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9236" w14:textId="66f9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инфекционных болезней лошадей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октября 2004 года № 608. Зарегистрирован Министерством юстиции Республики Казахстан 26 ноября 2004 года № 3226.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ветеринарные правила по профилактике и ликвидации инфекционной анемии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правила по профилактике и ликвидации гриппа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ветеринарные правила по профилактике и ликвидации мыта лошадей.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2004 года N 608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инфекционной анемии лошадей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инфекционной анемии лошадей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Инфекционная анемия лошадей - вирусная болезнь однокопытных животных, характеризующаяся постоянной или рецидивирующей лихорадкой, малокровием, нарушением функции сердечно-сосудистой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естественных условиях болеют лошади всех возрастов, ослы и мулы.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Большей частью болезнь протекает хронически. Острая и подострая формы регистрируются спорадически. Животные, переболевшие любой формой инфекционной анемии, остаются пожизненными вирусоносителями.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передается кровососущими насекомыми.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инфекционную анемию лошадей устанавливают на основании клинических и патологоанатомических признаков, эпизоотологических данных и результатов лабораторных исследований.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инфекционной анемии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лошадей, осуществляемые на территории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 целью предупреждения заболевания однокопытных животных инфекционной анемией физические и юридические лица, в собственности которых имеются животные, согласно Правилам организации и осуществления ветеринарных мероприятий, обязательных для исполнения физическими и юридическими лицами,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14 ноября 2002 года N 367, зарегистрированным в Реестре государственной регистрации нормативных правовых актов от 18 декабря 2002 года N 2088, предоставляют животных ветеринарным специалистам для диагностических обследований на инфекционную анемию. Обследования животных проводят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вывода (вывоза) для племенных и пользовательных целей за пределы административно-территориальной единицы (не более чем за 30 дней до отправки);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карантинирования вновь приобретенных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поступления животных на предприятия биологической промышленности в качестве продуцентов (двукратно с интервалом 30 дней, в дальнейшем 2 раза в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Комплектование животных хозяйствующих субъектов необходимо проводить животными из пунктов, благополучных по инфекционной анемии лошадей.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эпизоотических очагах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неблагополучных по инфекционной анемии лошадей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При выявлении в хозяйствующем субъекте больных инфекционной анемией животных, ветеринарный специалист, обслуживающий данный хозяйствующий субъект, немедленно сообщает об этом главному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Главный государственный ветеринарный инспектор соответствующей административно-территориальной единицы при получении извещения о подозрении на заболевание животных инфекционной анемией лошадей немедленно прибывает на место для установления диагноза, проведения эпизоотологического обследования, определения границы эпизоотического очага и неблагополучного пункта. Отбирает и направляет в ветеринарную лабораторию патологический материал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решением местного исполнительного органа, по представлению главного государственного ветеринарного инспектора соответствующей административно-территориальной единицы, на неблагополучный пункт, где выявлен случай заболевания животных инфекционной анемией лошадей, устанавливают карантин.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условиям карантина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(ввоз) на территорию хозяйствующего субъекта и вывод (вывоз) за его пределы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перегруппировка восприимчивых животных внутри хозяйствующего субъекта, а также пастьба, водопой и содержание больных животных вместе со здоровыми животными;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полученных от животных сывороточных препаратов без их обеззараживания от вируса инфекционной анемии;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вывозить и продавать кумыс от животных, принадлежащим физическим и юридическим лицам, из пункта, находящегося в карантине.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Все поголовье животных неблагополучного пункта подвергают клиническому осмотру и исследуют на инфекционную анемию методом реакции диффузной преципитации.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Животных, клинически больных инфекционной анемией, изолируют и направляют на техническую утилизацию.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Помещения, где содержались больные животные, дезинфицируют через каждые 15 дней до снятия карантина.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Навоз обеззараживают биотермическим методом.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Животных, реагирующих положительно или дважды с интервалом в 7-10 дней сомнительно при серологическом исследовании на инфекционную анемию и не имеющих клинических признаков болезни (повышенную температуру тела, отеки, истощение), производят убой на санитарной бойне. Мясо, признанное годным в пищу, направляют на обеззараживание проваркой или для изготовления консервов. Голову, кости, внутренности утилизируют, шкуры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неблагополучном пункте животных, отрицательно реагировавших при исследовании методом реакции диффузной преципитации на инфекционную анемию, вновь исследуют этим методом с интервалом в 30 дней до получения двукратного отрицательного результата по группе.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Жеребят, полученных от положительно реагирующих при серологическом исследовании кобылиц, проверяют на инфекционную анемию двукратно с интервалом в 30 дней реакцией диффузной преципитации. При отрицательных результатах двукратного исследования их считают здоровыми.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Животные, реагирующие сомнительно при первом или втором исследовании, подлежат повторному обследованию через 7-10 дней. Положительно и дважды сомнительно реагировавшие животные подлежат убою.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решением местного исполнительного органа, по представлению главного ветеринарного инспектора соответствующей административно-территориальной единицы, карантин с неблагополучного пункта снимают через 3 месяца после убоя больных и положительно реагирующих животных, а также получения двукратных с интервалом в 30 дней отрицательных результатов серологических исследований остального поголовья однокопытных животных и проведения заключительных мероприятий.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2004 года N 608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по профилактике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гриппа лошадей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гриппа лошадей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Грипп лошадей - остро протекающая, высококонтагиозная болезнь, характеризующаяся кратковременной лихорадкой и катаральным воспалением слизистых оболочек верхних дыхательных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- вирус, содержащий рибонуклеиновую кислоту, относится к роду ортомиксовирусов типа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Восприимчивы лошади всех возрастов независимо от пола и породы.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Вирус передается воздушно-капельным и алиментарным путями.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Факторами передачи являются корма, вода, предметы ухода за животными, инфицированные вирусом.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грипп лошадей ставят на основании эпизоотологических данных, клинических признаков и результатов лабораторных исследований.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заболевания лошадей  </w:t>
      </w:r>
      <w:r>
        <w:br/>
      </w:r>
      <w:r>
        <w:rPr>
          <w:rFonts w:ascii="Times New Roman"/>
          <w:b/>
          <w:i w:val="false"/>
          <w:color w:val="000000"/>
        </w:rPr>
        <w:t xml:space="preserve">
гриппом, осуществляемые на территории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 целью профилактики гриппа лошадей, физические и юридические лица, в собственности которых имеются лошади,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предоставляют их ветеринарным специалистам для профилактических прививок против гриппа;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запрещают ввод (ввоз) в благополучный хозяйствующий субъект больных и подозрительных по заболеванию гриппом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всех вновь поступающих лошадей карантинируют в течение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Импортируемые животные подлежат вакцинации против гриппа лошадей максимум за восемь и минимум за две недели до отправки.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эпизоотических очагах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неблагополучных по гриппу лошадей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При выявлении в хозяйствующем субъекте больных гриппом лошадей, ветеринарный специалист, обслуживающий данный хозяйствующий субъект, немедленно сообщает об этом главному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Главный государственный ветеринарный инспектор, соответствующей административно-территориальной единицы, при получении извещения о подозрении на заболевание лошадей гриппом прибывает на место для установления диагноза, проведения эпизоотологического обследования, определения границы эпизоотического очага и неблагополучного пункта. Отбирает и направляет в ветеринарную лабораторию патологический материал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решением местного исполнительного органа по представлению главного государственного ветеринарного инспектора, соответствующей административно-территориальной единицы, на неблагополучный пункт, где выявлен случай заболевания животных гриппом лошадей, устанавливают карантин.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условиям карантина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(ввоз) на территорию хозяйствующего субъекта и вывод (вывоз) за ее пределы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перегруппировка лошадей внутри хозяйствующего субъекта (за исключением вывода больных животных в изолятор), а также пастьба, водопой и содержание больных вместе со здоровыми лошадьми.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Больных и подозрительных животных по заболеванию гриппом лошадей изолируют и подвергают симптоматическому лечению.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Помещения, где содержались больные и подозрительные по заболеванию животные, дезинфицируют 2% раствором едкого натра через каждые 10 дней до снятия карантина.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Навоз и подстилку обеззараживают биотермическим методом. Трупы павших животных утилизируют.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Клинически здоровых лошадей вакцинируют.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решением местного исполнительного по представлению главного государственного ветеринарного инспектора, соответствующей административно-территориальной единицы, карантин с неблагополучного пункта снимают через 15 дней после последнего случая заболевания животных гриппом лошадей и проведения заключительных мероприятий.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2004 года N 608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Ветеринарные правила по профилактике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мыта лошадей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мыта лошадей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Мыт - острая инфекционная болезнь лошадей, преимущественно жеребят, проявляющаяся гнойно-катаральным воспалением слизистой оболочки носоглотки и абсцедированием подчелюстных лимфоузлов.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- Streptococcus equi, грамположительные, неподвижные, не образующие спор, цепочки кокков.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Болеют лошади и другие однокопытные (ослы, мулы, лошаки) в возрасте от 6 месяцев до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ставят по эпизоотологическим данным (одновременное заболевание молодых лошадей), клиническим признакам (лихорадка, катар слизистой оболочки носовой полости, воспаление подчелюстных лимфатических узлов) и результатов лабораторного исследования (обнаружение мытного стрептококка в гное из лимфоузлов).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мыта лошадей, осуществляемые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территории 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 целью профилактики заболевания, физические и юридические лица, в собственности которых имеются животные, согласно Правилам организации и осуществления ветеринарных мероприятий, обязательных для исполнения физическими и юридическими лицами, утвержденные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14 ноября 2002 года N 367, зарегистрированным в Реестре государственной регистрации нормативных правовых актов от 18 декабря 2002 года N 2088,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предоставляют ветеринарным специалистам животных для ветеринарного 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организуют полноценное кормление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 жеребят отдельно от взрослого поголовья;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завоз животных и приобретение фуража производят только из благополучных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всех вновь приобретенных животных содержат в профилактическом карантине 30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животных до 5 летнего возраста ежегодно предоставляют ветеринарным специалистам для вакцинации против мыта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проводят профилактическую дезинфекцию помещений.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эпизоотических очагах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неблагополучных по мыту лошадей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При выявлении в хозяйствующем субъекте животных, больных мытом лошадей, ветеринарный специалист, обслуживающий данный хозяйствующий субъект, немедленно сообщает об этом главному государственному ветеринарному инспектору,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Главный государственный ветеринарный инспектор, соответствующей административно-территориальной единицы, при получении извещения о подозрении на мыт лошадей прибывает на место для установления диагноза, проведения эпизоотологического обследования, определения границы эпизоотического очага и неблагополучного пункта. Отбирает и направляет в ветеринарную лабораторию патологический материал от больных лошадей.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решением местного исполнительного органа, по представлению главного государственного ветеринарного инспектора, соответствующей административно-территориальной единицы, на неблагополучный пункт, где выявлен случай заболевания животных мытом лошадей, устанавливают ограничение.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 условиям ограничения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вывоз (вывод) животных и фуража из неблагополучного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перегруппировка животных внутри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допуск посторонних лиц на территорию хозяйствующего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Больных животных изолируют и лечат.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Устанавливают ежедневный клинический осмотр с термометрией всего поголовья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Навоз, подстилку, остатки кормов обеззараживают биотермическим методом.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Помещения, где стояли животные, очищают и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решением местного исполнительного органа, по представлению государственного ветеринарного инспектора, соответствующей административно-территориальной единицы, ограничения с неблагополучного пункта снимают через 15 дней после последнего случая заболевания животных мытом лошадей и проведения заключительных мероприятий.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