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f7ea5" w14:textId="b3f7e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Правления Национального Банка Республики Казахстан от 21 апреля 2003 года N 138 "Об утверждении типовых договоров о пенсионном обеспечении за счет обязательных, добровольных и добровольных профессиональных пенсионных взносов", зарегистрированное в Министерством юстиции Республики Казахстан под N 2345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25 октября 2004 года N 306. Зарегистрировано Министерством юстиции Республики Казахстан от 1 декабря 2004 года N 3229. Утратило силу постановлением Правления Агентства Республики Казахстан по регулированию и надзору финансового рынка и финансовых организаций от 27 февраля 2009 года N 36.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Правления Агентства РК по регулированию и надзору фин. рынка и фин. организаций от 27.02.2009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нормативных правовых актов Республики Казахстан, регулирующих деятельность накопительных пенсионных фондов, Правление Агентства Республики Казахстан по регулированию и надзору финансового рынка и финансовых организаций (далее - Агентство)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Правления Национального Банка Республики Казахстан от 21 апреля 2003 года N 138 "Об утверждении типовых договоров о пенсионном обеспечении за счет обязательных, добровольных и добровольных профессиональных пенсионных взносов" (зарегистрированное в Реестре государственной регистрации нормативных правовых актов Республики Казахстан под N 2345, опубликованное 2-15 июня 2003 года в официальных печатных изданиях Национального Банка Республики Казахстан "Вестник Национального Банка Казахстана", "Казакстан Улттык Банкiнiн Хабаршысы" N 12, с изменениями и дополнениями, внесенными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Правления Агентства от 12 апреля 2004 года N 113, зарегистрированным в Реестре государственной регистрации нормативных правовых актов Республики Казахстан под N 2860)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 к вышеуказанному постановлению абзац третий пункта 21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Управлению защиты прав потребителей финансовых услуг (Джурунова С.Р.):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настоящего постановления в Министерстве юстиции Республики Казахстан довести его до сведения заинтересованных подразделений Агентства, Объединения юридических лиц "Ассоциация финансистов Казахстана" и накопительных пенсионных фондов.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по обеспечению деятельности Агентства (Несипбаев Р.Р.) принять меры к публикации настоящего постановления в средствах массовой информации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Агентства Бахмутову Е.Л.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