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4c75" w14:textId="9ec4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руководителей государственных 
организаций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22 октября 2004 года N 854. Зарегистрирован в Министерстве юстиции Республики Казахстан 1 декабря 2004 года N 3231. Утратил силу приказом Министра образования и науки Республики Казахстан от 21 мая 2008 года N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образования и науки РК от 21.05.2008 N 291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образования и науки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21.05.2008 N 291 "О признании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утратившими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образования и науки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«О нормативных правовых актов»,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некоторые приказы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образования и науки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Юридическому департаменту (Алимкулов Р.С.) копию настоящего приказа направить в Министерство юстиции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Ж. Туймебаев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образования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науки Республики Казахстан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мая 2008 года № 291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- 4.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 и.о. Министра образования и науки Республики Казахстан от 22 октября 2004 года № 854 «Об утверждении Правил проведения аттестации руководителей государственных организаций образования Республики Казахстан» (зарегистрированный в Реестре государственной регистрации нормативных правовых актов Республики Казахстан за № 3231, опубликованный в «Юридической газете» от 6 октября 2005 г. № 184).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- 9.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образовании"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проведения аттестации руководителей государственных организаций образования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среднего образования (С. Испусинова) направить настоящий приказ на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 момента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вице-министра образования и науки Республики Казахстан К. Шамшидинову.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2004 года N 854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аттестации руководителей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 образования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По тексту слова "местными исполнительными органами управления образованием (областными, департаментами/управлениями, городскими/районными отделами образования)", "областного департамента/управления образования", "областного (городского) департамента/управления образования", "областного, городского/районного департамента (управления, отдела) образования", "областным (городским) департаментом/управлением образования", "городского (районного) управления/отдела образования", "местного исполнительного органа управления образованием (областного, департамента/управления, городского/районного отдела образования)", "областного/городского департамента/управления образования" заменены словами "аттестующим органом", "аттестующего органа"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Правила проведения аттестации руководителей государственных организаций образования Республики Казахстан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образовании".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определяют порядок проведения аттестации руководителей организаций образования в организационно-правовой форме государственного учреждения (далее - организаций образования).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Цели и задачи аттестации руководителей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Аттестация руководителей организаций образования Республики Казахстан - периодически осуществляемая процедура по определению уровня их профессиональной компетентности, научно-методической, правовой, финансовой дисциплины и способности эффективно управлять организациями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Цель аттестации руководителя организации образования (далее - аттестация) - объективная оценка соответствия руководителя занимаемой должности, повышение его ответственности и исполнительской дисциплины.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Основными задачами аттестации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формирование состава высококвалифицированных управленческих кадров в системе образования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установление соответствия руководителей занимаемой должности;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повышение эффективности деятельности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выявление перспективы применения потенциальных возможностей руководителей;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стимулирование целенаправленного повышения уровня профессиональной компетентности руководителей;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определение необходимости повышения квалификации, профессиональной подготовки или переподготовки руководителей;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обеспечение рационального передвижения кадров, формирование кадрового резерва.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Основными принципами аттестации являются обязательность, открытость и коллегиальность, обеспечивающие объективное отношение к аттестуемым.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Аттестации подлежат руководители организаций образования всех типов и видов (далее - руководители).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Аттестации не подлежат беременные женщины.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Руководители проходят аттестацию по истечении каждых последующих трех лет непрерывной работы в должности руководителя, но не ранее шести месяцев со дня занятия данной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Аттестация включает в себя ряд последовательных процедур: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подготовка к проведению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собеседование с руководителем, проводимое аттестационной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вынесение решения аттестационной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Основными требованиями при аттестации руководителя являются соответствие аттестуемого квалификационным требованиям, предъявляемым к руководителям организаций образования, и отсутствие дисциплинарных взысканий в течение года, предшествующего аттестации.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9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9-1. Аттестация организуется и проводится следующими органами (далее - аттестационный орган):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центральным исполнительным органом Республики Казахстан в области образования - руководителей подведомственных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областным органом управления образованием - руководителей организаций образования, реализующих образовательные программы начального профессионального, среднего профессионального образования, специализированные и специальные образовательные программы, а также детские юношеские спортивные школы;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органом управления образованием города республиканского значения и столицы - руководителей организаций образования, реализующих образовательные программы начального общего, основного общего или среднего общего, начального профессионального и среднего профессионального образования, специальные и специализированные образовательные программы, а также дошкольных и внешкольных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районным (города областного значения) органом управления образованием - руководителей организаций образования, реализующих образовательные программы начального общего, основного общего или среднего общего образования, за исключением специального и специализированного образования, а также дошкольных и внешкольных организаций.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9-1 -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Подготовка к проведению аттестации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10. Подготовка к проведению аттестации организуется кадровой службой аттестующего органа (далее - кадровая служба) по поручению его руководителя и включает следующие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организацию разъяснительной работы о целях и порядке проведения аттестации руководителей;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разработку графиков проведения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подготовку аттестационных материалов на руководителей;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определение состава аттестационной комиссии (далее -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Кадровая служба один раз в течение шести месяцев определяет список руководителей, подлежащих аттестации в соответствии с пунктом 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Руководитель аттестующего органа по представлению кадровой службы издает приказ, которым утверждаются: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список аттестуемых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график проведения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состав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Кадровая служба письменно уведомляет аттестуемых руководителей организаций образования о сроках и этапах проведения аттестации, не позднее, чем за тридцать дней до начала ее проведения. К уведомлению прилагается копия соответствующего приказа аттестующего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внесения изменений и дополнений в утвержденные графики проведения аттестации, кадровая служба должна известить об этом аттестуемых не позднее, чем за десять дней до ее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Руководитель аттестующего органа готовит служебную характеристику на аттестуемого по форме, утвержденной аттестующим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Служебная характеристика должна содержать обоснованную, объективную оценку профессиональных, организаторских и личностных качеств аттестуемого лица, за период, состоящий из его двухлетнего непрерывного пребывания на должности руководителя, и срока до проводимой аттестации, в соответствии с пунктом 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Служебная характеристика за подписью руководителя аттестующего органа направляется в кадровую службу.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Кадровая служба доводит до сведения аттестуемого лица представленную на него служебную характеристику не позднее, чем за три недели до заседания аттестационной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Руководитель вправе заявить о своем несогласии со служебной характеристикой и предоставить в кадровую службу соответствующую информацию, не позднее, чем за 15 дней до заседания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Кадровой службой оформляется аттестационный лист на руководителя.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Кадровая служба направляет все аттестационные материалы комиссии, не позднее, чем за 10 дней до ее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В состав комиссии включаются: представитель областного/городского акимата, руководитель (заместитель руководителя), который является председателем комиссии специалисты областного (городского, районного) департамента/управления/отдела образования, в том числе, кадровой и юридической служб.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состав комиссии могут быть включены независимые эксперты (научно-педагогические работники, сотрудники республиканского, областных или городских институтов повышения квалификации педагогических кадров, члены попечительских советов, представители родительских комитетов, экспертных и консалтинговых организаций, иностранные эксперты).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Банк данных независимых экспертов формируется кадровой службой по представлению руководителей заинтересованных организаций, учреждений и структур.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18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Из числа членов комиссии назначаются заместитель председателя и секретарь комиссии.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19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Члены комиссии - руководители организаций образования, подлежащие аттестации, проходят аттестацию на общих основаниях.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Проведение заседания аттестационной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21. Заседание комиссии, на котором рассматривается вопрос аттестации руководителя, проводится в его обязательном присутствии.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неявки руководителя на заседание комиссии по уважительной причине, рассмотрение вопроса его аттестации переносится на более поздний срок, указанный комиссией.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21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В ходе заседания комиссия изучает представленные материалы, заслушивает аттестуемое лицо.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Вопросы, задаваемые аттестуемому лицу, должны быть направлены на выявление уровня его компетентности в вопросах профессиональной и управленческой деятельности, перспектив развития системы образования республики, международного опыта.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Обсуждение профессиональных, деловых и личностных качеств аттестуемого лица должно проходить в обстановке объективности, корректности и доброжелательности.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22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Вынесение решения аттестационной комиссией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23. По результатам изучения представленных материалов и собеседования с руководителем комиссия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"соответствует занимаемой должности";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"не соответствует занимаемой должности";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"рекомендовать к повторной аттестации".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Решение комиссии "соответствует занимаемой должности" принимается, если уровень профессиональной, управленческой компетентности руководителя соответствует квалификационным требованиям к занимаемой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Решение комиссии "не соответствует занимаемой должности" принимается, если уровень профессиональной, управленческой компетентности руководителя не соответствует квалификационным требованиям к занимаемой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Решение комиссии "рекомендовать к повторной аттестации" принимается, если уровень профессиональной, управленческой компетентности руководителя не в полной мере соответствует квалификационным требованиям к занимаемой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Повторная аттестация проводится не ранее, чем через 6 месяцев со дня проведения первоначальной аттестации, в порядке, определенном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По результатам аттестации выдаются удостоверения установленного образца. Удостоверение подписывается руководителем аттестующего органа и заверяется печатью. Копия удостоверения хранится в личном деле руководителя. Выдача удостоверения регистрируется в журнале, страницы которого в установленном порядке прошнуровываются и нумеруются.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Решение Комиссии принимается путем открытого голосования, большинством голосов.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равенстве голосов "за" и "против" голос председателя комиссии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Решение считается правомочным, если на заседании комиссии присутствовали не менее 2/3 ее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Аттестуемый руководитель организации образования, являющийся членом аттестационной комиссии, в голосовании относительно себя не участвует.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Решение комиссии о результатах аттестации оформляется протоколом, который подписывается председателем, заместителем председателя, секретарем и членами комиссии, присутствовавшими на заседании.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Решение комиссии о результатах аттестации доводится до сведения руководителя в день его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На основании решения комиссии о соответствии /несоответствии/ руководителя организации образования занимаемой должности, рекомендации к повторной аттестации, кадровая служба аттестующего органа готовит соответствующий приказ.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Решение комиссии "не соответствует занимаемой должности" служит основанием для признания руководителя организации образования не соответствующим занимаемой должности и принятия решения о его переводе на другую работу, понижении в должности или увольнении.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Решение комиссии заносится в аттестационный лист и послужной список руководителя организации образования.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34 внесены изменения - приказом Министра образования и науки РК от 27 июля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Споры, возникшие при проведении аттестации руководителей организаций образования, рассматриваются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