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3125" w14:textId="7043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егерской службе рыбохозяйственных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рыбного хозяйства Министерства сельского
хозяйства Республики Казахстан от 10 ноября 2004 года N 107а-п. Зарегистрирован в Министерстве юстиции Республики Казахстан 1 декабря 2004 года N 3237. Утратил силу приказом Министра сельского хозяйства Республики Казахстан от 12 апреля 2010 года N 249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сельского хозяйства РК от 12.04.2010 </w:t>
      </w:r>
      <w:r>
        <w:rPr>
          <w:rFonts w:ascii="Times New Roman"/>
          <w:b w:val="false"/>
          <w:i w:val="false"/>
          <w:color w:val="ff0000"/>
          <w:sz w:val="28"/>
        </w:rPr>
        <w:t>N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охране, воспроизводстве и использовании животного мира",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прилагаемое типовое Положение о егерской службе рыбохозяйственных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Отделу охраны рыбных ресурсов и регулирования рыболовства Управления охраны, воспроизводства и регулирования рыбных ресурсов и других водных животных (Акзам Ж.) довести настоящий приказ до сведения территориальных органов Комитета рыбного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приказа возложить на Управление охраны, воспроизводства и регулирования рыбных ресурсов и других водных животных (Сыздыков Н.Н).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 момента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И.о. Председателя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Председателя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рыбного хозяйства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2004 г. N 107а-п 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егерской службе </w:t>
      </w:r>
      <w:r>
        <w:br/>
      </w:r>
      <w:r>
        <w:rPr>
          <w:rFonts w:ascii="Times New Roman"/>
          <w:b/>
          <w:i w:val="false"/>
          <w:color w:val="000000"/>
        </w:rPr>
        <w:t xml:space="preserve">
рыбохозяйственных организаций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Настоящее типовое Положение о егерской службе рыбохозяйственных организаций (далее - типовое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охране, воспроизводстве и использовании животного мира" и определяет статус и полномочия егерской службы рыбохозяйственных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Полномочия егерской службы распространяются только в пределах границ рыбохозяйственных водоемов (участков), выделенных или закрепленных за рыбохозяйственной организацией для ведения рыбного хозяйства и пользования рыбными ресурсами и другими водными животными.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Егерская служба создается приказом руководителя рыбохозяйственной организации и подчиняется непосредственно руководителю данной организации или его заместителю.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Деятельность работников егерской службы основывается на действующем законодательстве Республики Казахстан, Положении о егерской службе и должностной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Положение о егерской службе, разрабатываемое на основании типового Положения, утверждается рыбохозяйственной организацией и согласовывается с территориальным уполномоченным органом в области рыбного хозяйства (далее - территориальный уполномоченный орган). Должностные инструкции работников егерской службы разрабатываются и утверждаются руководителем рыбохозяйственной организации.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Основные задачи и функции егерской службы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6. Основными задачами егерской службы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обеспечение производственного контроля по охране, воспроизводству и использованию рыбных ресурсов и других водных животных на закрепленных рыбохозяйственных водоемах;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предупреждение и пресечение нарушений природоохранного законодательства, а также случаев противоправных действий в отношении работников рыбохозяйственной организации, со стороны посторонних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Основными функциями егерской службы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охрана рыбохозяйственных водоемов (участков) от незаконного вылова рыбы и других водных животных (браконьерства);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обеспечение сохранности имущества и добытой рыбы, плавательных средств и орудий лова, находящихся на рыбохозяйственных участках и промысловых станах, а также в пути следования промысловых и транспортных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недопущение нахождения на рыбохозяйственных водоемах (участках) посторонних лиц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контроль за ведением промысла и освоением выделенных квот на вылов рыбы и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контроль за надлежащим санитарным состоянием рыбохозяйственных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сохранность уловов и доставки их к местам приемки и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недопущение фактов сокрытия уловов и реализации рыбной продукции посторонним физическим и юридическим лицам, без оформленных разрешительных документов.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Полномочия работников егерской службы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8. Работники егерской службы в установленном порядке имеют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составлять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в области охраны, воспроизводства и использования животного мира с обязательной последующей передачей их государственным инспекторам по охране рыбных ресурсов и регулированию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 обнаружении фактов незаконной скупки, а также хищения рыбы из уловов, задерживать в пределах закрепленных рыбохозяйственных водоемов (участков) посторонних лиц, останавливать автомобильный и водный транспорт.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Работники егерской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осуществляют постоянный контроль за закрепленными водоемами (участками), не допускают нахождения на них посторонних лиц и транспорта, за исключением лиц, работающих в данной организации и транспорта, находящегося на балансе данной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требуют от лиц, ведущих промысел на данном водоеме (участке) соблюдения санитарных норм и правил, недопущения загрязнения территории рыбохозяйственного участка и выполнения принятых рыбохозяйственными организациями обязательств согласно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ведение рыбного хозяйства и пользования животным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передают составленные материалы на нарушителей и изъятые орудия лова и рыбу в территориальный уполномоченный орган. При отсутствии такой возможности изъятые орудия лова и рыба оставляются нарушителю с составлением соответствующего акта, к которому прикладывается объяснительная нарушителей;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ежемесячно предоставляют в территориальный уполномоченный орган отчеты по использованию бланков строгой отчетности и составленных актах на нарушителей природоохранного законодательства на выделенных и закрепленных рыбохозяйственных водоемах (участках);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при осуществлении совместных рейдов оказывают содействие при задержании нарушителей природоохранного законодательства сотрудникам территориальных уполномоченных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беспрепятственно допускают (при предъявлении служебного удостоверения) на рыбохозяйственные водоемы (участки), промысловые станы и суда, должностных лиц территориального уполномоченного органа, для осуществления контроля за ведением рыбного хозяйства и соблюдения законодательства Республики Казахстан в области охраны, воспроизводства и использования рыбных ресурсов и других водных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выполняют другие требования в рамках действующего законодательства и должностных обязанностей.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Заключительные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В целях взаимодействия работников егерской службы и государственных инспекторов территориальных уполномоченных органов, информация о численности егерей и соответствующий приказ по их дислокации рыбохозяйственной организацией предоставляется в территориальный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Изъятые егерской службой рыба и другие вещи должны находится на ответственном хранении в рыбохозяйственной организации до момента принятия решения территориальным уполномоченным органом или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Все споры, возникающие по вопросам охраны рыбохозяйственных водоемов (участков), решаются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