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de10" w14:textId="899d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Налогового комитета Министерства финансов Республики Казахстан от 26 августа 2003 года N 344 "Об утверждении форм квитанций и других приравненных к чекам документов строгой отчетности, выдаваемых населению при оказании услуг без применения контрольно-кассовых машин с фискальной памятью", зарегистрированный за N 2491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8 ноября 2004 года N 561. Зарегистрирован Министерством юстиции Республики Казахстан 3 декабря 2004 года N 3242.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546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Кодекса Республики Казахстан "О налогах и других обязательных платежах в бюджет" (Налоговый кодекс)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Председателя Налогового комитета Министерства финансов Республики Казахстан от 26 августа 2003 года N 344 "Об утверждении форм квитанций и других приравненных к чекам документов строгой отчетности, выдаваемых населению при оказании услуг без применения контрольно-кассовых машин с фискальной памятью", (зарегистрированный в Реестре государственной регистрации нормативных правовых актов от 15 сентября 2003 года за N 2491, опубликованный в "Официальной газете" от 25 октября 2003 года N 43 (148), с изменениями, внесенными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Налогового комитета Министерства финансов Республики Казахстан от 16 сентября 2004 года N 445, зарегистрированным в Реестре государственной регистрации нормативных правовых актов 6 октября 2004 года N 3134)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дополнить подпунктом 12)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билет на сеанс в телетеатр согласно приложению 12, предназначенный для реализации на территории Республики Казахстан, за исключением городов областного значения и г.г. Астана и Алматы в рамках проекта цифровой спутниковой системы телепроката "NURL@N".";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приложением 12 согласно приложению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налогового администрирования Налогового комитета Министерства финансов Республики Казахстан (Кипшаков А.М.)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Налогового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2004 года N 561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2003 года N 344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Билет на сеанс в телетеатр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