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aa4b" w14:textId="31da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(зарегистрированный за N 2162)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19 октября 2004 года № 08-1/254 и Министра внутренних дел Республики Казахстан от 1 ноября 2004 года № 605. Зарегистрирован в Министерстве юстиции Республики Казахстан 4 декабря 2004 года № 3247.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3.11.2004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дальнейшей либерализации порядка выдачи виз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секретаря - Министра иностранных дел  Республики Казахстан от 24 декабря 2002 года N 08-1/77 и Министра внутренних дел Республики Казахстан от 27 декабря 2002 года N 806, зарегистрированным в Реестре государственной регистрации нормативных правовых актов Республики Казахстан за N 2162 (опубликованный в Бюллетене нормативных правовых актов центральных исполнительных и иных государственных органов Республики Казахстан N 25-26, с внесенными дополнениями и изменениями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08 сентября 2003 года N 08-1/126 и Министра внутренних дел Республики Казахстан от 21 ноября 2003 года N 661, зарегистрированным в Реестре государственной регистрации нормативных правовых актов Республики Казахстан за N 2604,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декабря 2003 года N 08-1/187 и Министра внутренних дел Республики Казахстан от 18 декабря 2003 года N 724, зарегистрированным в Реестре государственной регистрации нормативных правовых актов Республики Казахстан за N 2662,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25 мая 2004 года N 08-1/123 и Министра внутренних дел Республики Казахстан от 23 июня 2004 года N 357, зарегистрированным в Реестре государственной регистрации нормативных правовых актов Республики Казахстан за N 3022),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1) пункта 51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"1) запись "продление визы" и номер продлеваемой визы (например: "продление визы  943 ДВ N 0275386")";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7) пункта 51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"7) номер разрешения уполномоченного органа, дающего право на привлечение рабочей силы или подпункт настоящей Инструкции, послуживший основанием для выдачи визы (например: "п.п.2 п.15 Инструкции" или "п.п.3 п.15 Инструкции")";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"52. При выдаче дипломатических, служебных и инвесторских виз производится одновременная регистрация паспортов иностранных граждан путем внесения соответствующей записи в графу "косымша маліметтер/additional information" визовой наклейки (например: рег.N929/15 МИД РК), где первые три цифры обозначают код консульского учреждения, выдавшего визу, а последующие - порядковый номер регистрации. При этом сокращения слов "МИД РК", независимо от места выдачи визы, не 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 выдаче визы и ее регистрации незамедлительно направляются уведомления установленного образца в МИД РК, в графе "примечание" которых указывается предполагаемое место пребывания в Республике Казахстан. МИД РК в течение трех суток с момента получения уведомления направляет полученную информацию в КНБ РК и МВД РК.";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подпункта 1) пункта 56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"Консульские пункты МИД РК осуществляют выдачу виз на государственной границе Республики Казахстан, в том числе, при обнаружении во время пересечения государственной границы, ошибок в визовой наклейке";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5) пункта 59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"5) согласовать с КНБ РК выдачу визы или визовой поддержки на въезд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отсутствия приглашения УВД-ГУВД-МВД РК, указания или визовой поддержки МИД РК загранучреждения МИД РК направляют запрос установленного образца в МИД РК. В случае отсутствия ответа или других указаний МИД РК, однократная виза может быть выдана через 5 дней после получения подтверждения МИД РК о поступлении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Многократная (двукратная, трехкратная) виза выдается после поступления ответа МИД РК на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факту выдачи однократных виз на основании решения Главы загранучреждения МИД РК в соответствии с положениями абзацев второго и третьего пункта 55 настоящей Инструкции в МИД РК направляются уведомления в порядке, определенном абзацем вторым пункта 52".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         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