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1730" w14:textId="a5b1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биологического обоснования на пользование животным миром (кроме рыбы и других водных животных)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и охотничьего хозяйства Министерства сельского хозяйства Республики Казахстан от 18 ноября 2004 года N 245. Зарегистрирован в Министерстве юстиции Республики Казахстан 10 декабря 2004 года N 3256. Утратил силу приказом Министра сельского хозяйства Республики Казахстан от 6 апреля 2010 года N 233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06.04.2010 </w:t>
      </w:r>
      <w:r>
        <w:rPr>
          <w:rFonts w:ascii="Times New Roman"/>
          <w:b w:val="false"/>
          <w:i w:val="false"/>
          <w:color w:val="ff0000"/>
          <w:sz w:val="28"/>
        </w:rPr>
        <w:t>N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"Об охране, воспроизводстве и использовании животного мира"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подготовки биологического обоснования на пользование животным миром (кроме рыбы и других водных животных).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регулирования и контроля в области охраны, воспроизводства и использования животного мира (Мусабаев Х.Ш.) довести данный приказ до областных территориальных управлений лесного и охотничьего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исполнения настоящего приказа возложить на заместителя Председателя Комитета Хадыркеева Н.А.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Комитета лесного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охотничьего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2004 года N 245.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подготовки биологического обоснования на пользование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животным миром (кроме рыбы и других водных животных)  1. Общие положения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подготовки биологического обоснования на пользование животным миром (кроме рыбы и других водных животных) (далее - Правила) разработаны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"Об охране, воспроизводстве и использовании животного мира" и определяют порядок подготовки биологического обоснования на пользование животным миром (кроме рыбы и других водных животных) (далее - Биологическое обоснование).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Биологическое обоснование - научно-обоснованное заключение на пользование животным миром или на хозяйственную и иную деятельность, способную повлиять на объекты животного мира и среду их обитания.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Подготовка Биологического обоснования осуществляется в следующих случаях и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отнесения видов животных к категориям и перевода их из одной категории животного мира в другую;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определения предельно допустимого объема изъятия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регулирования численности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интродукции и гибридизации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определения влияния хозяйственной и иной деятельности на животных и среду их обитания.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Биологического обоснования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Биологическое обоснование подготавливается на основании материалов учета численности животных за предыдущий год, мониторинга объектов животного мира, среды их обитания и других научных исследований, а также нормативно-методических документов по использованию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Биологическом обосновании указываются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цель подготовки Биологического обоснования;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объектов животного мира и их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общие сведения об объектах животного мира (ареал, динамика численности, основные особенности биологии);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территория (акватория), для которой готовится Биологическое обоснование;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состоянии объектов животного мира за предыдущий год (расчетная численность, плотность заселения, средняя продуктивность и способность к естественному воспроизводству, для копытных и крупных хищных животных - половозрастной состав популяции);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способы учета, площадь, охваченная учетом, и методика расчетов;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информация о состоянии среды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об использовании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степень предполагаемого изъятия (воздействия) и прогноз его влияния на состояние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наличие нормативов устойчивого состояния популяции животных и допустимого их изъятия;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другие сведения, необходимые для обоснования цели Биологического обоснования.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необходимости, к Биологическому обоснованию прикладываются диаграммы, таблицы, картосхемы и другие справочно-информационные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Подготовка Биологического обоснования осуществляется пользователем животного мира, при необходимости с привлечением специалистов высших учебных заведений, научно-исследовательских и других организаций, имеющих необходимые знания и опыт выполнения подобных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Биологическое обоснование представляется в государственный орган, осуществляющий функции управления и контроля в области охраны, воспроизводства и использования животного мира (далее - Уполномоченный орган). 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Особенности подготовки Биологического обоснования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зависимости от его целей и категории животного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При подготовке Биологического обоснования в зависимости от категории животного мира, помимо сведений, указанных в пункте 5 настоящих Правил приводятся следующие дополнительные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"редкие и находящиеся под угрозой исчезновения виды животных" - многолетние данные по численности, степень изученности;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"виды животных, являющиеся объектами охоты" - информация об охотничьих угодьях (категория охотничьего хозяйства, вид особо охраняемой природной территории, резервный фонд охотничьих угодий), хозяйственное значение объекта, вид пользования (в промысловых, спортивно-любительских, коллекционных и научных целях) и емкость охотничьих угодий (кормовые, гнездовые, защитные факторы);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"виды животных, используемых в других хозяйственных целях, кроме охоты и рыболовства" - хозяйственное значение объекта и наличие лимитирующего фактора популяции;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"виды животных, численность которых подлежит регулированию в целях охраны здоровья населения, предохранения от заболевания сельскохозяйственных и других домашних животных, предотвращения ущерба окружающей среде, предупреждения опасности нанесения существенного ущерба сельскохозяйственной деятельности" - хозяйственное значение объекта, степень возможного нанесения ущерба, нанесенный ущерб.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подготовке Биологического обоснования на пользование животными, являющимися объектами охоты, используется метод прогнозирования прироста популяции для определения предельно допустимого объема изъятия животных. В последующем, в каждом отдельном охотничьем хозяйстве необходима корректировка объема добычи животных с поправкой на данные предпромыслового учета, климатические и социальные факторы.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Расчет предельно допустимого объема изъятия животных при специальном пользовании производится для каждого района и пользователя животным миром в отдельности, на основе существующих нормативов изъятия, объективных многолетних данных изучения тенденции динамики популяции и изменения среды обитания, с учетом возможного ущерба биологическому разнообразию, лесному и сельскому хозяйству.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подготовке Биологического обоснования на интродукцию и гибридизацию указываются ее цели, приводятся сведения о прошлом и современном ареале вида, возможных взаимоотношениях с другими обитающими на территории интродукции видами, прогноз взаимных влияний с интродуцируемым видом, оценка воздействия на биоценозы в районе планируемой деятельности, природоохранный статус территории, согласование с землевладельцами и землепользователями.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определении влияния хозяйственной и иной деятельности на объекты животного мира и среду их обитания приводятся сведения о предполагаемом характере и степени изменения среды обитания, сроках воздействия, предлагаемых компенсационных мерах для снижения негативных влияний, экспертная оценка влияния на различные виды и систематические группы видов.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