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1e43" w14:textId="0751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республиканской олимпиад по общеобразовательным предметам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ноября 2004 года N 903. Зарегистрирован в Министерстве юстиции Республики Казахстан 13 декабря 2004 года N 3266. Утратил силу приказом и.о. Министра образования и науки Республики Казахстан от 28 декабря 2007 года N 668.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Министра образования и науки РК от 11 ноября 2004 года N 903 утратил силу приказом и.о. Министра образования и науки РК от 28 декабря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668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октября 2004 года N 319-р "О мерах по реализации Закона Республики Казахстан "О внесении изменений и дополнений в Закон Республики Казахстан "Об образовании"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республиканской олимпиады по общеобразовательным предметам.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(Испусинова С.Б.)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приказа возложить на вице-министра образования и науки Республики Казахстан Шамшидинову К.Н.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2004 года N 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республиканской олимпиады по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общеобразовательным предметам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статус, цели и задачи республиканской олимпиады (далее - Олимпиада), порядок ее проведения.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Олимпиада проводится ежегодно Министерством образования и науки Республики Казахстан (далее - Министерство) постоянно действующим организационным комитетом (далее - Оргкомитет) олимпиады, областными органами управления образования.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целями и задачами олимпиады являются: пропаганда научных знаний и развитие у учащихся интереса к научной деятельности, создание необходимых условий для выявления одаренных детей, их дальнейшего интеллектуального развития, подбор и подготовка учащихся к участию в международных олимпиадах, повышение престижа образования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Олимпиада проводится на протяжении учебного года в пять этапов соответствующими отделами образования. Органами управления образования образуются организационные комитеты: в организациях образования, районные (городские), областные (для городов Астаны и Алматы - городской), республиканский.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- в организациях образования. Время его проведения - ноябрь. Олимпиада проводится по текстам, подготовленным областным, городов Астаны и Алматы управлениями (департаментов)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- районные (городские) олимпиады. Время его проведения - январь. Тексты заданий для второго и следующих этапов подготавливаются предметными методическими комиссиями, которые образуются при Республиканском оргкомитете. За один месяц до проведения данного этапа областные, городов Астаны и Алматы управления (департаменты) образования направляют заявки с указанием количества участников по каждому предмету и классу по языкам обучения для подготовки текстов олимпиады на каждого участника в постоянно действующий оргкомитет олимпиады.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этап - областной (олимпиады городов Алматы и Астаны, а также республиканских школ приравниваются по статусу к областной олимпиаде). Второй и третий этапы - районные (городские) и областные, олимпиады проводятся областными, городов Астаны и Алматы управлениями (департаментами) образования в сроки определенные приказом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Четвертый этап - отборочный. Время его проведения - март. Четвертый этап проводится по итогам третьего этапа, с целью отбора на республиканскую олимпиаду наиболее подготовленных учащихся. На отборочный этап направляются признанные жюри третьего этапа три лучшие работы призеров по каждому классу и каждому предмету.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Задания данного этапа оцениваются по параметрам и критериям третьего этапа в соответствии с методическими рекомендациями, утвержденными Министерством, и критериев оценки, вложенных в пакет с заданиями. После проверки этих работ по единым критериям, жюри определяет участников пятого этапа олимпиады по каждому предмету и классу.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Пятый этап - республиканский. Время его проведения - апрель. Тексты заданий для данного этапа подготавливаются Республиканским методическим советом.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Количество участников и сроки проведения ежегодно утверждаются приказом Министра образования и науки Республики Казахстан (далее - Министр).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Участники олимпиады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первом и втором этапах олимпиады принимают участие учащиеся 8-11 классов организаций системы среднего образования. По предмету "казахский язык" в школах с русским языком обучения не могут принимать участие учащиеся казахской национальности.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третьем этапе олимпиады участвуют учащиеся 9-11 классов (лучшие три участника, отобранные после второго этапа), а также победители олимпиады заочных школ, согласно рекомендациям, представляемым республиканским оргкомитетом.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Учащиеся среднего звена при соответствующем уровне знаний могут быть допущены к участию в олимпиаде по программе старших классов.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проведения третьего этапа Оргкомитет республиканской олимпиады может увеличить количество представляемых работ, учитывая итоги олимпиад предыдущих лет и количество участников третьего этапа. Направленные работы должны быть оформлены согласно требованиям, которые участники третьего этапа получают вместе с заданиями. После проверки этих работ по единым критериям, жюри определяет участников пятого этапа олимпиады, по каждому предмету и классу.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пятом этапе олимпиады принимают участие учащиеся 9-11 классов по естественно-математическим предметам и учащиеся 10-11 классов по гуманитарным предметам, учащиеся заочной школы олимпийского резерва.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Команды областей, городов Астаны и Алматы, принимающие участие на республиканской олимпиаде, возглавляются специалистами, методистами, а также лучшими преподавателями, которые в ходе олимпиады участвуют в семинарах, дискуссиях по проблемам преподавания общеобразовательных дисциплин, обмениваются опытом по подготовке участников олимпиад.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команды обеспечивает безопасность участников олимпиады в пути следования к месту проведения олимпиады, во время ее проведения и обратного пути к месту жительства.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Рабочие органы олимпиады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координации и осуществления организационной работы по подготовке и проведению олимпиады на основании приказа Министра создается Республиканский оргкомитет. В состав Республиканского оргкомитета входят заместитель Министра, руководители структурных подразделений Министерства, директор организации, проводящий олимпиаду.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Председателем Республиканского оргкомитета является заместитель Министра. Для сохранения конфиденциальности задания олимпиады утверждаются председателем оргкомитета.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Республиканский оргкомитет олимпиады: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общий порядок проведения олимпиады на всех ее этапах;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непосредственное руководство олимпиадой;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методические комиссии по предметам для обеспечения необходимого научно-методического уровня проведения олимпиады;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Министерству по составу и количеству членов предметных жюри по основам наук;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анализирует и обобщает итоги республиканской олимпиады и участвует в подготовке проектов приказа и решения коллегии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публикует материалы олимпиады в печати.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осуществления руководства первыми-третьими этапами олимпиады создаются школьные, районные, областные (городские) оргкомитеты. Их состав утверждается соответствующими органами управления образованием.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Республиканский методический совет совместно с председателем жюри: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окончательный вариант текста теоретических и экспериментальных заданий второго, третьего и пятого этапов олимпиады;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методические рекомендации по проведению всех этапов олимпиады;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форму проведения олимпиады по каждому предмету, типы заданий и критерии оценок.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Жюри олимпиады ко всем турам олимпиады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Предметное жюри республиканской олимпиады состоит из председателя, секретаря и членов жюри. Количество членов жюри в зависимости от предмета, составляет 5-6 человек.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состав жюри олимпиады утверждается приказом Министра по представлению постоянно действующего оргкомитета олимпиады. Председатель и члены жюри олимпиады не входят в состав жюри предыдущих этапов олимпиад.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жюри могут быть включены преподаватели ВУЗов, аспиранты, студенты - бывшие победители республиканских и международных олимпиад, методисты, опытные учителя и представители органов управления образованием, имеющие безупречную репутацию и высокую квалификацию. В состав жюри не входят учителя, чьи учащиеся участвуют на областном и республиканском этапах олимпиады.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жюри пятого этапа олимпиады: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Республиканским методическим советом разрабатывают и составляют окончательный вариант текста теоретических и экспериментальных заданий второго, третьего и пятого этапов олимпиады;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отвечают за научно-методический уровень предлагаемых заданий, корректность и соответствие их требованиям данного этапа олимпиады, и аутентичный перевод заданий с русского языка на государственный язык;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лично отвечают за конфиденциальность заданий до проведения соответствующих этапов;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организуют работу предметного жюри по разработке регламентов предметных олимпиад (количество и направленность туров, продолжительность каждого тура, перечень необходимого оборудования и так далее), предложений по критериям оценивания выполнения заданий;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представляют отчет об итогах олимпиады по данному предмету.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Жюри олимпиады: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утверждает критерии оценки выполнения заданий, проверяет и оценивает работы, знакомит участников с результатами проверки работ и авторскими решениями заданий третьего и пятого этапов;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обсуждает спорные моменты в оценке работ участников и, в случае необходимости, вносит соответствующие коррективы;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победителей и представляет предложения в Республиканский оргкомитет для присвоения призовых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обсуждение и координацию выполненных заданий с участниками олимпиады;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по набору в заочную школу олимпийского резерва;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совместно с оргкомитетом определяет состав участников учебно-тренировочных сборов. 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координации работ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обеспечения максимальной объективности при оценивании работ после каждого тура проводятся обсуждение заданий со всеми участниками олимпиады. После обсуждения заданий, по желанию участников, проводится координация работ. Цель координации - достижение полного взаимопонимания между участниками и членами жюри в оценивании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Координация проводится председателем жюри, членом жюри, оценивавшим координируемое задание, непосредственно с участником олимпиады.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несогласия участника с оценкой жюри он может обратиться к председателю оргкомитета, который создает комиссию из числа специалистов по разрешению данного вопроса, в сроки, отведенные для координации.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Координация работ отборочного этапа проводится в течение 10 дней после утверждения Министерством списков участников пятого этапа республиканской олимпиады. Учащимся, не допущенным на пятый этап, выдаются рецензии на работы третьего этапа. 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Награждение участников олимпиады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Открытие, подведение итогов олимпиады и награждение участников проходит в торжественной и праздничной обстановке.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Призеры школьных, районных и областных (городских) олимпиад награждаются дипломами, грамотами и призами соответствующих органов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Призеры республиканских олимпиад, по решению предметных жюри награждаются дипломами первой, второй, третьей степеней, грамотами по каждому предмету и классу, а также специальными и ценными призами.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предмету и классу устанавливается шесть призовых мест, в исключительных случаях участникам, набравшим одинаковое количество баллов, по представлению председателя жюри и решению председателя Республиканского оргкомитета, возможно выделение дополнительных призовых мест.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Учителя, преподаватели общеобразовательных учреждений, чьи учащиеся заняли призовые места, а также работники системы образования, принимавшие активное участие в подготовке и проведении республиканской олимпиады, награждаются Почетными грамотами и медалями Министерства.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Международная олимпиада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участия в международных олимпиадах Министерство руководствуется правилами, разработанными международным олимпийским комитетом страны, принимающей международную олимпиаду.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Министерство, по представлению постоянно действующего оргкомитета олимпиады, назначает научного руководителя и руководителя сборной команды Казахстана для подготовки учащихся и сопровождения их на международную олимпиаду.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обеспечивают уровень и качество подготовки команды, участвуют в обсуждении заданий олимпиады, переводят их тексты на русский или государственный языки, участвуют в проверке и координации работ членов команды, а также обеспечивают безопасность членов команды.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республиканских олимпиад, летних и зимних учебно-тренировочных сборов, обучения в заочной школе олимпийского резерва производится набор кандидатов в сборную команду Казахстана, в соответствии с требованиями международных олимпийских оргкомитетов. Состав команды определяется по итогам рейтинга кандидата, полученного на предыдущих республиканских олимпиадах, учебно-тренировочных сборах, а также проводимых во время последнего учебно-отборочного сбора теоретических и экспериментальных турах, максимально приближенных по сложности к международной олимпиаде.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Члены сборной команды Казахстана освобождаются от выпускных школьных экзаменов на основании приказа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Организация, уполномоченная за проведение олимпиады, обеспечивает подготовку членов сборной команды, а также их участие в международных олимпиадах.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олимпиад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общеобразовательным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2004 года N 903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Общеобразовательные предметы, по которым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проводятся республиканские олимпиады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Казахский язык и литература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Казахский язык и литература в школах с русским языком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Русский язык и литература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Русский язык и литература в школах с казахским языком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История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Английский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Немецкий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Французский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Математика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Физика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Химия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Биология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География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Уйгурский язык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Узбекский язык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