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95389" w14:textId="8e953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Национального Банка Республики Казахстан от 27 октября 2003 года N 371 "О внесении изменений и дополнений в постановление Правления Национального Банка Республики Казахстан от 24 августа 2000 года N 331 "Об утверждении Правил выпуска и использования платежных карточек в Республике Казахстан", зарегистрированное в Министерстве юстиции Республики Казахстан под N 1260, а также в постановление Правления Национального Банка Республики Казахстан от 23 декабря 2002 года N 510 "Об утверждении Правил функционирования Национальной межбанковской системы платежных карточек на основе микропроцессорных карточек", зарегистрированное в Министерстве юстиции Республики Казахстан под N 2158"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13 ноября 2004 года N 153. Зарегистрировано в Министерстве юстиции Республики Казахстан 15 декабря 2004 года N 3281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предоставления банкам второго уровня возможности провести необходимые мероприятия по исполнению требований законодательства Республики Казахстан Правление Национального Банка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27 октября 2003 года N 371 "О внесении изменений и дополнений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24 августа 2000 года N 331 "Об утверждении Правил выпуска и использования платежных карточек в Республике Казахстан", зарегистрированное в Министерстве юстиции Республики Казахстан под N 1260, а также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23 декабря 2002 года N 510 "Об утверждении Правил функционирования Национальной межбанковской системы платежных карточек на основе  микропроцессорных карточек", зарегистрированное в Министерстве юстиции Республики Казахстан под N 2158" (зарегистрированное в Реестре государственной регистрации нормативных правовых актов Республики Казахстан под N 2581, опубликованное в ежедневной республиканской газете "Казахстанская Правда" 4 декабря 2003 года и "Егемен Казакстан" 6 декабря 2003 года); с изменением, утвержденным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31 мая 2004 года N 80 (зарегистрированным в Реестре государственной регистрации нормативных правовых актов Республики Казахстан под N 2907) внести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слова "с 1 января 2005 года" заменить словами "с 1 июля 2005 года".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платежных систем (Мусаев Р.Н.):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Агентства Республики Казахстан по регулированию и надзору финансового рынка и финансовых организаций, акционерного общества "Национальный процессинговый центр", банков второго уровня и Ассоциации финансистов Казахстана.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по обеспечению деятельности руководства Национального Банка Республики Казахстан (Терентьев А.Л.) в трехдневный срок со дня получения настоящего постановления принять меры к опубликованию его в средствах массовой информации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над исполнением настоящего постановления возложить на заместителя Председателя Национального Банка Республики Казахстан Елемесова А.Р.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