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856b" w14:textId="6768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учебно-методической работы в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18 ноября 2004 года N 946. Зарегистрирован в Министерстве юстиции Республики Казахстан 15 декабря 2004 года N 3282. Утратил силу приказом Министра образования и науки Республики Казахстан от 29 ноября 2007 года N 583.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и.о. Министра образования и науки РК от 18 ноября 2004 года N 946 утратил силу приказом Министра образования и науки РК от 29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по истечении 10 календарных дней со дня его первого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22 октября 2004 года N 319-р "О мерах по реализации Закона Республики Казахстан "О внесении изменений и дополнений в Закон Республики Казахстан "Об образовании" 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Правила организации учебно-методической работы в организациях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(К.Курманалиев) представить в установленном порядке настоящий приказ на государственную регистрацию в Министерство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и.о. 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образования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2004 года N 946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организации учебно-методической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работы в организациях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организации учебно-методической работы в организациях образования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образовании".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регламентируют учебно-методическую работу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учебно-методическая работа - это деятельность организации образования по обеспечению образовательного процесса психолого-педагогическими, дидактико-методическими и учебно-материальными объектами для достижения его обучающих, воспитательных и развивающих целей;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 - педагогический работник организации образования, выполняющий учебно-методическую, научно-методическую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методический (учебно-методический, научно-методический) совет - форма коллегиального управления учебно-методической работой организации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организации образования по учебной (учебно-методической) работе - должность руководителя непосредственно возглавляющего учебно-методическую работу организации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учебно-методическое управление (центр, отдел, кабинет) - структурные подразделения, осуществляющие учебно-методическую работу в организациях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учебно-методические объединения - объединения субъектов образовательного процесса по отраслевому (группам специальностей, предметов), территориальным признакам для внесения предложений и рекомендаций по реализации образовательных программ различных уровней.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Задачами учебно-методической работы в организациях образования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научно-методическое обеспечение реализации образовательных программ;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внедрение новых и совершенствование существующих технологий, методов, средств и форм образовательного процесса;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творческого мышления педагога, обеспечение повышения квалификации и профессионального мастерства педагогических работников, совершенствование научно-методического потенциала педагогического коллектива.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Учебно-методическая работа в организациях образования (далее - учебно-методическая работа) осуществляется в соответствии с действующим законодательством Республики Казахстан, государственными общеобязательными стандартами образования и настоящими Правилами.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Содержание учебно-методической работы 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организациях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Учебно-методическая работа в организациях образования, реализующих образовательные программы среднего общего образования включает следующие направления: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овладение теоретическими, методологическими основами наук, достижениями педагогики и психологии, эффективными методиками, формирующими мировоззрение, умение и навыки самостоятельной работы, самообразования, развивающими умственную, познавательную активность;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нормативными документами в области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изучение и творческое освоение разнообразных форм и методов преподавания, внеклассной, внешкольной предметной и воспитательной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ознакомление с лучшим, новаторским опытом и творческим использованием его идей, функциями и прогрессивными идеями менеджмента, инновациями;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и проведение разнообразных форм методической работы, направленных на совершенствование учебно-воспитательного процесса и оказание практической помощи педагогу, организации образования;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анализ качества преподавания, уровня достижений обучения, воспитания учащихся;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активное участие в процедуре аттестации педагогических работников и приравненных к ним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и выпуск методической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Учебно-методическая работа в организациях образования, реализующих образовательные программы начального профессионального и среднего профессионального образования включает следующие направления: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изучения и анализ нормативных правовых документов, рекомендаций органов управления образованием; учебно-программной документации, внесение в них дополнений и коррективов;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обсуждение авторских программ, предложенных для апробирования в учебном заведении;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изменению перечня профессий с учетом требований рынка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обсуждение итогов текущего, промежуточного контроля; анализ качества знаний, навыков и умений учащихся и разработка предложений по улучшению результатов;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педагогического наставничества, оказание помощи начинающим педагогическим работникам и мастерам производственного обучения в подготовке и проведении учебных занятий и внеурочных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взаимопосещения занятий, проведение открытых уроков и их обсуждение; изучение, отбор и внедрение в практику работы достижений науки и техники, передового опыта в учебно-воспитательной работе и новых технологий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конкурсов, олимпиад по предметам и профессиям;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обзоров педагогической, научной, методической литературы, рефератов, докладов, методических разработок и пособий, технических средств обучения и электронно-вычислительной техники;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работы по педагогике сотрудничества, самоуправлению, привлечению учащихся к улучшению учебно-воспитательного процесса и к более широкому использованию эффективных форм организации труда, взаимопроверки и взаимопомощи.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Учебно-методическая работа в организациях образования, реализующих образовательные программы высшего профессионального и послевузовского профессионального образования включает следующие направления: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предложений по совершенствованию нормативных правовых документов, классификатора специальностей высшего профессионального образования; государственных общеобязательных стандартов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обеспечения, информационно-библиотечных систем;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рабочих учебных, календарных и поурочных планов, рабочих учебных программ, участие в подготовке проектов типовых учебных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учебников, учебно-методических комплексов, учебно-методических пособий, в том числе на электронных носителях и дидактических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мероприятий по обобщению и распространению передового педагогического опыта и информатизации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и внедрение дидактико-методических, учебно-материальных средств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и внедрение учебно-методической документации по новым технологиям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внесение предложений по унификации образовательных программ по родственным специальностям;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экспертиза рабочих учебных планов и рабочих учебных программ с учетом требований государственных общеобязательных стандартов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анализ влияния организации учебно-методической работы на текущую успеваемость обучающихся;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разработка и экспертиза тестовых заданий и других форм контроля знаний обучающихся;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мониторинга обеспеченности образовательного процесса учебной литературой и методическими разработками;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разработка методического обеспечения самостоятельной работы обучающихся;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анализа качества учебников, учебно-методических комплексов и учебно-методических пособий;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анализ качества преподавания, уровня учебных достижений обучающихся;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организация и проведение семинаров, конференций, совещаний по совершенствованию учебно-методической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разработка методического обеспечения работы по ежегодному формированию контингента обучающихся с учетом профиля, уровня подготовки и возможностей;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организация маркетинговых исследований с целью создания базы данных для прогноза потребности в специалистах по существующим и перспективным направлениям 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методического обеспечения по трудоустройству выпускников на работу и учебу после окончания учебного заведения (изучение спроса на специалистов, анкетирование выпускников, связь с предприятиями, составление карты распределения выпускников, организация ярмарки выпускников);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организация перспективного планирования образовательного процесса с учетом демографической, экономической и отраслевой ситуации по регионам и в целом по стране;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разработка рекомендаций по преподаванию государственного, русского и иностранных языков на всех уровнях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организации учебно-методической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структурных подразделениях организаций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Учебно-методическая работа осуществляется во всех структурных подразделениях, реализующих, координирующих учебный процесс,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 (кафедрах, отделениях, факультетах, филиалах) и в специализированных структурных подразделениях по учебно-методической работе (учебно-методические отделы, управления, центры, кабинеты).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Специализированные структурные подразделения осуществляют учебно-методическую работу на основе настоящих Правил; положения, утверждаемого в порядке, предусмотренном уставом организации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Работниками специализированных структурных подразделений по учебно-методической работе являются методисты, количество которых устанавливается советом организации образования, исходя из набора специальностей, специализаций данного вуза, а также численности обучающихся и преподавателей.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Специализированные структурные подразделения осуществляют следующую учебно-методическую работу: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учебно-методической работой кафедр, отделений, факультетов;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экспертиза нормативных правовых документов по учебно-методической работе и рекомендация их для рассмотрения методическими советами;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состояния учебно-воспитательного процесса, методической работы и выработка рекомендаций по их совершенствованию;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 и рекомендация к публикации и распространению учебно-методической продукции.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Коллегиальное управление учебно-методической работой осуществляется в порядке, установленном центральным исполнительным органом Республики Казахстан в области образования и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Руководство учебно-методической работой учебных заведений, реализующих образовательные программы среднего общего образования, осуществляет методический кабинет местного органа управления 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Непосредственное руководство учебно-методической работой организации образования осуществляет заместитель руководителя организации образования по учебной (учебно-методической) работе.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Общее руководство учебно-методической работой структурных подразделений осуществляют выборные представительные органы - методические советы (учебно-методический, научно-методический) соответствующих подразделений. Порядок создания и деятельности, состав и полномочия методического совета структурного подразделения определяются советом организации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Формами коллективной методической работы являются предметные и цикловые комиссии, школы передового опыта, инструктивно-методические совещания, семинары, лектории, практикумы и конференции.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Методические предметные и цикловые комиссии создаются при наличии трех и более преподавателей специальных и общеобразовательных дисциплин, предметов, включая мастеров производственного обучения по специальностям.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недостаточном количестве преподавателей для образования методической комиссии руководство организации образования должно организовать их участие в работе комиссий, объединяющих педагогических работников соответствующих предметов (профессий) из нескольких организаций образования районов, городов.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Руководство методическими комиссиями осуществляют председатели, избранные из числа наиболее опытных преподавателей и мастеров производственного обучения. К работе методических комиссий могут привлекаться научные и педагогические сотрудники научных учреждений, специалисты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Учебно-методическая документация разрабатывается соответствующими структурными подразделениями организаций образования, проходит обсуждение в методических комиссиях, методических советах структурных подразделений, организации образования и после получения их положительного заключения утверждается руководителем, заместителем руководителя по учебной, учебно-методической работе организации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Структурные подразделения организаций образования в соответствии с государственными общеобязательными стандартами, типовыми учебными планами разрабатывают рабочие учебные планы, которые рассматриваются соответствующими методическими комиссиями, советами структурных подразделений (факультетов, отделений), специализированными структурными подразделениями по учебно-методической работе организации образования и после получения положительного заключения во всех соответствующих методических советах утверждаются руководителем организации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Рабочие учебные программы и поурочные планы разрабатываются преподавателями в соответствии с типовой учебной программой, рассматриваются методическим советом структурного подразделения, организации образования и утверждается заместителем руководителя организации образования по учебной (учебно-методической)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Организация разработки и издания учебной литературы для организаций образования, осуществляется в порядке, установленном центральным исполнительным органом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Разработка учебников, учебно-методических пособий осуществляется автором или авторским коллективом из числа высококвалифицированных специалистов. Макет учебника, учебно-методического пособия проходит обсуждение в методических комиссиях, методических советах структурных подразделений и после получения их положительного заключения, направляется на рассмотрение совета организации образования. Рекомендованный советом организации образования макет учебника, учебно-методического пособия не менее чем с 3 рецензиями специалистов с ученой степенью и учителями с высшими категориями соответствующей отрасли наук для проведения экспертизы и получения разрешения к использованию представляется в центральный исполнительный орган в области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Методические указания и рекомендации разрабатываются преподавателями организации образования. После обсуждения и получения положительного заключения в методических комиссиях, методических советах структурных подразделений, организации образования, утверждаются заместителем руководителя организации образования по учебной (учебно-методической) работе.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Объединения по учебно-методической работе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Интересы субъектов образовательной процесса, касающиеся учебно-методической работы могут представлять их объединения, создаваемые и действующие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Учебно-методические объединения создаются на добровольных началах по отраслевому (группам специальностей, предметов), территориальному квалификационному признаку. В них входят представители организаций образования, работодателей и социальных партнеров.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