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4169" w14:textId="0ef4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25 апреля 2000 года N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ноября 2004 года N 150. Зарегистрировано в Министерстве юстиции Республики Казахстан 15 декабря 2004 года N 3283. Утратило силу постановлением Правления Национального Банка Республики Казахстан от 28 января 2016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исполнения платежных документов при осуществлении безналичных платежей и переводов денег,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25 апреля 2000 года N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(зарегистрированное в Реестре государственной регистрации нормативных правовых актов Республики Казахстан под N 1155, опубликованное 5-18 июня 2000 года в печатных изданиях Национального Банка Республики Казахстан "Казакстан Улттык Банкiнiн Хабаршысы" и "Вестник Национального Банка Казахстана"; с изменениями и дополнениями, утвержденными постановлениями Правления Национального Банка Республики Казахстан от 29 декабря 2000 года  N 488 (зарегистрированное в Реестре государственной регистрации нормативных правовых актов Республики Казахстан под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1379 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28 января - 11 февраля 2001 года в печатных изданиях Национального Банка Республики Казахстан "Казакстан Улттык Банкiнiн Хабаршысы" и "Вестник Национального Банка Казахстана"), от 18 января 2002 года N 20 (зарегистрированное в Реестре государственной регистрации нормативных правовых актов Республики Казахстан под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1779 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25 февраля - 10 марта 2002 года в печатных изданиях Национального Банка Республики Казахстан "Казакстан Улттык Банкiнiн Хабаршысы" и "Вестник Национального Банка Казахстана"), от 31 января 2003 года N 20 (зарегистрированное в Реестре государственной регистрации нормативных правовых актов Республики Казахстан под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2193 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10-23 марта 2003 года в печатных изданиях Национального Банка Республики Казахстан "Казакстан Улттык Банкiнiн Хабаршысы" и "Вестник Национального Банка Казахстана"), от 27 октября 2003 года N 372 (зарегистрированное в Реестре государственной регистрации нормативных правовых актов Республики Казахстан под N 2593, опубликованное 30 января 2004 года в газете "Казахстанская Правда" и "Егемен Казакстан") и от 24 января 2004 года N 13 (зарегистрированное в Реестре государственной регистрации нормативных правовых актов Республики Казахстан под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2704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24 февраля 2004 года в газете "Казахстанская Правда" и 21 февраля 2004 года в газете "Егемен Казакстан")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использования платежных документов и осуществления безналичных платежей и переводов денег на территории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"87-1. Банк бенефициара отказывает в акцепте платежного поручения при поступлении денег, в том числе иностранной валюты, от нерезидентов, иностранных государств, государственных органов, государственных организаций, религиозных объединений и благотворительных организаций в пользу политических партий и профессиональных союзов по операциям, не связанным с исполнением договора(-ов) (контракта(-ов)) по поставке товаров (работ, услуг).".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и территориальных филиалов Национального Банка Республики Казахстан, банков второго уровня, организаций, осуществляющих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над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