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b0e1" w14:textId="0e6b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6 декабря 2003 года № 442 "О порядке, формах и сроках представления и публикации годовой финансовой отчетности страховыми (перестраховочными)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ноября 2004 года № 161. Зарегистрировано в Министерстве юстиции Республики Казахстан 20 декабря 2004 года № 3290. Утратило силу постановлением Правления Национального Банка Республики Казахстан от 1 ноября 2010 № 88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Правления Национального Банка РК от 01.11.2010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порядка представления финансовой отчетности страховыми брокерами, Правление Национального Банка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6 декабря 2003 года N 442 "О порядке, формах и сроках представления и публикации годовой финансовой отчетности страховыми (перестраховочными) организациями" (зарегистрированное в Реестре государственной регистрации нормативных правовых актов Республики Казахстан под N 2639, опубликованное 15-31 декабря 2003 года в печатных изданиях Национального Банка Республики Казахстан "Казакстан Улттык Банкiнiн Хабаршысы" и "Вестник Национального Банка Казахстана") внести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после слов "страховыми (перестраховочными) организациями" дополнить словами "и страховыми брокерами";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"Страховым (перестраховочным) организациям" дополнить словами "и страховым брокерам";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после слов "страховой (перестраховочной) организацией" дополнить словами "и страховыми брокерами";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после слов "страховыми (перестраховочными) организациями" дополнить словами "и страховыми брокерами";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"Страховым (перестраховочным) организациям" дополнить словами "и страховым брокерам";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 "страховым (перестраховочным) организациям" дополнить словами "и страховым брокерам";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приложений 1-5 после слов "страховыми (перестраховочными) организациями" дополнить словами "и страховыми брокерами";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приложений 1-4 после слов "страховой (перестраховочной) организации" дополнить словами "и страхового брокера";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 "страховой (перестраховочной) организацией" дополнить словами "/страховым брокером";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после слов "страховой (перестраховочной) организации" дополнить словами "/и страхового брокера".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февраля 2005 года.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страховых (перестраховочных) организаций и страховых брокеров.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ноября 2004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