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6676" w14:textId="f7b6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конкурсного замещения должностей научно-педагогического (профессорско-преподавательского состава, научных работников) персонала высших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18 ноября 2004 года N 949. Зарегистрирован в Министерстве юстиции Республики Казахстан 22 декабря 2004 года N 3299. Утратил силу приказом Министра образования и науки Республики Казахстан от 14 декабря 2007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образования и науки РК от 18 ноября 2004 года N 949 утратил силу приказом Министра образования и науки РК от 14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22 октября 2004 года N 319-р "О мерах по реализации Закона Республики Казахстан "О внесении изменений и дополнений в Закон Республики Казахстан "Об образовании" 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конкурсного замещения должностей научно-педагогического (профессорско-преподавательского состава, научных работников) персонала высших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(Курманалиев К.А.) представить в установленном порядке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и.о. 
</w:t>
      </w:r>
      <w:r>
        <w:rPr>
          <w:rFonts w:ascii="Times New Roman"/>
          <w:b w:val="false"/>
          <w:i/>
          <w:color w:val="000000"/>
          <w:sz w:val="28"/>
        </w:rPr>
        <w:t>
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приказом Министра образования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2004 года N 949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конкурсного замещения должностей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научно-педагогического (профессорско-преподавательского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состава, научных работников) персонала высших учебных заведений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конкурсного замещения должностей научно-педагогического (профессорско-преподавательского состава, научных работников) персонала высших учебных заведений (далее - Правила) 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конкурсного замещения должностей научно-педагогического персонала высших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 разработаны в целях установления эффективной кадровой политики с широким использованием демократических, правовых и экономических методов ее формирования, обеспечения условий для инициативы и самостоятельности, правовой и социальной защищенности работника с учетом его индивидуальных способностей и профессиональных знаний, повышения взаимной ответственности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конкурсное замещение должностей штатных преподавателей, научных работников, предусмотренных штатным расписанием высшего учебного заведения. Штатным преподавателем является преподаватель, занимающий должность, предусмотренную штатным расписанием одного вуза и выполняющий на основании индивидуального трудового договора полную учебную нагрузку по всем видам учебной, учебно-методической и научно-исследовательской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 научных работников замещаются на конкурсной основе с учетом программно-целевого финансирования научной деятельности высшего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Конкурсный отбор кандидатов на замещение должностей научно-педагогического персонала проводится в соответствии с квалификационными характеристиками должностей научно-педагогических работников.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Должности научно-педагогического персонала замещаются на конкурсной основе на срок не менее 3 лет.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Объявление о конкурсе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Высшее учебное заведение объявляет конкурс на замещение должностей научно-педагогического персонала, сроки избрания и окончания индивидуального трудового договора которых истекают в данном семестре, а также на вакантные должности.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Конкурс на замещение вакантных должностей научно-педагогического персонала и информация о вакантных должностях объявляется через средства массовой информации, включая средства информации высшего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 подачи заявлений на конкурс вакантных должностей - не позднее одного месяца со дня опубликования объявления.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Выборы по конкурсу и заключение индивидуального трудового договора проводятся не позднее чем через два месяца после окончания срока подачи заявления и не ранее двух месяцев окончания срока действующего индивидуального трудового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несоблюдения установленных сроков конкурс и информация о вакантных должностях объявляется заново.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Формирование конкурсной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Конкурсная комиссия по отбору кандидатов на замещение должностей научно-педагогического персонала (далее - конкурсная комиссия) создается приказом руководителя высшего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Конкурсная комиссия определяет формы, процедуры, конкретные сроки проведения конкурса, проводит анализ конкурсной документации, выносит решение по итогам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Основные задачи работы конкурсной комиссии: предоставление всем равных возможностей для участия в конкурсе; обеспечение добросовестной конкуренции среди участников конкурса; осуществление контроля за соблюдением объективности, гласности проведения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Конкурсная комиссия создается в следующем составе: председатель конкурсной комиссии - руководитель (заместитель руководителя) высшего учебного заведения, заместитель председателя, секретарь и члены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Персональный состав конкурсной комиссии и сроки ее полномочий определяются ученым советом высшего учебного заведения и утверждаются соответствующим приказом руководителя высшего учебного заведения.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Прием и рассмотрение документов участников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желающие участвовать в конкурсе, с последующим заключением индивидуального трудового договора, подают заявление на имя руководителя высшего учебного заведения с приложением следующих документов: личный листок по учету кадров, автобиография, копии дипломов о высшем образовании и ученой степени (в вузах искусства и культуры должности доцентов, профессоров могут быть замещены крупными специалистами, не имеющими соответствующего ученого звания и ученой степени, обладающими большим опытом практической работы по данной специальности), аттестата об ученом звании, заверенные в установленном порядке, список научных работ и изобретений, характеристика с последнего места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Лица, работающие в данном высшем учебном заведении, для участия в конкурсе или занятия должности по индивидуальному трудовому договору подают на имя руководителя высшего учебного заведения заявление, сдают характеристику и список научных работ и изобретений.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лиц, желающих участвовать в конкурсе на должности профессорско-преподавательского состава, направляются с визой руководителя высшего учебного заведения на кафедру для предварительного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лиц, желающих участвовать в занятии должности руководителя кафедры, направляются с визой руководителя высшего учебного заведения на кафедру и факультет для предварительного заключения.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заседание кафедр проводит декан факультета.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Конкурсные материалы предварительно рассматриваются на заседании соответствующей кафедры, которая выносит заключение, носящее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Лица, участвующие в конкурсе, отчитываются на заседании кафедры о научно-педагогической деятельности за период, предшествующий конкурсу. Кафедра вправе предложить претендентам прочесть пробные лекции или провести другие учебные занятия и по их итогам принять рекомендации.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Кафедра по каждому кандидату принимает открытым или тайным голосованием простым большинством голосов штатных преподавателей кафедры соответствующее заключение, которое направляется в конкурсную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Заключение кафедры о кандидатуре руководителя кафедры подписывает декан факультета, проводивший заседание кафедры.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Заключение общевузовской кафедры о кандидатуре руководителя кафедры подписывает заместитель руководителя высшего учебного заведения, проводивший заседание кафедры.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Участники конкурса и претенденты на должность руководителя кафедры могут присутствовать на заседании кафедры и быть ознакомлены по их желанию с ее заключением.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избрания по конкурсу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Конкурсный отбор кандидатов на замещение должностей научно-педагогического персонала проводится на основе аналитического обобщения итогов деятельности претендентов в форме анкетирования, экспертной оценки, тестирования, собеседования, творческих отчетов, защиты авторских разработок.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Целью собеседования является оценка профессиональных и личностных качеств кандидатов с учетом квалификационных требований, особенностей конкретного высшего учебного заведения, на вакантную должность которого объявлен конкурс.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 каждой кандидатуре на заседании конкурсной комиссии оглашается заключение кафедры, факультета с соответствующей рекомендацией.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После этого конкурсная комиссия открытым голосованием принимает решение о включении кандидатуры на данную должность в единый бюллетень для тайного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Согласие или несогласие с кандидатурой выражается словами "согласен" или "не согласен" против фамилий каждого кандидата. Если голосующий не вычеркнул из бюллетеня ни одного слова или вычеркнул оба, то бюллетень считается недействительным.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Для подсчета голосов конкурсная комиссия перед началом тайного голосования избирает счетную комиссию в составе не менее трех членов комиссии. Счетная комиссия оглашает результаты голосования по каждой кандидатуре. Протокол счетной комиссии утверждается конкурсной комиссией и приобщается к материалам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Решение конкурсной комиссии при проведении конкурса является действительным, если в голосовании участвовало не менее 2/3 ее членов. Избранным считается кандидат, получивший 50% и более голосов присутствующих членов конкурсной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Если при проведении конкурса, в котором участвовало 2 или более кандидатов, голоса разделились поровну, производится повторное голосование на этом же заседании конкурсной комиссии после объявления результатов и дополнительного обсуждения.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комиссии, принятое тайным голосованием, является окончательным, если оно принято с соблюдением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участвующие в конкурсе, имеют право присутствовать на заседании конкурсной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голосования конкурсная комиссия принимает рекомендации по каждому претенденту на вакантную должность с формулировкой (рекомендуется ректору вуза) или (не рекомендуется ректору вуза) для заключения индивидуального трудового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результатами конкурса и рекомендациями конкурсной комиссии секретарь комиссии знакомит лиц, участвовавших в нем.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Лица, работающие в высшем учебном заведении, не избранные по конкурсу на должности в сроки, установленные настоящими Правилами, а также не подавшие заявления для участия в конкурсе, освобождаются от работы в вузе в связи с истечением срока индивидуального трудового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 объединении или разделении кафедр досрочные выборы профессорско-преподавательского состава не проводятся.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Должность руководителя вновь организованной кафедры или при объединении кафедр объявляется вакантной и до избрания по конкурсу замещается путем заключения индивидуального трудового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На вакантную должность руководителя кафедры до заключения индивидуального трудового договора руководитель высшего учебного заведения имеет право возлагать исполнение обязанности на одного из ведущих преподавателей на срок до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При разделении кафедры ее руководитель назначается на должность руководителя одной из вновь организованных кафедр приказом руководителя. Должность руководителя другой кафедры возлагается на одного из ведущих преподавателей и объявляется вакантной.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Решение конкурсной комиссии об избрании лица по конкурсу является основанием для заключения индивидуального трудового договора на должности научно-педагогического персонала высшего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Лица, принимаемые на преподавательскую работу на условиях почасовой оплаты, зачисляются приказом руководителя высшего учебного заведения и к категории штатных преподавателей не относятся.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Участники конкурса и кандидаты имеют право обжаловать решение конкурсной комиссии у руководителя высшего учебного заведения или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Руководитель высшего учебного заведения рассматривает поступившую жалобу на решение конкурсной комиссии и в случаях обнаружения нарушения настоящих правил может предложить конкурсной комиссии полностью или частично отменить принятое решение.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Предложение руководителя высшего учебного заведения рассматривается конкурсной комиссией на ее заседании в прежнем составе. На данном заседании конкурсная комиссия отменяет раннее принятое решение и выносит новое. Конкурсная комиссия извещает о принятом решении руководителя высшего учебного заведения и участника конкурса, подавшего жалобу, в пятидневный срок с момента принятия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случае отмены конкурсной комиссией ранее принятого решения процедура заседания комиссии проводится заново с участием тех же кандидатов и претендентов.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Участники конкурса, а также руководитель высшего учебного заведения имеют право знакомиться с конкурсными документами и результатами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