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46dd" w14:textId="4a64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организации учебных занятий для детей-инвалидов, проходящих курс лечения в стационарных лечебно-профилактических, реабилитационных и других организациях здравоохранения, оказания помощи родителям в обучении детей-инвалидов на дому учебно-воспитательными организациями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26 ноября 2004 года № 974. Зарегистрирован Министерством юстиции Республики Казахстан 23 декабря 2004 года № 3303. Утратил силу приказом Министра образования и науки Республики Казахстан от 4 июля 2013 года № 258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образования и науки РК от 04.07.2013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"Согласован":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Первый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26 ноября 2004 г.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внесении изменений и дополнений в Закон Республики Казахстан "Об образовании"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 порядке организации учебных занятий для детей-инвалидов, проходящих курс лечения в стационарных лечебно-профилактических, реабилитационных и других организациях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 порядке оказания помощи родителям в обучении детей-инвалидов на дому учебно-воспитательными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среднего образования (Испусинова С.Б.) представить настоящий приказ в установленном порядке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Областным, городов Астаны и Алматы управлениям (департаментам) образования довести данный приказ до всех районных, городских отделов и организаций образования 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Шамшидинову К.Н.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 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приказом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26 ноября 2004 года N 974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организации учебных занятий для детей-инвалидов,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проходящих курс лечения в стационарных лечебно-профилактических, 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реабилитационных и других организациях здравоохранения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регулируют порядок организации учебных занятий для детей-инвалидов, проходящих курс лечения в стационарных лечебно-профилактических, реабилитационных и других организациях здравоохранения (далее - в медицинских организациях).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осуществления всеобщего обязательного среднего образования детей районные (городские) отделы образования и здравоохранения организуют обучение детей-инвалидов, проходящих курс лечения в медицинских организациях.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Учебные и коррекционные занятия организуются для детей-инвалидов, проходящих курс лечения в медицинских организациях в объеме программ общеобразовательных и специальных организаций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Школы, где имеется необходимая материальная база, организуют трудовое обучение  детей с учетом их состояния здоровья.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обучения в лечебных организациях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Непосредственная организация и руководство учебно-воспитательной работой в школах в составе медицинских организаций осуществляются заведующими педагогической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Занятия проводятся с учащимися 1-10 (11) классов, которым в соответствии с заключением лечащего врача предстоит прохождение лечения в данной медицинской организации свыше 15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Учебные занятия начинаются с момента поступления детей в больницу в зависимости от состояния здоровья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Продолжительность урока для всех устанавливается 35 минут, в первом классе - 25 минут. Каждому из медицинских режимов, в которых находятся больные дети по тяжести заболевания, соответствует определенная педагогическая направленность при планировании работы с детьми.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Обучение учащихся проводится по программам общеобразовательной школы и специальной коррекционной организации. Детям с ограниченными возможностями предоставляется специальная коррекционная помощь, оказываемая педагогом-логопедом, педагогом-дефектологом, педагогом-психологом.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Занятия проводятся с учащимися в групповой или индивидуальной форме обучения. Групповые занятия организуются при наличии от 4 до 15 учащихся одного класса. При наличии в отделении от 4 до 15 учащихся 1-9 классов, для занятий организуется класс-комплект.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учащихся 4-9 (11), 5-10 (11) классов организуются групповые занятия из двух классов (4-5, 5-6, 6-7, 7-8, 8-9).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Начало занятий и форму организации обучения больных детей определяет заведующий отделением медицинской организации совместно с лечащим врачом в зависимости от состояния здоровья ребенка, о чем делают соответствующую запись в медицинской карте стационарного больного (форма N 003 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Педагогический коллектив строит учебно-воспитательную работу по расписанию, с учетом данных о состоянии здоровья детей и по согласованию с главным врачом медицинской организации. Ежедневная учебная нагрузка на одного учащегося не должна превышать 3-3,5 учебных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На учебные занятия учащихся, находящихся на лечении в медицинских организациях, отводится количество учебных часов в неделю согласно приложению к настоящим Правилам.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Зачисление учащихся на обучение в соответствующий класс осуществляется на основании справки из  школы, в которой они обучаются.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Ведение школьной документации при обучении в </w:t>
      </w:r>
      <w:r>
        <w:br/>
      </w:r>
      <w:r>
        <w:rPr>
          <w:rFonts w:ascii="Times New Roman"/>
          <w:b/>
          <w:i w:val="false"/>
          <w:color w:val="000000"/>
        </w:rPr>
        <w:t xml:space="preserve">
лечебных организациях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Для учета занятий с учащимися ведется классный журнал, в котором учителя, осуществляющие обучение, записывают сведения о поступивших учащихся: фамилия, имя и отчество, год рождения, номер школы и класс, дата поступления в медицинскую организацию, начало и окончание занятий, количество проведенных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Запись прохождения учебного материала и учет знаний учащихся оформляются учителем в соответствии с требованиями к ведению классного журнала.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Учащиеся занимаются по учебникам, находящимся в их пользовании.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Контингент учащихся, проходящих обучение в медицинских организациях, учитывается в статистических отчетах тех школ, в которых они обучаются постоянно.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выписке из медицинской организации, учащимся выдается справка об обучении с текущими или четвертными оценками по каждому учебному предмету, подписанная заместителем директора школы, заверенная печатью общеобразовательной школы, на которую возложена организация обучения в данной организации.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 Правилам о порядке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учебных занятий для детей-инвалидов,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проходящих курс лечения в стационарных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лечебно-профилактических, реабилитационных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других организациях здравоохранения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Количество учебных часов в неделю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на учебные занятия учащихся, находящихся на лечении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в медицинских организациях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3433"/>
        <w:gridCol w:w="273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Классы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Индивидуальные занятия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Групповые занятия 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1-3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6-7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10-11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</w:tr>
    </w:tbl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приказом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26 ноября 2004 года N 974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оказания помощи родителям в обучении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 детей-инвалидов на дому учебно-воспитательными 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организациями  1. Общие положения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регулируют порядок оказания помощи родителям в обучении детей-инвалидов на дому учебно-воспитательными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Обучение детей-инвалидов на дому проводится при отсутствии возможности осуществлять воспитание и обучение их в общеобразовательных или специальных организациях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обучение на дому определяются дети, на основании рекомендаций психолого-медико-педагогической консультации (ПМПК) в соответствии с перечнем заболеваний, при наличии которых дети-инвалиды признаются нуждающимися в воспитании и обучении на дому.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Индивидуальное бесплатное обучение на дому может проводиться специалистами общеобразовательных и специальных организаций образования, в том числе реабилитационных центров, психолого-медико-педагогических консультаций (ПМПК), кабинетов психолого-педагогической коррекции.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Индивидуальное обучение на дому решает те же задачи, что и общеобразовательные  и специальные (коррекционные) организации образования для детей с ограниченными возможностями.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Руководство и обеспечение индивидуально-образовательного процесса детей с ограниченными возможностями осуществляется специалистами в области коррекционной педагогики, а также высококвалифицированными учителями, прошедшими соответствующую специализацию.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Ребенок с ограниченными возможностями из числа инвалидов, определенный на индивидуальное обучение, прикрепляется к специальной (коррекционной) организации образования. При отсутствии или отдаленном расположении специальных организаций образования обучение на дому осуществляется специалистами общеобразовательной школы по месту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и наблюдение за качеством индивидуального бесплатного обучения на дому осуществляет ПМПК и организация образования, к которому прикреплен ребенок. 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Индивидуально-образовательный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Индивидуальное бесплатное обучение на дому осуществляется педагогом по индивидуальному плану согласно приложению к настоящим Правилам и расписанию, которые утверждаются администрацией школы. При составлении индивидуальной программы для детей с ограниченными возможностями из числа инвалидов педагог руководствуется типовыми программами для специальных организаций образования с учетом индивидуальных особенностей и возможностей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целях исправления нарушений в развитии ребенка в учебный план в обязательном порядке включаются специальные часы (не менее 2-х часов в неделю) на коррекционные занятия, которые проводятся специалистами: учителем-логопедом, учителем-психологом или педагогом-дефектологом.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Дни занятий, количество, продолжительность и последовательность учебных занятий, а также продолжительность учебной недели определяется с учетом нервно-психического состояния учащегося, но не менее 8 часов в неделю для учащихся начальной ступени, 10 и 12 часов в неделю для учащихся основной и средней ступеней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Начало и окончание учебного года, продолжительность каникул для ребенка, находящегося на индивидуальном бесплатном обучении, соответствует срокам, установленным для общеобразовательных и специальных организаций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Необходимость проведения итоговых экзаменов для ребенка, находящегося на индивидуальном бесплатном обучении, решает организация образования совместно с органами управления образованием на основании заключения врачебной комиссии по месту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Выпускникам, прошедшим индивидуально-образовательную программу, выдается документ государственного образца о соответствующем уровне (ступени) образования, заверенный печатью учреждения, к которому прикреплен учащийся.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Участники образовательного процесса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Участниками индивидуального образовательного процесса являются: обучающийся, его родители (законные представители) и педагоги.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Родители (законные представители) детей-инвалидов, определенных на индивидуальное бесплатное обучение, должны создать условия для проведения индивидуальных занятий на дому, по возможности присутствовать на учебных занятиях, выполнять рекомендации педагога, оказывать помощь ребенку при выполнении домашних заданий.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Организация образования обеспечивает ребенка необходимыми учебниками и учебно-методическими комплектами.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течение индивидуального бесплатного обучения педагог ведет журнал учета знаний ребенка и дневник динамического наблюдения за развитием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 истечении учебного полугодия педагог представляет отчет администрации школы об усвоении ребенком учебной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конце учебного года педагог представляет в школу развернутую психолого-педагогическую характеристику на ребенка и табель успеваемости. 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 Правилам о порядке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учебных занятий для детей-инвалидов,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проходящих курс лечения в стационарных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лечебно-профилактических, реабилитационных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 других организациях здравоохранения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Учебный план индивидуального бесплатного обучения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на дому детей-инвалидов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473"/>
        <w:gridCol w:w="533"/>
        <w:gridCol w:w="533"/>
        <w:gridCol w:w="533"/>
        <w:gridCol w:w="693"/>
        <w:gridCol w:w="693"/>
        <w:gridCol w:w="693"/>
        <w:gridCol w:w="693"/>
        <w:gridCol w:w="693"/>
        <w:gridCol w:w="693"/>
        <w:gridCol w:w="853"/>
        <w:gridCol w:w="853"/>
        <w:gridCol w:w="933"/>
      </w:tblGrid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дисциплин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часов в неделю по классам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начальная ступень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основная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ступень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старшая ступень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    язык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6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занятия (при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необходимости)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</w:tbl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при необходимости часы можно перераспределять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