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530e" w14:textId="9705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апреля 2001 года № 120 "Об утверждении Правил осуществления актуарной деятельности на страховом рынке, выдачи, приостановления действия и отзыва лицензии актуариев, о порядке сдачи квалификационного экзамена актуариями и о полномочиях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N 320. Зарегистрировано Министерством юстиции Республики Казахстан от 27 декабря 2004 года N 3306. Утратило силу постановлением Правления Национального Банка Республики Казахстан от 16 июля 2014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актуарную деятельность на страховом рынке,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20 апреля 2001 года № 120 "Об утверждении Правил осуществления актуарной деятельности на страховом рынке, выдачи, приостановления действия и отзыва лицензии актуариев, о порядке сдачи квалификационного экзамена актуариями и о полномочиях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организаций" (зарегистрированное в Реестре государственной регистрации нормативных правовых актов Республики Казахстан под № 1532, опубликованное 18 июня - 1 июля 2001 года в официальных печатных изданиях Национального Банка Республики Казахстан «Казакстан Улттык Банкінін Хабаршысы» и «Вестник Национального Банка Казахстана» № 13 (210), с изменениями и дополнениями, внесенными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16 февраля 2004 года № 38, зарегистрированным в Реестре государственной регистрации нормативных правовых актов Республики Казахстан под № 2753)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актуарной деятельности на страховом рынке, выдачи, приостановления действия и отзыва лицензии актуариев, о порядке сдачи квалификационного экзамена актуариями и о полномочиях квалификационной комиссии уполномоченного  государственного органа, осуществляющего регулирование и надзор финансового рынка и финансовых организаций, утвержденных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«, опыт работы в финансовой сфере не менее одного года,» заменить словом «и»;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физическое лицо, имеющее статус актуария и являющееся членом (полным членом) ассоциации (общества или иного объединения) актуариев, которое имеет статус полного члена Международной Ассоциации Актуариев.»;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«8) копии документов, подтверждающих статус актуария, членство (полное членство) в ассоциации (обществе или ином объединении) актуариев и статус этой ассоциации как полного члена Международной Ассоциации Актуариев (для лиц, указанных в подпункте 2) пункта 18 настоящих Правил);»;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«Квалификационная комиссия может принять решение о соответствии уровня знаний и квалификации кандидата на получение лицензии (для лиц, указанных в подпункте 2) пункта 18 настоящих Правил) предъявляемым требованиям без приглашения его на заседание квалификационной комиссии.»;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45-2 дополнить подпунктами 5) и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«5) документы, подтверждающие его членство (полное членство) в соответствующей  ассоциации (обществе или ином объединении) актуариев на момент подачи заявления о сдаче квалификационного экзамена;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письмо соответствующей ассоциации (общества или иного объединения) актуариев, в котором он является членом (полным членом), либо государственного надзорного органа об отсутствии у актуария в течение последних двух лет нарушений законодательства и санкций.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подпунктов 5) и 6) распространяются только на актуариев, имеющих статус актуария и являющихся членами (полными членами) ассоциации (общества или иного объединения) актуариев, которое имеет статус полного члена Международной Ассоциации Актуариев.»;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45-7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«Квалификационная комиссия может принять решение о сдаче или не сдаче квалификационного экзамена актуарием, имеющим статус актуария и являющимся членом (полным членом) ассоциации (общества или иного объединения) актуариев, которое имеет статус полного члена Международной Ассоциации Актуариев, без проведения собеседования и тестирования при предоставлении им всех документов, указанных в пункте 45-2 настоящих Правил.»;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к Правилам слова «с 1 января 2006 года» заменить словами «с 1 января 2007 года».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актуариев.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  Контроль за исполнением настоящего постановления возложить на заместителя Председателя Агентства Досмукаметова К.М.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