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c692" w14:textId="f2cc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25 июля 2003 года № 241 "Об утверждении Инструкции о перечне, формах и сроках представления финансовой отчетности страховыми (перестраховочными) организациями и страховыми брокерами"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ноября 2004 года № 160. Зарегистрировано в Министерстве юстиции Республики Казахстан 27 декабря 2004 года № 3307. Утратило силу постановлением Правления Национального Банка Республики Казахстан от 1 ноября 2010 № 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Сноска: Утратило силу постановлением Правления Национального Банка РК от 01.11.2010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нормативных правовых актов Национального Банка Республики Казахстан в соответствие с законодательством Республики Казахстан, Правление Национального Банка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25 июля 2003 года № 241 "Об утверждении Инструкции о перечне, формах и сроках представления финансовой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Республики Казахстан под № 2467, опубликованное 22 сентября-5 октября 2003 года в печатных изданиях Национального Банка Республики Казахстан "Казакстан Улттык Банкiнiн Хабаршысы" и "Вестник Национального Банка Казахстана")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Инструкцию о перечне, формах и сроках представления финансовой отчетности страховыми (перестраховочными) организациями и страховыми брокерами, утвержденную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 и 2) слова "и приложения к ней"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5)-8)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ежемесячно, за исключением случая, предусмотренного пунктом 21 настоящей Инструкции - не позднее десятого рабочего дня месяца, следующего за отчетным - формы 1 и 2.";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ежеквартально - не позднее десятого рабочего дня месяца, следующего за отчетным - формы 1, 2, 3, 4 и пояснительную записку к ним.";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цифры ", 5 и 6,"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 слова "уполномоченным государственным органом" заменить словами "Национальным Банком Республики Казахстан по согласованию с уполномоченным государственным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10: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пункта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цифру "6" заменить цифрой "5".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февраля 2005 года.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страховых (перестраховочных) организаций и страховых брокеров.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над исполнением настоящего постановления возложить на заместителя Председателя Национального Банка Республики Казахстан Абдулину Н.К.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 ноября 2004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