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6b36" w14:textId="d9a6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заболеваний и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по рецептам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27 декабря 2004 года N 891. Зарегистрирован Министерством юстиции Республики Казахстан 30 декабря 2004 года N 3319. Утратил силу - приказом Министра здравоохранения Республики Казахстан от 23 декабря 2005 года N 637 (V053998)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«О системе здравоохранения»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  </w:t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 от 13 сентября 2004 года № 1438 «О Государственной программе реформирования и развития здравоохранения Республики Казахстан на 2005-2010 годы»,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Перечень видов заболеваний и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по рецептам бесплатно.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лечебно-профилактической работы, аккредитации и анализа информации (Нерсесов А.В.) направить настоящий приказ на государственную регистрацию в Министерство юстиции Республики Казахстан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Административному департаменту (Акрачкова Д.В.) обеспечить официальное опубликование настоящего приказа после его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Считать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от 23 июля 2004 года № 554 «Об утверждении Перечня видов заболеваний и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бесплатно» (зарегистрированный в Реестре государственной регистрации нормативных правовых актов за № 3031).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приказа оставляю за собой.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Настоящий приказ вступает в силу с момента государственной регистрации и распространяется на правоотношения с 1 января 2005 года.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Министра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2004 года N 891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Перечень видов заболеваний и отдельных категорий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населения, при амбулаторном лечении которых лекарственные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средства и специализированные продукты детского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лечебного питания отпускаются по рецептам бесплатно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Внесены изменения - Приказом Министра здравоохранения Республики Казахстан от 17 июня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3"/>
        <w:gridCol w:w="7653"/>
      </w:tblGrid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заболеваний и категории населения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отпускаемых препаратов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 в ампуле 1% 1 мл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Тримепиридина гидрохлорид, раствор для инъекций в ампуле 1 % по 1 мл Химиотерапия в соответствии с протоколами 
</w:t>
            </w:r>
          </w:p>
        </w:tc>
      </w:tr>
      <w:tr>
        <w:trPr>
          <w:trHeight w:val="147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 (кроме железодефицитной анемии)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 в ампуле 1 % 1 мл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Тримепиридина гидрохлорид, раствор для инъекций в ампуле 1% по 1 мл Химиотерапия в соответствии с протоколами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 150 мг, 300 мг, 500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 2 мг, 5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Кломипрамин, драже 25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Лития карбонат таблетка, капсула 300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 5 мг; раствор для инъекции 2 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 25 мг, 100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 1,5 мг, 5 мг, 10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 25 мг, 50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 100 мг, 200 мг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 150 мг, 300 мг, 500 мг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 2 мг, 5 мг Карбамазепин, таблетка 100 мг, 200 мг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Фенитоин, таблетка 117 мг Фенобарбитал, таблетка 50 мг, 100 мг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Бензобарбитал таблетка 100 мг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по схемам DOTS - терапии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 и несахарный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растворимый, раствор для инъекции 100 МЕ/мл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средней продолжительности действия, суспензия для инъекции 100 МЕ/мл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растворимого инсулина с инсулином средней продолжительности действия, суспензия для инъекции 100 МЕ/мл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Глибенкламид, таблетка 3,5 мг, 5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 30 мг, 80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 1 мг, 2 мг, 3 мг, 4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таблетка 500 мг, 850 мг, 1000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Репоглинид 0,5 мг, 1 мг, 2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 15 мг, 30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 таблетка 0,1 мг, 0,2 мг; раствор в ампуле 1 мл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Сифилис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бензилпенициллин, порошок для инъекции во флаконе 500 000 ЕД, 1 000 000 ЕД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Цефртриаксон, порошок для приготовления инъекционного раствора 250 мг, 500 мг, 1000 мг во флаконе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СПИД, ВИЧ-инфекция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Антиретровирусная терапия в соответствии с протоколами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форма бруцеллеза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таблетка, капсула 100 мг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 250 мг, 500 мг, раствор для инфузий во флаконе 200 мг/100 мл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натрия, таблетка 25 мг, 100 мг, 150 мг; раствор для инъекции 75 мг/3 мл; суппозитории ректальные 50 мг, 100 мг, мазь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мг, раствор для инъекции 30 мг/мл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 50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натрия, таблетка 25 мг, 100 мг, 150 мг;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75 мг/3 мл; суппозитории ректальные 50 мг, 100 мг, мазь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Системные, хронические, тяжелые заболевания кожи  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 10 мг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Кетотифен, таблетка 1 мг Преднизолон, таблетка 5 мг Бетаметазон, крем, мазь 0,1 % Гидрокотризон, крем, мазь 1 %  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200 доз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Ипратопия бромид, аэрозоль 100 мл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кислота, аэрозоль 1 мг, 5 мг/доза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100 мкг/доза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таблетка 100 мг, 200 мг, 300 мг, таблетка ретард 350 мг  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Бехтерева  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 500 мг Диклофенак натрия, таблетка 25 мг, 100 мг, 150 мг; раствор для инъекции 75 мг/3 мл; суппозитории ректальные 50 мг, 100 мг, мазь  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Аддисонова болезнь  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таблетки 5 мг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Соматотропин, порошок лиофилизированный для приготовления инъекционного раствора 18 ME, 36 ME, раствор для инъекции 5 мг/1,5 мл, 10 мг/1,5 мл  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половое развитие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порошок для приготовления инъекционного раствора 3,5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 2,5 мг  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  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продукты, не содержащие фенилаланин  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таблетка, капсула с содержанием липазы не менее 4500 ЕД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 150 мг, 300 мг, 500 мг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Тригосифенидил таблетка 2 мг Леводопа + карбидопа таблетка 250 мг/25 мг  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Пиридостигмин, таблетка 60 мг, раствор для инъекции 5 мг/мл в ампуле 1 мл  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Миопатия, Мозжечковая атаксия Мари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Пирацетам, таблетка 200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Нандролон, маслянный раствор для инъекций, 50 мг/мл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перемежающаяся порфирия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инъекции в ампуле 1% 1 мл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 5 мг; раствор для инъекции 2 г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 (первые 6 месяцев)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Ацетисалициловая кислота таблетка 100-500 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Атенолол, таблетка 50 мг, 100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Верапамила гидрохлорид таблетка 40 мг, 80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таблетка 5 мг, 10 мг, 20 мг, 40 мг, 60 мг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таблетка 2,5 мг, 10 мг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гемофилия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рекомбинантный фактор VII, порошок 1,2 мг, 2,4 мг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VIII концентрат, порошок лиофилизированный 100 ME, 250 ME, 500 ME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двухвалентного соли, однокомпонентные препараты и в комбинации с аскорбиновой и фолиевой кислотой, таблетки, содержащие не менее 30 мг железа (для профилактики анемии - курс 30 дней, для лечения - 2 курса по 30 дней)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йодид, таблетка 100 мг, 200 мг (для профилактики йододефицита - 3 курса по 30 дней)  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у детей до 1 года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неосложненная форма (за исключением детей до 2 месяцев жизни, подлежащих госпитализации)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гранулы для приготовления суспензии 250 мг/5 мл Амброксол,сироп 15 мг/5 мл, 30 мг/5 мл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оральный сироп 2,4%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Обструктивный бронхит (за исключением детей до 2 месяцев жизни, подлежащих госпитализации)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гранулы для приготовления суспензии 250 мг/5 мл Сальбутамол аэрозоль 100 кг/доза Теофиллин, таблетка 100 мг Парацетамол, оральный сироп 2,4%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 15 мг/5 мл, 30 мг/5 мл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оральный сироп 2,4%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оральный сироп 2,4% Оксолиновая мазь 0,25%   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фарингит/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тонзиллит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бензилпенициллин, порошок для приготовления суспензии для инъекции во флаконе 500 000 ЕД, 1 000 000 ЕД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Цефалоксин, таблетка, капсула 250 мг, 500 мг, сироп и суспензия для приема внутрь 125 мг, 250 мг/5 мл Парацетамол, оральный сироп 2,4%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и/или наружный отит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гранулы для приготовления суспензии 250 мг/5 мл Парацетамол, оральный сироп 2,4% Фрамицетина сульфат 5 мг + Грамицидина, 50 мкг + Дексаметазона метасульфобензоат, 500 мкг/мл, ушные капли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Стоматит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Оксолиновая мазь 0,25%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крем, мазь 1 %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двухвалентного соли, однокомпонентные препараты и в комбинации с аскорбиновой и фолиевой кислотой, оральные растворы, содержащие более 20 мг/мл соли железа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кишечные инфекции (диарея)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 для приготовления глюкозо-электролитного раствора (пакеты, порошок) Сульфаметоксазол + триметоприм, пероральная суспензия 240 мг/5 мл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Рахит, профилактика и лечение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водный раствор 10 мл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глицерофосфат, таблетка 250 мг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периода новорожденности (профилактика и лечение)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матери и ребенка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детей от 1 года до 5 лет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неосложненная форма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гранулы для приготовления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оральный сироп 15 мг/5 мл, 30 мг/5 мл, суспензии 250 мг/5 мл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оральный сироп 2,4%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Обструктивный бронхит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100 кг/доза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оральный сироп 15 мг/5 мл, 30 мг/5 мл   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респираторное заболевание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оральный сироп 2,4%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оральный сироп 15 мг/5 мл, 30 мг/5 мл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фарингит/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тонзиллит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бензилпенициллин, порошок для приготовления суспензии для инъекции во флаконе 500 000 ЕД, 1 000 000 ЕД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гранулы для приготовления суспензии 250 мг/5 мл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двухвалентного соли однокомпонентные препараты и в комбинации с аскорбиновой и фолиевой кислотой, оральные растворы, содержащие более 20 мг/мл соли железа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кишечные инфекции (диарея)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 для приготовления глюкозо-электролитного раствора (пакеты), порошок Сульфаметоксазол + триметоприм, оральная суспензия 240 мг/5 мл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Энтеробиоз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Мебендазол, таблетка жевательная 100 мг  
</w:t>
            </w:r>
          </w:p>
        </w:tc>
      </w:tr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года, находящиеся на раннем искусственном или смешанном вскармливании; дети до 3 лет, нуждающиеся в лечебном питании по медицинским показаниям  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продукты детского и лечебного питания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