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c8fe" w14:textId="1ccc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основных (жизненно важных)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22 декабря 2004 года N 883. Зарегистрирован Министерством юстиции Республики Казахстан 6 января 2005 года N 3331. Утратил силу приказом Министра здравоохранения Республики Казахстан от 12 декабря 2008 года N 649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РК от 12.12.2008 N 649 (вводится в действие со дня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лекарственных средствах",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Список основных (жизненно важных) лекарственных средств, состоящего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основного перечня, содержащего наименования лекарственных средств, применяемых при базисной терапии наиболее распространенных заболеваний,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дополнительного перечня, содержащего наименования лекарственных средств, применяемых в специализированных медицинских организациях (подразделениях), а также в случаях невозможности или ограничения использования лекарственных средств, входящих в основной перечень,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фармации Министерства здравоохранения Республики Казахстан (Пак Л.Ю.) направить в установленном порядке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Административному департаменту (Акрачкова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Руководителям организаций здравоохранения разрешить использовать в рамках утверждаемых лекарственных формуляров в течение 2005 года лекарственные средства, имеющиеся в наличии, не вошедшие в прилагаемый Список основных (жизненно важных) лекарственных средств, закупленные до 1 января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приказа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Настоящий приказ вступает в силу с момента его государственной регистрации в Министерстве юстиции Республики Казахстан и распространяется на отношения, возникшие с 1 января 2005 года.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№ 883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Республики Казахстан от 23 декабря 2005 года N 636; приказом и.о. Министра здравоохранения Республики Казахстан от 14 декабря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приказом Министра здравоохранения РК от 4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716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Основной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Списка основных (жизненно важных)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лекарственных средств </w:t>
      </w:r>
    </w:p>
    <w:bookmarkStart w:name="z5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1"/>
        <w:gridCol w:w="1"/>
        <w:gridCol w:w="1"/>
        <w:gridCol w:w="1"/>
        <w:gridCol w:w="1"/>
        <w:gridCol w:w="1"/>
        <w:gridCol w:w="6373"/>
      </w:tblGrid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Анестетики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Средства для общей анестезии и кислород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Азота оксид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ингаляции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Галотан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ингаляции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Кетамин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Кислород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ингаляций (медицинский газ)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оксибат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Тиопентал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инъекций во флаконе (натриевая соль) 500 мг, 1000 мг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Препараты для местной анестезии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Бупивакаин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Лидокаин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инъекций, 1%, 2%, 10%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(гидрохлорид);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10 %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0,25%, 0,5%,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Предоперационные лекарственные средства и седативные средства для проведения непродолжительных процедур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Атропин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(сульфат) 0,1%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Диазепам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10 мг/2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5 мг,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Дроперидол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25 мг/10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Прометазин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50 мг/2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Фентанил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Анальгетики, антипиретики, нестероидные противовоспалительные лекарственные средства (НПВС), лекарственные средства, применяемые при подагре и средства, применяемые при ревматических заболеваниях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Неопиоидные анальгетики и нестероидные противовоспалительные лекарственные средства (НПВС)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Ацетилсалициловая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мг, 250 мг, 325 мг,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Диклофенак натрия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мг, 100 мг, 150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75 мг/3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ректальные 50 мг, 100 мг мазь               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Ибупрофен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мг, 400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2,4% во флаконе, раствор,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приема внутрь,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суспензия; суппозитории 80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мг,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Опиоидные анальгетики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1%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Тримепиридина гидрохлорид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1 % и 2 %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Лекарственные средства, применяемые при подагре, амилоидозе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Аллопуринол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мг, 300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Средства, применяемые при ревматических заболеваниях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Хлорохин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мг, 150 мг (в виде фосфата или сульфата)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Противоаллергические лекарственные средства и лекарственные средства, употребляемые при анафилаксии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Гидрокортизон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Дексаметазон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4 мг/мл, 8 мг/2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дексаметазона фосфат (в виде динатриевой соли)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Дифенгидрамин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1%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30 мг/мл;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Эпинефрин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0,18 %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Антидоты и другие субстанции, употребляемые при отравлениях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Неспецифические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Активированный уголь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Смектит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суспензии для приема внутрь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Специфические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Атропин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0,1%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(сульфат)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Ацетилцистеин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2% таблетка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мг, 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Димеркапрол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5%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Дефероксамин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лиофилизированный порошок для инъекций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глюконат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10%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Метилтионина хлорид (метиленовый синий)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спиртовый 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Месна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400 мг/4 мл 200 мг/2 мл в ампулах;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600 мг, 400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Налоксон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0,04%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(гидрохлорид)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тиосульфат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Пеницилламин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 50 мг, 150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DL-метионин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Противосудорожные и противоэпилептические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Вальпроевая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капсула 150 мг, 300 мг,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Диазепам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 мг/мл,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2 мг, 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Карбамазепин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мг, 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Бензобарбитал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 сульфат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25%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при эклампсии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тяжелой преэклампсии)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Фенобарбитал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15-100 мг; раствор для инъекций 200 мг/мл (фенобарбитал натрия); пероральный раствор 15 мг/5 мл (фенобарбитал) или 5 мл (фенобарбитал натрия)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Противомикробные и противопаразитарные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Антигельминтные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действующие на кишечных паразитов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Левамизол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мг, 150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Мебендазол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жевательная таблетка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Пирантел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125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Празиквантел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600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Антибактериальные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6.2.1. В-лактамные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Ампициллин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250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   инъекционного раствора 500 мг, 1000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125/5 мл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500 мг, 1000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250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250 мг/5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Амоксициллин + клавулановая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375 мг, 625 мг, 1000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инъекционного раствора 600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оральной суспензии 156,25 мг/5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мл, 228,5 мг/5 мл, 312 мг/5 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мг/5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Бензилпенициллин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инъекций во флаконе 500 000 ЕД, 1 000 000 ЕД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Бензатин бензилпенициллин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раствора для инъекций во флаконе 1 200 000 ЕД, 2 400 000 ЕД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Цефазолин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1000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Цефалексин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капсула по 250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гранулы для приготовления оральной суспензии 125 мг, 250 мг/ 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Цефтазидим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500 мг, 1000 мг, 2000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6.2.2. Прочие антибактериальные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Азитромицин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125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250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инфузионного раствора во флаконах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Гентамицин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40 мг/мл, 80 мг/2мл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Доксициклин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капсула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Метронидазол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0,5% во флаконе 100 мл, вагинальные суппозитории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Сульфаметоксазол+триметоприм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120 мг, 480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в ампуле 480 мг/5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240 мг/5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Фуразолидон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0,05 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Хлорамфеникол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инъекционного раствора 1000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Ципрофлоксацин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во флаконе 200 мг/100 мл, концентрат для приготовления инфузионного раствора 100 мг/10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Эритромицин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250 мг/5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Мидекамицин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400 мг, гранулы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суспензии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внутрь 175 мг/5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6.2.3. Антилепрозные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Дапсон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мг, 50 мг,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Клофазимин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50 мг,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Рифампицин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150 мг, 300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Противогрибковые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Итраконазол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капсулы 100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приема внутрь 10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Нистатин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500 000 ЕД;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вагинальные 250 000 ЕД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Флуконазол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50 мг; 100 мг; 150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во флаконе для в/в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2 мг/мл; сироп 5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Противовирусные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6.4.1. Лекарственные средства, применяемые при герпесе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Ацикловир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во флаконе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6.4.2. Антиретровирусные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6.4.2.1. Нуклеозидные ингибиторы обратной транскриптазы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Диданозин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буферная жевательная, растворимая таблетка 100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раствора для приема внутрь во флаконе 2000 мг.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Зидовудин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приема внутрь 200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инфузий 10 мг/мл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капсулы, таблетки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Ламивудин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приема внутрь 5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Ставудин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30 мг, 40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раствора для приема внутрь 1мг/1мл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Абакавир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пероральный раствор 100 мг (в виде сульфата)/5 мл; таблетка 300 мг (в виде сульфата)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Эмтрицитабин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200 мг; пероральный раствор 10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Тенофовир дизопроксил фумарат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300 мг (тенофовир дизопроксил фумарат - эквивалент 245 мг тенофовир дизопроксила)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6.4.2.2. Ненуклеозидные ингибиторы обратной транскриптазы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Невирапин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пероральная суспензия 50 мг/5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Эфавиренз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50 мг; 100 мг; 200 мг; пероральный раствор 150 мг/мл; таблетка 600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6.4.2.3. Ингибиторы протеазы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Индинавир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200 мг, 400 мг (в виде сульфата)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Нельфинавир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 (в виде мезилата);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перорального раствора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Саквинавир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Лопинавир + Ритонавир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133,3 мг/33,3 мг; пероральный раствор 400 мг/100 мг/5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Ритонавир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пероральный раствор 400 мг/5 мл; пероральная твердая лекарственная форма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Комбинации лекарственных средств с фиксированными дозами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Эфавиренз + эмтрицитабин + тенофовир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600 мг/200 мг/300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Эмтрицитабин + тенофовир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мг/300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Ставудин + ламивудин + невирапин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 мг/150 мг/200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Зидовудин + ламивудин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300 мг/150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Зидовудин + ламивудин + невирапин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300 мг/150 мг/200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 Антипротозойные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6.5.1. Лекарственные средства, применяемые при амебиазе и ляблиозе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Метронидазол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6.5.2. Противолейшманиозные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Глюкантим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6.5.3. Противомалярийные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лечения и профилактики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Хлорохин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5% 5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6.5.4. Лекарственные средства, применяемые при пневмоцистозе и токсоплазмозе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Сульфаметоксазол+триметоприм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480 мг/5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120 мг, 480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Пириметамин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Лекарственные средства, применяемые при мигрени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Для лечения острых приступов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Ацетилсалициловая кислота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 - 500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Парацетамол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300-500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Для профилактики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Пропранолол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Антинеопластические и иммуносупрессивные лекарственные средства и лекарственные средства, применяемые для ухода за больными при паллиативном лечении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См. дополнительный перечень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Противопаркинсонические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Бромокриптин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2,5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Тригексифенидил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Леводопа+карбидопа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мг/25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Лекарственные средства, влияющие на кровь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Антианемические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железа,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однокомпонентные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комбинированные препараты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капсула, драже,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не менее 30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железа; оральные растворы,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не менее 20 мг/5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 железа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таблетки, капсулы, драже, содержащие более 60 мг железа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содержащие не менее 30 мг (для детей)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оральные растворы, содержащие более 20 мг/мл соли железа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Фолиевая кислота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Цианокобаламин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(500 мкг)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Лекарственные средства, влияющие на коагуляцию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Варфарин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2,5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Гепарин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Гепарин натриевая соль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инъекций 5 000 МЕ, 25 000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Менадиона натрия бисульфит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1% 1 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0,015 г 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Пентоксифиллин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мг, 600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2% в  ампуле 5 мл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Протамин-сульфат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10 мг в ампуле 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Этамзилат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12,5% в ампуле 2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Надропарин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раствор для инъекций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шприцах 2850 МЕ анти-Ха, 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анти-Ха; 5 700 МЕ анти-Ха,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7 600 МЕ анти-Ха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Эноксапарин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шприцах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АнтиХа МЕ, 4 000 АнтиХа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МЕ; 6 000 АнтиХа МЕ, 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АнтиХа МЕ, 10 000 АнтиХа МЕ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Фитоменадион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10 мг/мл; таблетка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Препараты, получаемые из крови, плазмозаменяющие средства и средства для парентерального питания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 Плазмозаменяющие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Декстран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во флаконе 200 мл, 400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Пентакрахмал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в/в введения 60 мг/мл, 100 мг/мл во  флаконах по 250мл, 500мл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Сердечно-сосудистые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12.1. Антиангинальные лекарственные средства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Верапамила гидрохлорид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 мг, 80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2,5 мг (гидрохлорид)/мл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Изосорбида динитрат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короткого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пролонгированного действия 10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мг, 40 мг, 60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Нитроглицерин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0,0005 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 для приготовления раствора для инфузий 1 мг/мл в ампуле; аэрозоль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12.2. Антиаритмические лекарственные средства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Верапамила гидрохлорид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 мг, 80 мг; раствор для инъекций 2,5 мг (гидрохлорид)/мл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Дигоксин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62,5 мкг, 250 мкг;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0,025%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Лидокаина гидрохлорид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Амиодарон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в ампуле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мг/3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Эпинефрин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0,18 %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12.3. Антигипертензивные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Гидрохлоротиазид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Индапамид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2,5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пролонгированного действия 1,5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Метилдопа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Нифедипин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мг, 20 мг; 30 мг, 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Эналаприл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2,5 мг, 10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 ампуле 1,25 мг/1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Гидралазин*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инъекций 20 мг (гидрохлорид) в ампуле; таблетка 25 мг, 50 мг (гидрохлорид);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только в случае неотложного введения при тяжелой гипертензии, вызванной беременностью.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12.4. Лекарственные средства, применяемые при сердечной недостаточности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Гидрохлоротиазид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Дигоксин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62,5 мкг, 250 мкг;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0,025%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Эналаприл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2,5 мг,10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 ампуле 1,25 мг/1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12.5. Антитромботические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Ацетилсалициловая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75-500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Стрептокиназа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1 500 000 МЕ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Дерматологические лекарственные средства (для местного применения)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13.1. Противогрибковые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Клотримазол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мазь, крем 1%;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1% во флаконе, вагинальные таблетки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Миконазол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2%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 тиосульфат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30%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Тербинафин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1%, гель 1%, таблетка 125 мг,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13.2. Антибактериальные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Бриллиантовый зеленый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спиртовый 1%, 2%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перманганат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раствор 1:10 000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Метиленовый синий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Повидон - йод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1% во флаконе;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вагинальные суппозитории 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13.3. Противовоспалительные и противозудные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Бетаметазон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мазь, крем 0,1%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Мометазон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мазь, крем 0,1 %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Деготь + дерматол + аэросил + касторовое масло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линимент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13.4. Вяжущие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Висмута нитрат основной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5%, 10%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1%, 2%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мазь 10%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13.5. Лекарственные средства, влияющие на процессы дифференцировки и пролиферации клеток кожного покрова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Метилурацил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10%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Резорцин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спиртовый 2%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Салициловая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2% 50 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спиртовый 1%, 2%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13.6. Лекарственные средства для лечения педикулеза и чесотки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 бензоат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25%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эмульсия 20%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Перметрин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0,5%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Диагностические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14.1. Офтальмологические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Тропикамид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0,5%, 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14.2. Рентгеноконтрастые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Бария сульфат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водная суспензия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Йогексол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300 мг/мл, 350 мг/мл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Йопромид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240 мг/мл,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мг/мл, 370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Антисептические и дезинфицирующие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15.1. Антисептики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спиртовый 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Нитрофурал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Перекись водорода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3%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Повидон - йод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1%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Хлоргексидин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0,05%, 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Этанол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70 % (денатурированный)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15.2. Дезинфицирующие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Соединения на основе хлора,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брома, йода, гуанидинов,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кислорода, альдегидсодержащие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фенолсодержащие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поверхностно-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активные вещества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четвертично - аммониевых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 (ЧАС),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трихлоризациануровая кислота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кислоты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порошки, таблетки, концентраты,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растворы, гели, гранулы, жидкости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Диуретики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Гидрохлоротиазид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мг,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Маннитол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10%, 20%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Спиронолактон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Фуросемид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20 мг/2мл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Лекарственные средства, применяемые при заболеваниях органов пищеварения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17.1. Антацидные и другие противоязвенные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Висмута трикалия дицитрат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120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Комбинированные препараты, содержащие гидроокись алюминия, гидроокись магния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приема внутрь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Омепразол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Ранитидин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150 мг, 300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в ампуле 25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17.2. Противорвотные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Домперидон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Метоклопрамид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5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Прометазин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2,5%;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17.3. Антигеморроидальные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анестетики, вяжущие и противовоспалительные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17.4. Противовоспалительные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Месалазин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с энтеросолюбильным покрытием 250 мг, 500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250 мг, 500 мг клизмы ректальные 4г/60мл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Сульфасалазин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17.5. Спазмолитические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Атропин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0,1%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(сульфат)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17.6. Слабительные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Лактулоза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Макрогол 4000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перорального раствора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17.7. Лекарственные средства, применяемые при диарее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17.7.1.Средства для пероральной регидратации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 для приготовления пероральных глюкозо- электролитных  растворов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17.7.2. Антидиарейные (симптоматические)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Лоперамид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цинка*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пероральный раствор 10 мг на стандартную лекарственную форму; таблетка 10 мг на стандартную лекарственную форму;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В случае тяжелой диареи сульфат цинка должен использоваться в качестве дополнительного средства к солевым составам для пероральной регидратации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17.7.3. Средства, способствующие восстановлению микроэкологического баланса кишечника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Лиофилизированные бактерии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во флаконах по 3 и 5 доз;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Стерильный концентрат продуктов обмена кишечной микрофлоры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для приема внутрь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Гормоны, другие эндокринные лекарственные средства и контрацептивы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18.1. Кортикостероиды и синтетические аналоги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Бетаметазон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Гидрокортизон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инъекций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Дексаметазон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0,5 мг, 1,5 мг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30 мг/мл;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18.2. Андрогены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См. дополнительный перечень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18.3. Контрацептивы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См. дополнительный перечень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18.4. Эстрогены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См. дополнительный перечень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18.5. Инсулины и другие антидиабетические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Глибенкламид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3,5 мг, 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Гликлазид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 мг, 80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Глимепирид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 мг, 2 мг, 3 мг, 4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Инсулин растворимый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100 МЕ/мл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Инсулин средней продолжительности действия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инъекций 100 МЕ/мл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Метформин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500 мг, 850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Смесь растворимого инсулина с инсулином средней продолжительности действия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инъекций 100 МЕ/мл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18.6. Стимуляторы овуляции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см. Дополнительный перечень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18.7. Прогестагены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Норэтистерон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18.8. Тиреоидные гормоны и антитиреоидные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йодид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мкг, 200 мкг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Левотироксин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мкг, 50 мкг, 75 мкг, 100 мкг, 125 мкг, 150 мкг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Тиамазол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Пропилтиоурацил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18.9. Гормоны гипофиза, гипоталамические гормоны и их аналоги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Десмопрессин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0,1 мг, 0,2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Соматотропин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приготовления инъекционного раствора 18 МЕ, 36 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 мг/1,5 мл, 10 мг/1,5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Хорионический гонадотропин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инъекций в ампуле 500 МЕ, 2 000 МЕ, 5 000 МЕ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Иммунологические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19.1. Диагностические средства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Туберкулин, очищенный сухой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19.2. Сыворотки, иммуноглобулины, анатоксины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Сыворотка противостолбнячная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Сыворотка противозмеиная поливалентная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Сыворотка противоботулиническая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Сыворотка противодифтерийная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1 000 МЕ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Сыворотка противогангренозная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 Д - иммуноглобулин человека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Иммуноглобулин противостафилакокковый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водный 3 мл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Иммуноглобулин против клещевого энцефалита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Иммуноглобулин антирабический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разведении 1:100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Иммуноглобулин сибиреязвенный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Анатоксин дифтерийный с уменьшенной концентрацией дифтерийного компонента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Анатоксин дифтерийно-столбнячный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Анатоксин дифтерийно-столбнячный с уменьшенным содержанием дифтерийного компонента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Анатоксин противостолбнячный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19.3. Вакцины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БЦЖ (сухая)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дифтерийно-коклюшно-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столбнячная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дифтерийно-столбнячная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гепатита 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кори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полиомиелита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пероральный раствор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эпидемического паротита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антирабическая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брюшного тифа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гепатита 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гриппа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клещевого энцефалита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краснухи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сибирской язвы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туляремии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чумы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для профилактики заболеваний, вызванных менингококками групп А, С, W, Y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для профилактики ветряной оспы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дифтерийно-коклюшно-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столбнячная+вакцина гемофильная инфекция типа b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дифтерийно-коклюшно-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столбнячная+вакцина против гепатита В+вакцина гемофильная инфекция типа b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кори, краснухи и эпидемического паротита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Миорелаксанты и ингибиторы холинэстеразы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Неостигмин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0,05%;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15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Пипекурония бромид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инъекций 4 мг с растворителем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Суксаметоний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0,1 мг/5 мл в ампуле (хлорид)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Офтальмологические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21.1. Антибактериальные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Гентамицин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(глазные капли) 0,3%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Сульфацетамид натрия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(глазные капли) 20%, 30 %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Тетрациклин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глазная мазь 3% 15 г, 30 г (гидрохлорид)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Хлорамфеникол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(капли глазные)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21.2. Противовоспалительные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Дексаметазон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(глазные капли) 0,1%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(глазные капли) 0,5%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Диклофенак натрия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глазные капли 0,1 %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21.3. Местные анестетики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Пропаркаин гидрохлорид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(глазные капли) 0,5%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Оксибупрокаин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глазные капли 0,4 %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21.4. Миотические и противоглаукомные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См. Дополнительный перечень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21.5. Мидриатические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Атропин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(глазные капли) (сульфат) 0,1%, 0,5%, 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21.6. Противовирусные 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Ацикловир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глазная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Идоксуридин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(глазные капли) 0,1%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Средства, повышающие или угнетающие сократительную активность миометрия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22.1. Средства, повышающие сократительную активность миометрия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Метилэргометрин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0,2%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Окситоцин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 ЕД/мл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22.2. Средства, угнетающие сократительную активность миометрия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Фенотерола гидробромид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0,5 мг/10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Концентраты, растворы и соли для проведения гемодиализа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Психотерапевтические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24.1. Антипсихотические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Галоперидол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1,5 мг, 5 мг, 10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в ампуле 5 мг/мл; масляный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50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Флуфеназин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Хлорпромазин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2,5%;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драже 25 мг,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24.2. Лекарственные средства, применяемые при нарушениях настроения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24.2.1. Антидепрессанты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Амитриптилин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мг, 50 мг;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инъекций 10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Флуоксетин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10 мг, 20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24.2.2. Лекарственные средства, применяемые при биполярных расстройствах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Вальпроевая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150 мг, 300 мг,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Карбамазепин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мг, 400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Лития карбонат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капсула 300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Ламотриджин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мг,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24.3. Анксиолитики и снотворные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Диазепам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 мг, 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24.4. Лекарственные средства, применяемые при обсессивно-компульсивных расстройствах и при панических атаках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24.5. Лекарственные средства, улучшающие метаболизм и мозговое кровообращение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Винпоцетин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 мг, 10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Пирацетам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400 мг, 800 мг, 1200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20%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Циннаризин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Лекарственные средства, применяемые при заболеваниях органов дыхания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25.1. Лекарственные средства, применяемые при бронхиальной астме и хронических обструктивных заболеваниях легких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Бекламетазон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50 мкг/доза,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мкг/доза, 250 мкг/доза;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ингалятор, активируемый вдохом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мкг/доза, 250 мкг/доза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Ипратропия бромид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20 мкг/доза, 40 мкг/доза, раствор для ингаляций 250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Сальбутамол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100 мкг/доза;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ингалятор, активируемый вдохом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мкг/доза таблетка, капсула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мг, 8 мг; раствор для небулайзера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Теофиллин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капсула 100 мг, 200 мг, 300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таблетка, капсула ретард 350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Фенотерол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100 мкг/доза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Фенотерола гидробромид + ипратропия гидробромид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ингаляций 500 мкг + 250 мкг/ мл, аэрозоль, 50 мкг + 21 мкг/ доза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25.2. Муколитические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Амброксол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15 мг/2 мл в ампуле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сироп 15 мг/5 мл, 30 мг/5 мл, раствор 7,5 мг/1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Растворы, применяемые для коррекции нарушений водного, электролитного и кислотно-основного баланса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26.1. Пероральные растворы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 для приготовления пероральных глюкозо- электролитных растворов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26.2. Парентеральные растворы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5%, 10%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40%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ацетат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лактат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магния 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гидрокарбонат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однокомпонентные и комбинированные растворы для инфузий и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Сложный раствор натрия лактата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26.3. Другие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для инъекций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Витамины и минеральные вещества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Аскорбиновая кислота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мг, 100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5%, 10%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Никотиновая кислота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Пиридоксин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мг, 20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1%, 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Ретинола ацетат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в ампуле 1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 масле 50 мг в капсуле;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драже 114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Рибофлавин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Тиамин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Токоферола ацетат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масляный раствор в ампулах 5%,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10%, 30%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масляный раствор 50% в капсулах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Фолиевая кислота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Цианокобаламин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(500 мкг)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Эргокальциферол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масляный;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водный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Изделия медицинского назначения </w:t>
            </w:r>
          </w:p>
        </w:tc>
      </w:tr>
    </w:tbl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№ 883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здравоохранения Республики Казахстан от 23 декабря 2005 года N 636; приказом и.о. Министра здравоохранения Республики Казахстан от 14 декабря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приказом Министра здравоохранения РК от 4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716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Дополнительный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Списка основных (жизненно важных)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лекарственных средств </w:t>
      </w:r>
    </w:p>
    <w:bookmarkStart w:name="z6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230"/>
        <w:gridCol w:w="230"/>
        <w:gridCol w:w="230"/>
        <w:gridCol w:w="230"/>
        <w:gridCol w:w="230"/>
        <w:gridCol w:w="230"/>
        <w:gridCol w:w="5593"/>
      </w:tblGrid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Анестетики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Средства для общей анестезии и кислород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Пропофол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эмульсия для внутривенного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10 мг/мл; 20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Изофлуран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для ингаляционной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анестезии 99,9 %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Севофлуран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для ингаляционной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анестезии, 250 мл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Препараты для местной анестезии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Нафазолин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0,1%, 0,05%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Анальгетики, антипиретики, нестероидные противовоспалительные лекарственные средства (НПВС), лекарственные средства, применяемые при подагре и средства, применяемые при ревматических заболеваниях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Неопиоидные анальгетики и нестероидные противовоспалительные лекарственные средства (НПВС)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Кетопрофен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50 мг/мл;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50 мг; таблетка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мг, 150 мг; суппозитории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мг; крем 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Ацеклофенак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Лорноксикам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 мг, 8 мг; порошок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лиофилизированный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раствора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8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Опиоидные анальгетики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Бупренорфин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ампулах 0,03%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Трамадол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 ампуле 50 мг/1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100 мг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Буторфанола тартрат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Средства, применяемые при ревматических заболеваниях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Азатиоприн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Метотрексат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2,5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Пеницилламин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капсула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Сульфасалазин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Мелоксикам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7,5 мг, 15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мг/1,5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Инфликсимаб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инъекционного раствора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Противоаллергические лекарственные средства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лекарственные средства, употребляемые при анафилаксии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Кетотифен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Лоратадин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Хлоропирамин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20 мг/мл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Цетиризин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мг, сироп 1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Норэпинефрин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0,2 %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Хифенадин гидрохлорид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Диметинден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0,1%; раствор (капли)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приема внутрь 0,1%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Антидоты и другие субстанции, употребляемые при отравлениях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Специфические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Флумазенил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Противосудорожные и противоэпилептические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Клоназепам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0,5 мг, 0,25 мг, 1 мг, 2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Ламотриджин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мг, 50 мг,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Топирамат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15 мг, 25 мг,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Противомикробные и противопаразитарные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1. Антигельминтные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Альбендазол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400 мг, оральная суспензия 400 мг/10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Антибактериальные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6.2.1. В-лактамные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Имепинем + Циластатин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Цефуроксим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инъекционного раствора во флаконе 750 мг, 1,5 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гранулы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оральной суспензии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мг/5мл, 250 мг/5мл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Цефепим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1000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Цефтриаксон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250 мг, 500 мг, 1000 мг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Тикарцилина натриевая соль,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клавулановая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лиофилизированный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раствора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инфузий 3000 мг/200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Меропенем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лиофилизат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для инъекций 500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6.2.2. Прочие антибактериальные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Ванкомицин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500 мг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инъекционного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Кларитромицин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мг, 500 мг (включен в список только для эрадикации Helicobacter pylori)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Линкомицин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Нетилмицин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50 мг/2 мл, 200 мг/2 мл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Нитрофурантоин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Пипемидиновая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капсула 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Спирамицин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гранулы для суспензии 1,5 млн ЕД, 375 тыс ЕД, 750 тыс 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1,5 млн. ЕД, 3 млн. ЕД, порошок лиофилизированный для приготовления инъекционного раствора 1,5 млн. ЕД (преимущественно при токсоплазмозе, криптоспоридиозе или резистентности к эритромицину)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Тетрациклин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мг, 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Фрамицетина сульфат+ Грамицидин+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Дексаметазон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капли глазные и ушные 5 мг+50 мкг+500 мкг/мл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Цефоперазон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для инъекций 1,0 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Цефоперазон, сульбактам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для инъекций 2 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6.2.4. Противотуберкулезные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Изониазид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мг-300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10% в ампулах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Пиразинамид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мг-500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Рифампицин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150 мг, 300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лиофилизат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для инъекций 150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Рифампицин + изониазид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60 мг+30 мг; 150 мг+75 мг; 300 мг+150 мг; 60 мг+60 мг; 150 мг+150 мг (для прерывистого курса три раза в неделю)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Рифампицин + изониазид + пиразинамид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60 мг+30 мг+150 мг; 150 мг+75 мг+400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мг+150 мг+500 мг (для прерывистого курса три раза в неделю)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Рифампицин + изониазид + пиразинамид + этамбутол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150 мг+75 мг+400 мг+275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  инъекционного раствора 1 000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Этамбутол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мг, 400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400 мг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Резервные противотуберкулезные средства для лечения резистентных форм туберкулеза (MDR-ТВ) следует употреблять в специализированных учреждениях, придерживающихся стандартов ВОЗ по борьбе с туберкулезом (D)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Амикацин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500 мг/2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1 000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Капреомицин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инфузионного раствора 1 000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Левофлоксацин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5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Офлоксацин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мг; 400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2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Протионамид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Этионамид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Циклосерин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Ципрофлоксацин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мг,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Пара-аминосалициловая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внутрь 5,52 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3%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Моксифлоксацин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400 мг; раствор для инфузий 400 мг/250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Противогрибковые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Амфотерицин-В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Кетоканазол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Противовирусные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6.4.1. Лекарственные средства, применяемые при герпесе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Валацикловир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6.4.2. Антиретровирусные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6.4.2.1. Нуклеозидные ингибиторы обратной транскриптазы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Рибавирин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Осельтамивир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75 мг, порошок для приготовления оральной суспензии 30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6.4.3. Препараты для местного применения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Оксолин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0,25%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 Антипротозойные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6.5.1. Лекарственные средства, применяемые при амебиазе и ляблиозе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Орнидазол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250 мг, 500 мг, вагинальная таблетка 500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6.5.2. Противолейшманиозные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Амфотерицин 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50 мг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6.5.3. Противомалярийные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Примахин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(в виде фосфата) 7,5 мг, 15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Доксициклин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100 мг (гидрохлорид)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6.5.4. Лекарственные средства, применяемые при пневмоцистозе и токсоплазмозе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Пириметамин+Сульфадоксин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мг+500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в ампулах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мг+500 мг/2,5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Пентамидин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мг; 300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Антинеопластические и иммуносупрессивные лекарственные средства и лекарственные средства, применяемые для ухода за больными при паллиативном лечении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Иммуносупрессивные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Азатиоприн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инъекционного раствора 50 мг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Циклоспорин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25 мг,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Цитостатические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Аспарагиназа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5 000 ЕД, 10 000 ЕД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Базиликсимаб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20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(профилактика острого отторжения трансплантата в составе комбинированной терапии)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Блеомицин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15 мг во флаконе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Бусульфан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 мг </w:t>
            </w:r>
          </w:p>
        </w:tc>
      </w:tr>
      <w:tr>
        <w:trPr>
          <w:trHeight w:val="78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Винбластин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5 мг, 10 мг во флаконе </w:t>
            </w:r>
          </w:p>
        </w:tc>
      </w:tr>
      <w:tr>
        <w:trPr>
          <w:trHeight w:val="52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Винкристин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инъекций 1 мг во флаконе </w:t>
            </w:r>
          </w:p>
        </w:tc>
      </w:tr>
      <w:tr>
        <w:trPr>
          <w:trHeight w:val="52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Винорелбин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10 мг/1 мл, 50 мг/5 мл </w:t>
            </w:r>
          </w:p>
        </w:tc>
      </w:tr>
      <w:tr>
        <w:trPr>
          <w:trHeight w:val="64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Гемцитабин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инфузий 1 г/50 мл; 200 мг/10 мл </w:t>
            </w:r>
          </w:p>
        </w:tc>
      </w:tr>
      <w:tr>
        <w:trPr>
          <w:trHeight w:val="31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Гидроксикарбамид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500 мг </w:t>
            </w:r>
          </w:p>
        </w:tc>
      </w:tr>
      <w:tr>
        <w:trPr>
          <w:trHeight w:val="52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Дакарбазин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инъекций 100 мг, 200 мг </w:t>
            </w:r>
          </w:p>
        </w:tc>
      </w:tr>
      <w:tr>
        <w:trPr>
          <w:trHeight w:val="78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Даунорубицин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инъекций 20 мг (в виде гидрохлорида) </w:t>
            </w:r>
          </w:p>
        </w:tc>
      </w:tr>
      <w:tr>
        <w:trPr>
          <w:trHeight w:val="78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Диметиламиноарглабина гидрохлорид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приготовления инъекционного раствора 40 мг  во флаконе </w:t>
            </w:r>
          </w:p>
        </w:tc>
      </w:tr>
      <w:tr>
        <w:trPr>
          <w:trHeight w:val="52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Доксорубицин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10 мг, 50 мг во флаконе </w:t>
            </w:r>
          </w:p>
        </w:tc>
      </w:tr>
      <w:tr>
        <w:trPr>
          <w:trHeight w:val="52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Доцетаксел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для инфузий 20 мг, 80 мг </w:t>
            </w:r>
          </w:p>
        </w:tc>
      </w:tr>
      <w:tr>
        <w:trPr>
          <w:trHeight w:val="31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Золедроновая кислота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4 мг/5 мл </w:t>
            </w:r>
          </w:p>
        </w:tc>
      </w:tr>
      <w:tr>
        <w:trPr>
          <w:trHeight w:val="31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Иматиниб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100 мг </w:t>
            </w:r>
          </w:p>
        </w:tc>
      </w:tr>
      <w:tr>
        <w:trPr>
          <w:trHeight w:val="6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Иринотекан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для инфузий во флаконах 100 мг/5 мл; 40 мг/2 мл </w:t>
            </w:r>
          </w:p>
        </w:tc>
      </w:tr>
      <w:tr>
        <w:trPr>
          <w:trHeight w:val="6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Ифосфамид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сухой для приготовления инъекционного раствора во флаконе для в/в введения 200 мг, 500 мг, 1000 мг, 2000 мг </w:t>
            </w:r>
          </w:p>
        </w:tc>
      </w:tr>
      <w:tr>
        <w:trPr>
          <w:trHeight w:val="6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фолинат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капсула 15 мг; раствор для инъекций 10 мг/мл; порошок лиофилизированный для приготовления инъекционного раствора во флаконах 10 мг, 25 мг </w:t>
            </w:r>
          </w:p>
        </w:tc>
      </w:tr>
      <w:tr>
        <w:trPr>
          <w:trHeight w:val="6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Карбоплатин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во флаконе 50 мг, 150 мг, 450 мг раствор или концентрат для инъекций 50 мг/5мл, 150 мг/15мл, 450 мг/45мл; порошок лиофилизированный для приготовления инъекционного раствора во флаконах 150 мг/15мл, 50 мг/5мл </w:t>
            </w:r>
          </w:p>
        </w:tc>
      </w:tr>
      <w:tr>
        <w:trPr>
          <w:trHeight w:val="6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Капецитабин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150 мг, 500 мг </w:t>
            </w:r>
          </w:p>
        </w:tc>
      </w:tr>
      <w:tr>
        <w:trPr>
          <w:trHeight w:val="6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Клодроновая кислота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капсулы 400 мг; таблетка,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покрытая пленочной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мг; концентрат для инфузий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мг/мл, 300 мг/мл </w:t>
            </w:r>
          </w:p>
        </w:tc>
      </w:tr>
      <w:tr>
        <w:trPr>
          <w:trHeight w:val="37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Левамизол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 (в виде гидрохлорида)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Ленограстим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33,6 млн ЕД в ампуле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Летрозол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2,5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Ломустин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капсулы 40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Меркаптопурин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Метотрексат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2,5 мг, 5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или концентрат для приготовления инъекционного раствора, раствор для инъекций 50 мг, 500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Митоксантрон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во флаконе 10 мг/5 мл, 20 мг/10 мл, 25 мг/12,5 мл, 30 мг/15 мл </w:t>
            </w:r>
          </w:p>
        </w:tc>
      </w:tr>
      <w:tr>
        <w:trPr>
          <w:trHeight w:val="22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Митомицин С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2,5 мг, 20 мг </w:t>
            </w:r>
          </w:p>
        </w:tc>
      </w:tr>
      <w:tr>
        <w:trPr>
          <w:trHeight w:val="90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Молграмостим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приготовления инъекционного раствора 150 мкг, 300 мкг во флаконе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Мофетила микофенолат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250 мг (для профилактики острого отторжения трансплантата в составе комбинированной терапии)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Паклитаксел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во флаконах 30 мг, 100 мг, 210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Пегаспарагиназа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 мл во флаконе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Прокарбазин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50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Ритуксимаб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для инфузий 10 мг/мл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Темозоламид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капсулы 5 мг, 20, 100 мг, 250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Тиогуанин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Трастузумаб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лиофилизированный порошок для инъекций 440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Третиноин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10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Филграстим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30 млн ЕД/1 мл во флаконе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Флударабина фосфат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лиофилизированный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50 мг; таблетка,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покрытая оболочкой 10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Флуороурацил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5% по 5 мл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Циклоспорин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25 мг, 50 мг, 100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Циклофосфамид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драже 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инъекционного раствора 200 мг, 500 мг во флаконе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Цисплатин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во флаконе 10 мг, 25 мг, 50 мг; раствор для инъекций, концентрат для приготовления инфузионного раствора 0,5 мг/мл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Цитарабин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инъекционного раствора 100 мг, 1000 мг/20 мл в ампуле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Эпирубицин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с растворителем во флаконе 10 мг, 50 мг, концентрированный раствор для инфузий 2 мг/мл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Этопозид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50 мг, 100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раствор, концентрат для приготовления инъекционного раствора 20 мг/мл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Оксалиплатин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приготовления инъекционного раствора во флаконах 50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Хлорамбуцил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 мкг, 5 мкг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Фотемустин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во флаконах 208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Бикалутамид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Анастрозол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1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Топотекана гидрохлорид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раствора для инъекций 4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Амифостин лиофилизированный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во флаконах 500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Алемтузумаб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для инъекций 30 мг/мл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Бортезомиб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лиофилизат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для инъекций 3,5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Пеметрексид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лиофилизат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для инфузий 500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Тегафур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400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 Гормональные и антигормональные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Дексаметазон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4 мг/мл;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500 мкг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Гидрокортизон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инъекций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Кальцитонин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ампулах 100 МЕ/мл; спрей назальный 200 МЕ/доза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Метилпреднизолон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4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инъекционного раствора 40 мг, 125 мг, 250 мг, 500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Октреотид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50 мкг, 100 мкг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Преднизолон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Тамоксифен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мг, 20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Трипторелин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инъекционного раствора 3,75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суспензии пролонгированного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высвобождения для инъекций 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мг, 11,25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Ципротерон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мг, 50 мг, 100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маслянный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мг/мл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Ланреотид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лиофилизированные микросферы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флаконах по 30 мг;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пролонгированного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высвобождения 60 мг, 90 мг,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Гозерелин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 - ампула 3,6 мг, 10,8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Финастерид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 мг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Фулвестрант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внутримышечных инъекций 250 мг/5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Лекарственные средства, влияющие на кровь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Антианемические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железа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парентерального введения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Эпоэтин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флаконах 1 000 ЕД, 2 000 ЕД,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ЕД, раствор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МЕ, 2 000 МЕ, 4 000 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МЕ, 40 000 МЕ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Лекарственные средства, влияющие на коагуляцию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Аминометилбензойная кислота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50 мг/5 мл в ампуле;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губка для местного применения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Аминокапроновая кислота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5%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гемостатические средства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Апротинин (для лечения синдрома диссеминированного, внутрисосудистого свертывания)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инъекций, порошок лиофилизированный для приготовления инъекционного раствора 10 000 ЕД/мл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жидкого желатина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Фондапаринукс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подкожного введения, в шприцах 2,5 мг/0,5 мл; 5 мг/0,4 мл; 7,5 мг/0,6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Препараты, получаемые из крови, плазмозаменяющие средства и средства для парентерального питания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 Фракции плазмы крови для специального применения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Альбумин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во флаконе 5%, 10%, 20%;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Активированный рекомбинантный фактор VII 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1,2 мг, 2,4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 VIII концентрат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100 МЕ, 250 МЕ, 500 МЕ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Фактор IX концентрат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600 МЕ, 1200 МЕ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Антиингибиторный коагулянтный комплекс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лиофилизат для приготовления для инфузий 500 ЕД, 1000 ЕД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 Средства для парентерального питания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Жировая эмульсия для парентерального питания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МСТ/ЛСТ эмульсия 10%, 20%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Сердечно-сосудистые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12.1. Антиаритмические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Аденозина фосфат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1% (для купирования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пароксизмальной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наджелудочковой тахикардии)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Пропранолол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 мг/5 мл (тиреотоксический криз, острая наджелудочковая аритмия)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Пропафенон гидрохлорид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150 мг, 300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Изосорбид-5-мононитрат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40 мг, 60 мг; таблетка 20 мг,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Дилтиазем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ретард 90 мг, 180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12.3. Антигипертензивные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Амлодипин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 мг,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Доксазозин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 мг; 2 мг, 4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АГ на фоне аденомы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предстательной железы)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нитропруссид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50 мг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Лизиноприл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2,5 мг, 5 мг, 10 мг, 20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Периндаприл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4 мг, 8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Моксонидин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0,2 мг, 0,3 мг, 0,4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Фозиноприл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мг, 20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Бисопролола фумарат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2,5 мг, 5 мг,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Небиволол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Периндоприл/Индапамид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 мг/0,625 мг; 4 мг/1,25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Корведилол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6,25 мг, 12,5 мг, 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Каптоприл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Эпросартана мезилат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600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Рамиприл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1,25 мг, 2,5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мг,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Моэксиприл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мг, 15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Теразозин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 мг, 2 мг, 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Клонидин (для наркологии)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0,075 мг, 0,15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12.4. Лекарственные средства, применяемые при сердечной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Допамин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в ампуле 0,5%, 4%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Добутамин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5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Метопролол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мг, 50 мг,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Спиронолактон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 мг,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Триметазидин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мг; 20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Фуросемид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20 мг/2мл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Мельдоний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250 мг;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Фруктоза-1,6-дифосфат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инъекций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растворителем 5 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Ивабрадин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 мг/0,625 мг; 4 мг/1,25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12.5. Антитромботические лекарственные средства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Алтеплаза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лиофилизированный порошок для приготовления инфузионного раствора 50 мг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Клопидогрель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75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12.6. Лекарственные средства, применяемые при облитерирующих заболеваний артерий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Алпростадил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лиофилизат для приготовления раствора для инфузий 20 мкг; концентрат для приготовления раствора для инфузий 0,1 мг/0,2 мл (в случаях критических ишемических состояний)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12.7. Антихолистеринемические препараты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Симвастатин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мг, 20 мг, 40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Аторвастатин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оказания высоко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таблетка, покрытая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оболочкой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Дерматологические лекарственные средства (для местного применения)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13.3. Противовоспалительные и противозудные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Метилпреднизолон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1 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50-100 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цинка окись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мазь 10% 25 г, 50 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Пимекролимус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 1%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13.5. Лекарственные средства, влияющие на процессы дифференцировки и пролиферации клеток кожного покрова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Гиалуронат цинка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Диагностики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14.2. Рентгеноконтрастые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Гадодиамид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Йодиксанол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270 мг/мл; 320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Гадопентетовая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469,01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Антисептические и дезинфицирующие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15.1. Антисептики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Борная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спиртовый 3% порошок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Йод+калия хлорид+глицерин+Вода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Лекарственные средства, применяемые при заболеваниях органов пищеварения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17.1. Антацидные и другие противоязвенные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Рабепразол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10 мг, 20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Фамотидин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 мг раствор для инъекций 20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17.2. Противорвотные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Ондансетрон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4 мг/2мл;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4 мг, 8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Трописетрон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5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 мг/5 мл во флаконе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17.4. Противовоспалительные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Гидрокортизон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25, 125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17.5. Спазмолитические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Дротаверин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 мг, 80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40 мг/2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Платифиллин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  0,2 %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Мебеверина гидрохлорид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пролонгированного действия 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17.6. Слабительные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Макрогол 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хлорид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сульфат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бикарбонат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перорального раствора для подготовки к диагностическим исследованиям и хирургическим вмешательствам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17.8. Препараты пищеварительных ферментов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Панкреатин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капсула с содержанием липазы не менее 4 500 ЕД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17.9. Лекарственные средства с гепатопротекторным действием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Адеметионин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инъекционного раствора 400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Урсодезоксихолевая кислота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Селимарин, фумарин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капсула; драже 35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Карнитина оротат,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ДЛ-карнитина хлорид,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пиридоксина гидрохлорид,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цианокобаламин, аденозин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капсула,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раствора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1 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Орнитин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Гормоны, другие эндокринные лекарственные средства и контрацептивы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18.1. Кортикостероиды и синтетические аналоги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Кортизон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мкг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Метилпреднизолон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4 мг, 16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раствора для инъекций 40 мг/мл, 125 мг/2мл, 250 мг/4мл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Мазипредон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30 мг\мл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18.2. Андрогены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Нандролон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масляный раствор для инъекций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Тестостерон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250 мг/мл в ампуле (энантат);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 40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18.3. Контрацептивы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Гормональные контрацептивы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Этинилэстрадиол+левоноргестрел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 мкг+150 мкг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Этинилэстрадиол+гестоден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75 мкг+20 мкг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Этинилэстрадиол+дезогестрел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20мкг+15 мкг, 30мкг+15мкг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Медроксипрогестерона ацетат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инъекций 150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18.4. Этрогены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Этинилэстрадиол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мкг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18.5. Инсулины и другие антидиабетические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Гликвидон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Глюкагон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во флаконе в комплекте с растворителем 1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Пиоглитазон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15 мг, 30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Репаглинид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0,5 мг, 1 мг, 2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Акарбоза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мг,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18.6. Стимуляторы овуляции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Кломифен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18.7. Прогестагены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Дидрогестерон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Прогестерон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100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18.9. Гормоны гипофиза, гипоталамические гормоны и их аналоги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Октреотид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2 мг, 3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Иммунологические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19.1. Диагностические средства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Тулярин, очищенный сухой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Бруцеллин, очищенный сухой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Антракцин, очищенный сухой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19.2. Сыворотки, иммуноглобулины, анатоксины и бактериофаги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Бактериофаг сальмонеллезный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с кислотоустойчивым покрытием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Бактериофаг брюшнотифозный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с кислотоустойчивым покрытием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Бактериофаг дизентерийный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с кислотоустойчивым  покрытием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гонококковая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укуса паука каракурта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инъекции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Гемагглютинин - комплекс, ботулинического токсина типа А (для лечения детского церебрального паралича)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500 ЕД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Иммуноглобулин человеческий нормальный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лиофилизированный порошок для инфузий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19.3. Иммуномодуляторы. Цитокины.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Интерферон - альфа 2a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инъекционного раствора 3 МЕ, 4,5 МЕ, 9 МЕ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Интерферон - бета 1 а, 1 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6 млн. МЕ, 12 млн. МЕ; порошок лиофилизированный для приготовления инъекционного раствора 6 млн. МЕ, 9,6 млн. МЕ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Интерферон - альфа 2b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сухой во флаконе 3 МЕ, 5 МЕ, 10 МЕ порошок лиофилизированный для приготовления инъекционного раствора во флаконах и ампулах 1 МЕ, 3 МЕ, 6 МЕ, 9 МЕ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Интерлейкин - 2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приготовления инъекционного раствора 0,25 мг, 1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Пегинтерферон - альфа 2 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135 мкг/мл, 180 мкг/мл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Пэгинтерферон - альфа 2b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приготовления инъекционного раствора и растворитель 50 мкг, 80 мкг, 100 мкг, 120 мкг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бактериальных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лизатов, рибосом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мг, 750 мкг, капсула 7 мг, 3,5 мг,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спрей назальный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Миелорелаксанты (с периферическим механизмом действия) и ингибиторы холинэстеразы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Баклофен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 мг, 25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Пиридостигмин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60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  5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Толперизон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драже 50 мг, 150 мг раствор для инъекций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Тизанидин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 мг, 4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Офтальмологические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Глазные лекарственные формы (капли, мази, растворы), содержащие антибактериальные средства, кортикостероиды, витамины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21.4. Миотические и противоглаукомные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Ацетазоламид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Таурин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4% (глазные капли)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Пилокарпин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(глазные капли) (гидрохлорид) 2% 5 мл, 4%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Тимолол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(глазные капли)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0,25%, 0,5%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Средства, повышающие или угнетающие сократительную активность миометрия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22.1. Средства, повышающие сократительную активность миометрия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Динопростон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гель в одноразовом шприце 0,5 мг/3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Мифепристон*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требует тщательного медицинского наблюдения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Мизопростол*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200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требует тщательного медицинского наблюдения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22.2. Средства, угнетающие сократительную активность миометрия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Гексопреналин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500 мкг;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10 мг/2 мл в ампуле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Психотерапевтические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24.1. Антипсихотические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Арипипразол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 мг, 10 мг, 15 мг, 30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Палиперидон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пролонгированного действия 6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Клозапин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Оланзапин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 мг, 10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диспергируемая 5 мг, 10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инъекционного раствора 10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Рисперидон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 мг, 2 мг, 3 мг,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мг, для рассасывания 1 мг,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мг; раствор для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внутрь 1 мг/мл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внутримышечного применения,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мг,37,5 мг,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Левомепромазин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мг, раствор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Тиоридазин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драже 10 мг, 25 мг,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Кветиапин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мг, 100 мг, 200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Амисульприд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100 мг, 200 мг,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24.2. Лекарственные средства, применяемые при нарушениях настроения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Антидепрессанты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Дулоксетин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60 мг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Дисульфирам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0,15 г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Налтрексона гидрохлорид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капсула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Тианептин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12,5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Флувоксамин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Милнаципрана гидрохлорид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25 мг,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Венлафаксин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37,5 мг, 75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Сертралин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Хлорпротиксен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мг,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24.3. Анксиолитики и снотворные лекарственные средства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Зопиклон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7,5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Мидазолам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15 мг, раствор для инъекций 5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Тофизопам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50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24.5. Лекарственные средства, улучшающие метаболизм и мозговое кровообращение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Стантизированный экстракт гинко билоба EGb 761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стандартизированный экстракт 40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Депротеинизированный гемодериват из телячьей крови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драже 200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40 мг/мл, 42,5 мг/мл, раствор для инфузий 10%, 20%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Цитиколин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500 мг/4,0 мл, 1000 мг/4,0 мл; раствор для приема внутрь 30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пептидов, полученных из головного мозга свиньи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Нимодипин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30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Ницерголин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покрытая оболочкой 5 мг, 10 мг, 30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для приготовления инъекционного раствора во флаконе по 4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Холина альфосцерат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 400 мг;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100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3-окси-6-метил-2-этилпиридина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сукцинат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125 мг, раствор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 50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24.6. Средства для устранения головокружения: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Бетагистина дигидрохлорид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8 мг, 16 мг, 24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24.7 Лекарственные средства, применяемые для лечения синдрома нарушенного внимания и гиперактивности детей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Метилфенидат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пролонгированного высвобождения 18 мг, 36 мг, 54 мг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Лекарственные средства, применяемые при заболеваниях органов дыхания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25.1. Лекарственные средства, применяемые при бронхиальной астме и хронических обструктивных заболеваниях легких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Аминофиллин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2,4%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Салметерол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для ингаляций 25 мкг/доза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Флютиказон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50 мкг/доза, 125 мкг/доза, 250 мкг/доза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Сальметерол + Флутиказон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 25/50 мкг, 25/125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мкг, 25/250 мкг; порошок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ингаляции 50 мкг/100 мкг;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мкг/250 мкг; 50 мкг/500 мкг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25.3. Лекарственные средства для лечения синдрома дыхательных расстройств новорожденных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сурфактанта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порошок, суспензия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Растворы, применяемые для коррекции нарушений водного, электролитного и кислотно-основного баланса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26.2. Парентеральные растворы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хлорида - 6,0; калия хлорида - 0,39; магния хлорида - 0,19; натрия гидрокарбоната - 0,65; натрия фосфата однозамещенного - 0,2; глюкозы - 2,0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эмульсия для внутривенных инъекций 200,0 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аминокислот для парентерального питания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Калия, магния аспарагинат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Витамины и минеральные вещества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глюконат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100 мг/мл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Тиоктовая кислота (альфа-липоевая кислота)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 600 мг;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инъекций 1,2%, 3%,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мг </w:t>
            </w:r>
          </w:p>
        </w:tc>
      </w:tr>
    </w:tbl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