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f71b" w14:textId="e7af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труда и социальной защиты населения Республики Казахстан от 25 апреля 2000 года N 99-п "Об утверждении Правил организации деятельности Центров социальной адаптации для лиц, не имеющих определенного места жительства"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декабря 2004 г. N 295-п. Зарегистрирован в Министерстве юстиции Республики Казахстан 7 января 2005 г. за N 3332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совершенствования деятельности Центров социальной адаптации для лиц, не имеющих определенного места жительства,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и.о. Министра труда и социальной защиты населения Республики Казахстан от 25 апреля 2000 года N 99-п "Об утверждении Правил организации деятельности Центров социальной адаптации для лиц, не имеющих определенного места жительства" (зарегистрирован в Реестре государственной регистрации нормативных правовых актов 29 июля 2000 года за № 1204, опубликован в Бюллетене нормативных правовых актов Республики Казахстан, 2000 год, № 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организации деятельности Центров социальной адаптации для лиц, не имеющих определенного места жительства,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слова ", не более 3-х месяцев,"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                    Согласовано: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внутренних дел          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22.12.2004 г.                   21.12.2004 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