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f228" w14:textId="872f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промежуточного государственного контроля в организациях образования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декабря 2004 года N 1056. Зарегистрирован в Министерстве юстиции Республики Казахстан 7 января 2005 года N 3335. Утратил силу - приказом и.о. Министра образования и науки Республики Казахстан от 20 ноября 2007 года N 561.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образования и науки Республики Казахстан от 29 декабря 2004 года N 1056 утратил силу приказом и.о. Министра образования и науки Республики Казахстан от 20 ноября 2007 года N 561 (вводится в действие по истечении 10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образовании" 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проведения промежуточного государственного контроля в организациях образования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Комитету по надзору и аттестации в сфере образования и науки Республики Казахстан (Б. Абдрасилов) представить в установленном порядке настоящий приказ на государственную регистрацию в Министерство юстиции Республики Казахстан с последующим опубликованием в средствах массовой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вступает в силу со дня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31 марта 2004 года N 264 "Об утверждении Правил организации и проведения промежуточной аттестации обучающихся в организациях высшего профессионального образования Республики Казахстан", зарегистрированный в Реестре государственной регистрации нормативных правовых актов за N 2795, опубликованный в Бюллетене нормативных правовых актов центральных исполнительных и иных государственных органов Республики Казахстан за N 21-24, ст. 924.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приказа возложить на первого вице-министра Г. Гамарника.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2004 года № 1056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проведения промежуточного государственного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контроля в организациях образования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проведения промежуточного государственного контроля в организациях образования Республики Казахстан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образовании", в целях реализации Государственной программы развития образования в Республике Казахстан на 2005-2010 годы,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октября 2004 года N 1459.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Правила устанавливают порядок проведения промежуточного государственного контроля (далее - ПГК) за качеством освоения обучающимися образовательных программ соответствующих уровней и ступеней.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Правила распространяются на организации образования независимо от форм собственности и ведомственной подчиненности, типов и видов.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Задачами ПГК в организациях образования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осуществление оценки учебных достижений обучающихся;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оценка эффективности организации учебного процесса;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выработка рекомендаций по совершенствованию государственных общеобязательных стандартов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проведение сравнительного анализа качества образовательных услуг, предоставляемых организациями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Проведение ПГК в организациях образования,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дающих среднее общее образование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организациях образования, дающих среднее общее образование на начальной (4 класс) и основной ступени (9 класс) ПГК осуществляется с целью проверки освоения обучающимися содержания образовательных программ соответствующей ступени.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ПГК на начальной (4 класс) и основной ступени (9 класс) среднего общего образования проводится на базе организаций образования, в которых обучаются учащиеся.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целях координации работы по подготовке и проведению ПГК при каждой организации среднего общего образования создаются государственные комиссии (ГК). В состав ГК входят представители областного (городского) управления (департамента) образования или районного (городского) отдела образования, родительской общественности, педагогов школ, а также секретарь, назначаемый из числа квалифицированных педагогов.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Контроль за соблюдением установленного порядка проведения ПГК и его технологии осуществляют направляемые уполномоченные представители Министерства образования и науки Республики Казахстан (далее - Министерства).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Председателем ГК назначается руководитель организации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работе государственной комиссии утверждается Министерством.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ГК утверждается приказом начальника (директора) областного управления (департамента) образования на период проведения ПГК не позднее 1-го месяца до начала проведения ПГК.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пункт 8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образования и науки Республики Казахстан от 7 февраля 2006 года N 61.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ПГК проводится в форме тестирования по технологии, разработанной Национальным центром государственных стандартов образования и тестирования Министерства образования и науки Республики Казахстан (далее - НЦГСОТ), а также письменных заданий, утверждаемых Министерством.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 проведения ПГК утверждается Министерством и согласовывается с Комитетом по техническому регулированию и метрологии Министерства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Задания разрабатываются НЦГСОТ на основе программ общеобразовательных предметов, их содержание не может выходить за рамки указанных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Обязательными для сдачи ПГК в 9 классах являются казахский язык для учащихся школ с русским языком обучения, русский язык - для учащихся школ с казахским языком 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других учебных предметов, по которым проводится ПГК, а также список школ, учащиеся которых проходят процедуру ПГК, устанавливаются Министерством ежегодно.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Пункт 11 в редакции - приказом Министра образования и науки Республики Казахстан от 30 ноября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ПГК на начальной (4 класс) и основной ступени (9 класс) среднего общего образования проводится в период с 20 февраля по 20 марта текущего года.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пункт 12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образования и науки Республики Казахстан от 7 февраля 2006 года N 61.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проведения ПГК отводится 45 минут на каждый предмет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пункт 13 внесены изменения - приказом Министра образования и науки Республики Казахстан от 30 ноября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Количество тестовых заданий по каждому предмету на начальной ступени обучения - 20, на основной ступени - 30.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пункт 14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образования и науки Республики Казахстан от 7 февраля 2006 года N 61.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ПГК оцениваются 1 баллом за каждый правильный ответ.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ПГК доводятся до сведения обучающихся в течение недели после его окончания.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Образовательные достижения учащегося по результатам сдачи ПГК оцениваются отметкой "освоил", если он набирает количество баллов не менее установленного Министерством порогового уровня.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Организации среднего общего образования, в которых количество обучающихся, не прошедших ПГК, превышает предельное количество, установленное Министерством, подлежат внеочередной государственной аттестации.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Проведение ПГК в организациях образования,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дающих высшее профессиональное образование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организациях образования, дающих высшее профессиональное образование, ПГК осуществляется в целях проверки освоения обучающимися отдельных дисциплин, входящих в циклы социально-гуманитарных, естественнонаучных и общепрофильных дисциплин государственного общеобязательного стандарта высшего профессионального образования (далее - ГОСО), по окончании ими второго курса (в медицинских - по окончании третьего курса).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ПГК проводится для студентов, обучающихся по всем формам обучения в высших учебных заведений независимо от формы собственности и ведомственной подчиненности.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Студенты, обучающиеся в высших учебных заведениях для получения высшего профессионального образования по сокращенным образовательным программам с ускоренным сроком обучения и студенты, обучающиеся по специальностям искусства, процедуру ПГК не проходят.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пункт 20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образования и науки Республики Казахстан от 7 февраля 2006 года N 61.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Перечень групп направлений подготовки и специальностей, перечень дисциплин, а также тестовые задания для ПГК по формам обучения утверждаются Министерством.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Для проведения ПГК используются тестовые задания, разработанные по дисциплинам обязательного компонента ГОСО на основе типовых учебных программ с учетом направлений подготовки (специальностей).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Тестовые задания проходят экспертизу на соответствие ГОСО в Экспертном совете. Положение об экспертном совете и его состав утверждаются Министерством.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Министерство определяет по регионам республики перечень высших учебных заведений, на базе которых будет проводиться ПГК (далее - базовый вуз), который доводится до сведения организаций образования не позднее, чем за один месяц до проведения ПГК.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Организацию и координацию работы по ПГК на местах осуществляет государственная комиссия.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каждом базовом вузе создается апелляционная комиссия.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работе государственной и апелляционных комиссий, состав государственной комиссии и председатели апелляционных комиссий утверждаются Министерством.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ПГК проводится в форме комплексного тестирования (далее - тестирование) по технологии, разработанной НЦГСОТ.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Тестирование студентов проводится в период с 15 по 30 июня.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Тестирование проводится на казахском или русском или английском языках.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Результаты тестирования доводятся до сведения студентов, участвовавших в тестировании, в течение 24-х часов после его окончания.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На основании результатов тестирования студенту выдается сертификат. Сертификат является документом строгой отчетности, его форма утверждается Министерством. Сертификат хранится в личном деле студента.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30 внесены изменения - приказом Министра образования и науки Республики Казахстан от 30 ноября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Студент, не согласный с результатами тестирования, может подать на апелляцию.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апелляцию подается в апелляционную комиссию до 13 часов следующего дня после объявления результатов тестирования. Заявление рассматривается апелляционной комиссией в течение суток после подачи апелляции.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Результаты сдачи ПГК оцениваются отметкой "зачтено", "незачтено".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тестирования студент получает зачет, если набирает пороговый уровень по медицинским специальностям, равный 50% правильных ответов от общего количества тестовых заданий, по всем остальным направлениям подготовки и специальностям - 35%.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ПГК государственная комиссия составляет справку, к которой прилагаются ведомости по группам. Копия справки в течение 10 дней после окончания ПГК представляется в Министерство.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ведомости отметку о зачете по ПГК в зачетную книжку студента проставляет декан факультета (директор института).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32 внесены изменения - приказом Министра образования и науки Республики Казахстан от 30 ноября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случае неявки студента на тестирование отсутствующему студенту в экзаменационных ведомостях проставляется "не явился".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Студенты, не прошедшие ПГК, имеют право на повторное прохождение ПГК.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повторном тестировании могут участвовать студенты, не получившие зачета по ПГК, не явившиеся на тестирование по болезни или другим уважительным причинам, имеющие соответствующее документальное подтверждение.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Повторное тестирование обучающихся проводится один раз в сроки, установленные Министерством.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Студенты-обладатели государственных образовательных грантов и кредитов, вторично не прошедшие ПГК, лишаются права продолжать обучение по государственному образовательному гранту и кредиту и могут остаться на повторный курс обучения на платной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Студенты платных отделений, вторично не прошедшие ПГК, могут остаться на повторный курс обучения на платной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Организации образования, в которых 7% обучающихся не преодолели по результатам основной процедуры ПГК пороговый уровень по 25% и более специальностям, подлежат внеочередной государственной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37 в редакции - приказом Министра образования и науки Республики Казахстан от 30 ноября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