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ae7c" w14:textId="6a7a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кредитными товариществами и ипотечными компаниями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N 332. Зарегистрировано Министерством юстиции Республики Казахстан 10 января 2005 года N 3336.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43 (V064157)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кредитными товариществами и ипотечными компаниями.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февраля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 и иные меры, связанные с его принятием;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кредитных товариществ и ипотечных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опубликованию настоящего постановления 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      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27 ноября 2004 года N 332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представления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кредитными товариществами и ипотечными компаниями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  Настоящие Правила разработаны в соответствии с подпунктом 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кредитных товариществ и ипотечных компаний в уполномоченный орган по   регулированию и надзору финансового рынка и финансовых организаций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Отчетность кредитных товариществ и ипотечных компаний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по остаткам на балансовых и внебалансовых счетах в соответствии с Приложением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данные для расчета пруденциальных нормативов в соответствии с Приложением 2 к настоящим Правилам - представляется кредитными товариществами;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предоставленных займах и финансовом лизинге в соответствии с Приложением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обслуживании ипотечных займов в соответствии с Приложением 4 к настоящим Правилам - представляется ипотечными компаниями.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Кредитные товарищества и ипотечные компании представляют отчетность в уполномоченный орган со следующей периодичностью: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- не позднее 18.00 часов времени города Астаны пятого рабочего дня, следующего за отчетным месяцем, согласно Приложению 1 и 2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- не позднее 18.00 часов времени города Астаны пятого рабочего дня, следующего за отчетным кварталом, согласно Приложению 3 и 4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Кредитные товарищества и ипотечные компании представляют отчетность в уполномоченный орган на электронном и бумажном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на бумажном носителе должна соответствовать отчетности, представленной  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 отчетности указываются в национальной валюте -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Единица измерения, используемая при составлении отчетности, устанавливается в тысячах тенге. Сумма, менее пятисот тенге в отчете округляется до нуля, а сумма равная пятьсот тенге и выше, округляется до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Все листы отчетности нумеруются, общее количество листов отчетности указывается в сопроводительном письме при ее направлении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Отчетность подписывается первым руководителем и главным бухгалтером кредитного товарищества или ипотечной компании и заверяется печатью. В случаях, предусмотренных внутренними документами кредитного товарищества или ипотечной компании, отчетность подписывается лицом, уполномоченным в соответствии с данными документами на их подписание, и представляется в уполномоченный орган с копией данных внутренних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Отчетность на бумажном носителе, содержащая исправления и подчистки, уполномоченным органом не принимается и подлежит возврату.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внесения изменений и/или дополнений в отчетность, кредитное товарищество или ипотечная компания в трехдневный срок со дня представления отчетности, представляет в уполномоченный орган письменное ходатайство с объяснением причин необходимости внесения изменений и/или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кредитными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товариществами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ипотечными компаниями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1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28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по остаткам на балансовых и внебалансовых счетах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кредитного товарищества, ипотечной компании)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состоянию на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Сведения по остаткам на балансовых счетах активов, обязательств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собственного капитала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9456"/>
        <w:gridCol w:w="1574"/>
      </w:tblGrid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балансовых счетов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 - AКТИВЫ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 и монеты в пути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обменных пунктах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 в пути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в кассе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металлов, в кассе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на металлических счетах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корреспондентским счетам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(на одну ночь)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Национальном Банке Республики Казахстан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1106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Национальном Банке Республики Казахстан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предназначенные для 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предназначенным для 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предназначенным для 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держателями по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предназначенным для 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ценных бумаг, предназначенных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ценных бумаг, предназначенных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одну ночь)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востребования, размещенные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 (до одного месяца)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 (до одного года)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вклады, размещенные в других банках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вкладам,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вклада, размещенного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вклада, размещенного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вклада, размещенного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вклада, размещенного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банка, кредитного товарищества и ипотечной компании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банка, кредитного товарищества и ипотечной компании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 других банков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лизингу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предоставленного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1312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1313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и финансовый лизинг, 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 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предоставленного организациям, осущ-м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предоставленного орг-ям, осущ-м отд.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отдельные виды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организациям, осуществляющим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 предоставленному организациям, осущ-м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орг-ям,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 предоставленные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векселедержателями по учтенным векселям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предоставленного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предоставленного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1434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1435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ценные бумаги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 продажи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прочим 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прочим 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прочим 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прочих ценных бумаг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прочих ценных бумаг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деятельностью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небанковской деятельностью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кредитной деятельности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вкладам, размещенным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 убытков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прочей банковской деятельности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и субординированный долг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дочерние организации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зависимые организации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субординированный долг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инвестиции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товарно-материальные запасы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на складе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1604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 недрагоценных металлов, на складе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1650/ 1690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и нематериальные активы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здания и сооружения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принятые в финансовый лизинг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предназначенные для сдачи в аренду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 арендованным зданиям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создаваемые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(разрабатываемые) собственными силами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зданиям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компьютерному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прочим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средствам, полученным по финансовому лизингу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средствам, предназначенным для сдачи в аренду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капитальным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 по арендованным зданиям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транспортным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нематериальным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доходы, связанные с получением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корреспондентским счетам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Республики Казахстан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 других банках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аффинированным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драгоценным металлам, размещенным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счетах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вкладу, явл. обеспеч-ем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обяз-в банка, кредит-го товарищества и ипотечной компании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предоставленным другим 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предоставленным орг-ям, осущ-м отд.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орг-ям,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расчетам между головным офисом и его филиалами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предоставленным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предоставленным клиентам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предназначенным для торговли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удерживаемым до погашения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имеющимся в наличии для продажи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инвестициям в капитал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"обратное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РЕПО" с ценными бумагами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финансовым активам,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переданным в доверительное управление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расходов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и вкладам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страховых полисов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 ценных бумаг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 иностранной валюты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гарантиям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приему вкладов, открытию и ведению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доходы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кастодиальной деятельности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акцепт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платежных документов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документарным расчетам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страховых полисов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 ценных бумаг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 иностранной валюты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гарантиям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приему вкладов, открытию и ведению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 клиентов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доходы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кастодиальной деятельности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акцепт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платежных документов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документарным расчетам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факторинговым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 платежам в бюджет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капитальным вложениям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Досрочный подоходный налог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валютная позиция по 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(длинной валютной позиции)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клиенту за акцептованные векселя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небанковской деятельности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позиция по аффинированным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драгоценным металлам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в тенге (длинной позиции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 драгоценным металлам)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от прочей банковской деятельности 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дебиторской задолженности,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банковской деятельностью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дебиторской задолженности,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небанковской деятельностью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1879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 производными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фьючерс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прочим операциям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Активу: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033"/>
        <w:gridCol w:w="1813"/>
      </w:tblGrid>
      <w:tr>
        <w:trPr>
          <w:trHeight w:val="6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балансовых счетов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 - ОБЯЗАТЕЛЬСТВА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иностранных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других банков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местных органов власти РК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местных органов власти РК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Правительства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других 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осуществляющих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иностранных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других 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осущ-х отдельные виды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полученным от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займа, полученного от других 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осущ-х отдельные виды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полученным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осущ-х отдельные виды банковских операций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полученным займам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полученным займам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вклада, привлеченного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клиентами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республиканского бюджета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местного бюджета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лиц, являющиеся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обязательного коллективного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 объектом обязательного коллективного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лиц, являющиеся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обязательного коллективного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лиц, являющиеся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обязательного коллективного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лиц, являющиеся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обязательного коллективного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физических лиц, являющиеся объектом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коллективного 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принятые в доверительное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клиентов в аффинированных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клиентов, относящийся к объекту обязательного коллективного гарантирования (страхования) вкладов (депозитов)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операциям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клиентами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не исполненные в срок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полученному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 вклада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условного вклада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указаний отправителя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валютным законодательством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ценные бумаги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долги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менее пяти лет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более пяти лет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субординированным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субординированным облигациям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субординированные 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корреспондентским счетам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других банков в аффинированных драгоценных металлах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Hачисленные расходы по займам овернайт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 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других 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между головным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офисом и его филиалами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клиентов в аффинированных драгоценных металлах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текущим 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дочерних организаций специального назначения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карт-счетам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прочим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субординированному долгу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полученным займам и финансовому лизингу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вкладам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срочным вкладам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выпущенным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ценным бумагам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полученному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условным вкладам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являющемуся обеспечением обязательств других банков и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текущим счетам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финансовым активам,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принятым в доверительное управление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административно-хозяйственной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доходов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размещенным вкладам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страховых полисов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доверительным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карт-счетам клиентов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кастодиальной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аудиту и консультационным услугам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страховых полисов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ценных бумаг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иностранной валюты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доверительным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гарантиям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расходы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кастодиальной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капитальным вложениям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Отсроченный подоходный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валютная позиция по иностранной валюте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 (короткой валютной позиции)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отпускные выплаты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связанные с кастодиальной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акцептам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небанковской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позиция по аффинированным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драгоценным металлам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в тенге (короткой позиции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 драгоценным металлам)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резервы (провизии) на покрытие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условным обязательствам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резервы (провизии)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условным обязательствам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производными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прочим операциям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 - СОБСТВЕННЫЙ КАПИТАЛ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простые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 простые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простые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привилегированные акции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вклады и паи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уставный капитал - вклады и паи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вклады и паи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оплаченный капитал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взносы участников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 и резервы переоценки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основных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 наличии для продажи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чистый доход (непокрытый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 прошлых лет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аффинированных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металлов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займов в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фиксацией валютного эквивалента займов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прошлых лет вкладов в тенге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фиксацией валютного эквивалента вкладов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 переоценке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на гиперинфляцию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чистый доход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собственный капитал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 Пассив: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2. Сведения по остаткам на балансовых счетах доходов и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0393"/>
        <w:gridCol w:w="1093"/>
      </w:tblGrid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класс - ДОХОДЫ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корреспондентскому счету в Национальном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 в 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вкладам, размещенным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вкладам, размещенным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(на одну ночь)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востребования, размещенным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Республики Казахстан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срочным вкладам, размещенным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резервам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4105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Национальном Банке Республики Казахстан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предназначенным для торговли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предназначенным для торговли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 размещенным в 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 размещенным в других банках (на одну ночь)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востребования, размещенным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вкладам, размещенным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 (до одного месяца)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вкладам, размещенным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 (до одного года)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вкладам, размещенным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вкладам, размещенным в 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других банков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аффинированным драгоценным металлам,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на металлических счетах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размещенного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размещенного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вкладу, являющемуся обеспечением обязательств банка, кредитного товарищества и ипотечной компании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4266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других банках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4270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 и других банков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предоставленным 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овердрафт, предоставленным другим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предоставленным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овернайт, предоставленным 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предоставленным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лизингу, предоставленному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других банков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других банков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4312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другим банкам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 финансовому лизингу, 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 или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осуществляющих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овердрафт, 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осущ-м отд. виды банковских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предоставленным орг-ям,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предоставленным орг-ям,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осущ-х отд.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предоставленному орг-ям,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4327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просроченной задолженности по займам, предоставленным организациям, осуществляющим отдельные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4328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просроченной задолженности по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предоставленному организациям, осуществляющим отдельные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организациям, осуществляющим отдельные виды банковских 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полученным займам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филиалами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головным офисом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местными филиалами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зарубежными филиалами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банка к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овердрафт, предоставленным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кредитным карточкам 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учтенным векселям 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факторингу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предоставленным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предоставленным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лизингу, предоставленному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форфейтингу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клиентов по займам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займам, предоставленным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Прав-ва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 власти РК и МФО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4434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клиентам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4440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активам, переданным в доверительное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ценным бумагам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удерживаемым до погашения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имеющимся в наличии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ценным бумагам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ценным бумагам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4455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субординированным облигациям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"обратное РЕПО" с ценными бумагами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в капитал и субординированный долг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зависимых организаций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в субординированный долг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инвестициям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дилинговым 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драгоценных металлов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 ценным бумагам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в иностранной валюте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 аффинированным драгоценным металлам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спот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своп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производными инструментами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переводным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полисов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доверительным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выдаче гарантий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приему вкладов,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открытию и ведению банковских счетов клиентов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кастодиальной деятельности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доходы, полученные за акцепт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платежных документов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кассовым 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форфейтинговым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факторинговым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иностранной валюты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аффинированных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займов в тенге с фиксацией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эквивалента займов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вкладов в тенге с фиксацией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эквивалента вкладов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изменения стоимости ценных бумаг, предназначенных для торговли и имеющихся в наличии для продажи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прочей переоценки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4711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основных средств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4712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4713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инвестиций, вложенных в уставный капитал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изменения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предназначенных для 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 наличии для продажи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прочей переоценки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акций дочерних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зависимых организаций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основных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товарно-материальных запасов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прочих инвестиций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юридических лиц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дочерних организаций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зависимых организаций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производными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фьючерс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форвард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опционным 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спот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своп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прочим операциям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банковской деятельности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небанковской деятельности 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дивидендов по акциям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доходы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доходы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прошлых периодов, связанные с банковской деятельностью, выявленные в отчетном периоде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прошлых периодов, связанные с небанковской деятельностью, выявленные в отчетном периоде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до налогов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953"/>
        <w:gridCol w:w="1333"/>
      </w:tblGrid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класс - РАСХОДЫ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 корреспондентским счетам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 Национального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счетам организации,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осущ-ей отд. виды банковских операций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металлическим счетам других банков в аффинированном драгоценном металле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Правительства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 власти 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и местных органов власти РК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и местных органов власти РК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Прав-ва РК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 власти РК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задолж-и по займам, получ-м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Прав-ва и местных органов власти РК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МФО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других банков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Национального Банка 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иностранных центральных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5053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полученному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полученным от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полученным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другим банкам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Национального Банка РК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организаций, осущ-х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5063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лизингу, полученному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вознагражд-я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займам, получ-м от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осущ-х отд.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полученного от орг-ий, осущ-х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отд.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займам, полученным от орг-ий,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осущ-х отд.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орг-ям,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осущ-м отд.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связ-е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просроч-ой задолж-и по займам, получ-м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орг-ий, осущ-х отд.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5069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полученным займам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5070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другим банкам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5071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организациям, осуществляющим отдельные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операциям с другими банками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овернайт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овернайт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овернайт иностранных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овернайт других банков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других банков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срочным вкладам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 до востребования иностранных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 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срочным вкладам иностранных центральных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 других банков, (до одного месяца)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 других банков (до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года)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вкладам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5129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просроченной задолженности по вкладам, привлеченным от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вкладу, являющемуся обеспечением обяз-в других банков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вкладам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размещенного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размещенного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5138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привлеченным от 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иностранных центральных банков и других банков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Национальном Банке Республики Казахстан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5141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других банках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филиалами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головным офисом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местными филиалами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зарубежными филиалами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республиканского бюджета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местного бюджета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счетам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финансовым активам, принятым в доверительное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5212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металлическим счетам клиентов в аффинированных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вкладам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вкладам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карт-счетам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счетам дочерних организаций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вкладу, являющемуся обеспечением обязательств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вкладам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с клиентами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просроченной задолженности по срочным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полученному финансовому лизингу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указаниям, неисполненным в срок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принятым вкладам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займа, предоставленного клиентам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срочного вклада, привлеченного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условного вклада, привлеченного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учтенным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5236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займам, привлеченным от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предоставленным клиентам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"РЕПО" с ценными бумагами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выпущенным в обращение облигациям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выпущенным в обращение прочим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предназначенным для торговли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обращение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субординированному долгу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субординированному долгу со сроком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менее пяти лет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субординированному долгу со сроком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более пяти лет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5404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субординированным облигациям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5406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субординированным облигациям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обеспечение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 по вкладам, размещенным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 финансовому лизингу,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 другим банкам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 размещенным в других банках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 финансовому лизингу, 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убытков от кредитной деятельности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покрытие убытков от прочей банковской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убытков от прочей банковской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небанковской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 задолженности,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небанковской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обязательствам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общие резервы (провизии)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 по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 по условным обязательствам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5466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специальные резервы (провизии)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 финансовому лизингу, 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отдельные виды банковских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дилинговым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драгоценных металлов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форвардных операций по 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форвардных операций по иностранной валюте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 аффинированным драгоценным металлам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фьючерсов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опционных операций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спот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операций с производными инструментами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страховых полисов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купле-продаже иностранной 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доверительным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карт-счетам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кастодиальной 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аффинированных драгоценных металлов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займов в тенге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фиксацией валютного эквивалента займов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вкладов в тенге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фиксацией валютного эквивалента вкладов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изменения стоимости ценных бумаг, предназначенных для торговли и имеющихся в наличии для продажи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прочей переоценки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5711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основных средств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5712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нематериальных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5713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инвестиций, вложенных в уставный капитал других 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и обязательным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изменения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предназначенных для 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 наличии для продажи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прочей переоценки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Общехозяйственные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инкассацию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ремонт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 и сигнализацию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общехозяйственные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служебные командировки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аудиту и консультационным услугам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страхованию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услугам связи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сборы и другие обязательные платежи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бюджет, кроме подоходного налога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налоги, сборы и обязательные платежи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зданиям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компьютерному оборудованию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прочим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средствам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средствам, полученным по финансовому лизингу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средствам, предназначенным для сдачи в аренду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капитальным затратам по арендованным зданиям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нематериальным активам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 акций дочерних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основных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безвозмездной передачи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нематериальных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прочих инвестиций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дочерних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 зависимых организаций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производными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фьючерс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форвард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опционным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спот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прочим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банковской 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небанковской 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акцептов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полученным банком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прошлых периодов, связанные с банковской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выявленные в отчетном периоде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прошлых периодов,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небанковской деятельностью, выявленные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периоде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Сведения по остаткам на внебалансовых счетах условных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возможных требований и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(в тысячах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833"/>
        <w:gridCol w:w="1333"/>
      </w:tblGrid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класс - УСЛОВНЫЕ И ВОЗМОЖНЫЕ ТРЕБОВАНИЯ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6030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банка-бенефициара по 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подтвержденным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должнику по форфейтинговым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 по размещаемым вкладам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 по предоставляемым займам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Неподвижные вклады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вкладов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займов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фьючерсов, а также по иным производным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пассивным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активным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"колл"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"пут"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вознаграждении 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фьючерсов, а также по иным производным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финансовых фьючерсов (по пассивным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финансовых фьючерсов (по активным операциям)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"пут" 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"колл" 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драгоценными металлами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Условные и возможные требования 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9713"/>
        <w:gridCol w:w="1333"/>
      </w:tblGrid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класс - УСЛОВНЫЕ И ВОЗМОЖНЫЕ ОБЯЗАТЕЛЬСТВА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подтвержденным 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6530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банка-бенефициара по непокрытым аккредитивам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подтвержденным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принятым гарантиям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размещению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займов 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неподвижным вкладам клиентов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вкладам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займам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фьючерсов, а также по иным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 финансовым 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пассивным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активным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"колл"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- "пут"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вознаграждении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фьючерсов, а также по иным производным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пассивным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фьючерсов (по активным операциям)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"пут"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- "колл"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вознаграждении - контрсчет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 инструментам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6991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фьючерс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6992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форвард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6993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опционным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6994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спот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6995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операциям своп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6996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прочим операциям с производными финансовыми инструментами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6997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ценными бумагами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драгоценными металлами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Условные и возможные обязательства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4. Сведения по остаткам на внебалансовых счетах меморандума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9987"/>
        <w:gridCol w:w="1308"/>
      </w:tblGrid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классов, групп счетов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балансовых счетов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класс - СЧЕТА МЕМОРАНДУМА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переданные в аренду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реализуемые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рассрочкой платежа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Долги, списанные в убыток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 по иностранным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операциям, отосланные на инкассо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в обеспечение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(залог) обязательств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пассивы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средства, принятые в аренду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принятые на инкассо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прочие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не оплаченные в срок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линии, открытые 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 и зарубежными банками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Республики Казахстан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7330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обслуживаемые на основе агентских соглашений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7331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агентским займам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отосланные и выданные под отчет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 на хранении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ценные бумаги на хранении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"Депо"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 накопительных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принятые на хранение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государственные ценные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Республики Казахстан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государственные ценные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Республики Казахстан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официальный список 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фондовой биржи по категории «А»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других банках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дисконт/премия) по краткосрочным ГЦБ РК,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дисконт/премия) по долгосрочным ГЦБ РК,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дисконт/премия) по негосударственным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эмиссионным ценным бумагам, включенным в официальный список Казахстанской фондовой биржи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"А", в которые размещены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дисконт/премия) по ценным бумагам МФО,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вкладам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банках, в которые размещены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прочим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активам, в которые размещены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накопительных пенсионных фондов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с ценными бумагами, в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держателями по ценным бумагам, в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7416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бумагами, в которые размещены пенсионные активы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клиентов в доверительном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7510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доверительном управлении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в доверительном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доверительном управлении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7535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 права требования по которым приняты в доверительное управление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 в доверительном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ипотечным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права требования по которым приняты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доверительное управление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по ипотечным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права требования по которым приняты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доверительное управление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Счета меморандума к балансу  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 дата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кредитными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товариществами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ипотечными компаниями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данные для расчета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пруденциальных нормативов для кредитных товариществ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кредитного товарищества)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 на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8953"/>
        <w:gridCol w:w="1553"/>
      </w:tblGrid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признака 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взносы участников кредитного товарищества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кредитного товарищества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 (в том числе по выданному займу,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предоставленному лизингу), а также условных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перед участником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(в том числе по 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гарантий, поручительств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 предусматривающих исполнение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денежной форме, за участников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товарищества), за минусом суммы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 участника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в виде денег, в том числе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 кредитного товарищества,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ценных бумаг, гарантий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банков второго уровня,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которых включены в официальный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организатора торгов по наивысшей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аффинированных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переданных на сейфовое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кредитному товариществу. В расчет 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не включаются требования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к участнику, приобретенные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кредитов, полученных от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"Аграрная кредитная корпорация"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ценным бумагам 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которые включены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список категории «А»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фондовая биржа»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проданные на условиях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обратного выкупа или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по обязательствам 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до востребования в банках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ценные бумаги которых включены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список категории «А»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фондовая биржа».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обязательства до востребования,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обязательства по платежам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денег, выдаче наличных денег,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займа, срок осуществления которых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одного месяца или по которым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сроки их осуществления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кредитам, полученным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"Аграрная кредитная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корпорация"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кредитам, выданным своим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за счет кредитов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"Аграрная кредитная корпорация"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 дата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кредитными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товариществами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ипотечными компаниями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предоставленных займах и финансовом лизинге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кредитного товарищества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ипотечной компании)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2753"/>
        <w:gridCol w:w="2293"/>
      </w:tblGrid>
      <w:tr>
        <w:trPr>
          <w:trHeight w:val="76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дату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банкам и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отдельные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юридическим лицам: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сельскохозяйственные цели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производственные цели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строительство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покупку недвижимости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развитие сферы услуг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Прочие займы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физическим лицам: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сельскохозяйственные цели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потребительские цели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покупку жилья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строительство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развитие сферы услуг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Прочие займы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 типу залога: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Ломбардные, в том числе: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ювелирные изделия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аудио, видео и бытовая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техника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Автотранспорт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другое движимое имущество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Недвижимость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Гарантии и поручительства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Другое обеспечение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Бланковые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займов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субъектам малого предпринимательства: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Юридическим лицам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Частным предпринимателям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займов, выданных субъектам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предпринимательства,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сельскохозяйственные цели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производственные цели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строительство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покупку недвижимости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 развитие сферы услуг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Прочие займы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 и организациям, осуществляющим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финансовый лизинг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    Средневзвешенная ставка вознаграждения по займам (в процентах)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банкам и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отдельные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юридическим лицам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физическим лицам: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 дата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кредитными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товариществами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ипотечными компаниями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обслуживании ипотечных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_________________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233"/>
        <w:gridCol w:w="1793"/>
        <w:gridCol w:w="1813"/>
        <w:gridCol w:w="1893"/>
        <w:gridCol w:w="1473"/>
        <w:gridCol w:w="1333"/>
        <w:gridCol w:w="1513"/>
      </w:tblGrid>
      <w:tr>
        <w:trPr>
          <w:trHeight w:val="70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партнера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 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доверительного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(среднегодовая)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 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прав требований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ипотечным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займам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Аннуитетные платежи, подлежащие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получению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числе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долг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73"/>
        <w:gridCol w:w="1813"/>
        <w:gridCol w:w="1313"/>
        <w:gridCol w:w="1393"/>
        <w:gridCol w:w="1413"/>
        <w:gridCol w:w="1473"/>
        <w:gridCol w:w="1153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просроченная задолженность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(штрафа)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перечислено в Компанию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аннуитетных платежей с момента выдачи
</w:t>
            </w:r>
          </w:p>
        </w:tc>
      </w:tr>
      <w:tr>
        <w:trPr>
          <w:trHeight w:val="13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числе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долг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вознаграждение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долг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граждение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
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13"/>
        <w:gridCol w:w="1813"/>
        <w:gridCol w:w="1633"/>
      </w:tblGrid>
      <w:tr>
        <w:trPr/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ипотечным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доверительного управления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обязательство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(пояснения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вынесенным на просрочку)
</w:t>
            </w:r>
          </w:p>
        </w:tc>
      </w:tr>
      <w:tr>
        <w:trPr>
          <w:trHeight w:val="705" w:hRule="atLeast"/>
        </w:trPr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 дата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