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307a" w14:textId="5163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
Республики Казахстан от 16 марта 2004 года № 213 "Об утверждении Правил организации и проведения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декабря 2004 года N 1057. Зарегистрирован в Министерстве юстиции Республики Казахстан 12 января 2005 года N 3345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16 марта 2004 года № 213 "Об утверждении Правил организации и проведения единого национального тестирования" (зарегистрированный в Реестре государственной регистрации нормативных правовых актов за № 2804, опубликованный в Бюллетене нормативных правовых актов центральных исполнительных и иных государственных органов Республики Казахстан, № 21-24, ст. 926, внесены изменения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и.о. Министра образования и науки Республики Казахстан от 29 апреля 2004 года № 373, зарегистрированным в Реестре государственной регистрации нормативных правовых актов за № 2837, опубликованный в Бюллетене нормативных правовых актов центральных исполнительных и иных государственных органов Республики Казахстан, № 21-24, ст. 928)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организации и проведения единого национального тестирования,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"Инструкцией о порядке перевода, итоговой аттестации и выпуска учащихся организаций образования Республики Казахстан,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15 февраля 2000 года № 124 "О завершении 1999-2000 учебного года и проведении экзаменов учащихся образовательных школ Республики Казахстан", зарегистрированным в Министерстве юстиции Республики Казахстан 18 апреля 2000 года № 1114 (далее - Инструкция)" заменить словами "Правилами проведения текущего контроля успеваемости, промежуточной и итоговой государственной аттестации обучающихся, утверждаемыми Министерством (далее - Правилами итоговой аттестации)";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"работников вузов" заменить словами "работников организаций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"Инструкцией" заменить словами "Правилами итоговой аттестации";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"14. Итоговая государственная аттестация выпускников общеобразовательных организаций образования, обучавшихся по линии международного обмена школьников за рубежом, выпускников школ с узбекским, уйгурским и таджикским языками обучения, не принявших участие в ЕНТ, выпускников республиканских музыкальных школ-интернатов проводится в соответствии с Правилами итоговой аттестации. Эти выпускники имеют право поступления в вузы и колледжи республики в соответствии с Типовыми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14-1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"14-1. Участники международных олимпиад по общеобразовательным предметам текущего года освобождаются от сдачи ЕНТ.";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"с 15 марта по 15 мая" заменить словами "с 1 марта по 30 апреля";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"21. Результаты ЕНТ оцениваются по 120-балльной системе для конкурсной комиссии и отметками по пятибалльной системе для получения аттестата о среднем общем образовании. Перевод баллов в отметки производится ГК в соответствии со шкалой, устанавливаемой Министерством.";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"Председатель апелляционной комиссии и ее состав утверждается приказом Министра" заменить словами "Председатель апелляционной комиссии утверждается приказом Министра, а ее состав - местными органами управления образованием";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"скрепляется печатью ППЕНТ" заменить словами "скрепляется печатью высшего учебного заведения, на базе которого организован ПП ЕНТ или местного органа управления образованием".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по надзору и аттестации в сфере образования и науки Республики Казахстан (Б. Абдрасилов) обеспечить государственную регистрацию настоящего приказа в Министерстве юстиции Республики Казахстан с последующим опубликованием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вице-министра К.Шамшидинову.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