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97f71" w14:textId="1097f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представления отчетности страховыми (перестраховочными) организациями и страховыми брокерами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27 ноября 2004 года № 329. Зарегистрировано в Министерстве юстиции Республики Казахстан 12 января 2005 года № 3348. Утратило силу постановлением Правления Агентства Республики Казахстан по регулированию и надзору финансового рынка и финансовых организаций от 3 сентября 2010 года № 128</w:t>
      </w:r>
    </w:p>
    <w:p>
      <w:pPr>
        <w:spacing w:after="0"/>
        <w:ind w:left="0"/>
        <w:jc w:val="both"/>
      </w:pPr>
      <w:bookmarkStart w:name="z34" w:id="0"/>
      <w:r>
        <w:rPr>
          <w:rFonts w:ascii="Times New Roman"/>
          <w:b w:val="false"/>
          <w:i w:val="false"/>
          <w:color w:val="ff0000"/>
          <w:sz w:val="28"/>
        </w:rPr>
        <w:t xml:space="preserve">
    Сноска. Утратило силу постановлением Правления АФН РК от 03.09.2010 </w:t>
      </w:r>
      <w:r>
        <w:rPr>
          <w:rFonts w:ascii="Times New Roman"/>
          <w:b w:val="false"/>
          <w:i w:val="false"/>
          <w:color w:val="ff0000"/>
          <w:sz w:val="28"/>
        </w:rPr>
        <w:t>№ 128</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End w:id="0"/>
    <w:p>
      <w:pPr>
        <w:spacing w:after="0"/>
        <w:ind w:left="0"/>
        <w:jc w:val="both"/>
      </w:pPr>
      <w:r>
        <w:rPr>
          <w:rFonts w:ascii="Times New Roman"/>
          <w:b w:val="false"/>
          <w:i w:val="false"/>
          <w:color w:val="000000"/>
          <w:sz w:val="28"/>
        </w:rPr>
        <w:t xml:space="preserve">    В соответствии c подпунктом 6) пункта 1 </w:t>
      </w:r>
      <w:r>
        <w:rPr>
          <w:rFonts w:ascii="Times New Roman"/>
          <w:b w:val="false"/>
          <w:i w:val="false"/>
          <w:color w:val="000000"/>
          <w:sz w:val="28"/>
        </w:rPr>
        <w:t xml:space="preserve">статьи 9 </w:t>
      </w:r>
      <w:r>
        <w:rPr>
          <w:rFonts w:ascii="Times New Roman"/>
          <w:b w:val="false"/>
          <w:i w:val="false"/>
          <w:color w:val="000000"/>
          <w:sz w:val="28"/>
        </w:rPr>
        <w:t xml:space="preserve">Закона Республики Казахстан "О государственном регулировании и надзоре финансового рынка и финансовых организаций", подпунктом 2-1) пункта 2  </w:t>
      </w:r>
      <w:r>
        <w:rPr>
          <w:rFonts w:ascii="Times New Roman"/>
          <w:b w:val="false"/>
          <w:i w:val="false"/>
          <w:color w:val="000000"/>
          <w:sz w:val="28"/>
        </w:rPr>
        <w:t xml:space="preserve">статьи 74 </w:t>
      </w:r>
      <w:r>
        <w:rPr>
          <w:rFonts w:ascii="Times New Roman"/>
          <w:b w:val="false"/>
          <w:i w:val="false"/>
          <w:color w:val="000000"/>
          <w:sz w:val="28"/>
        </w:rPr>
        <w:t xml:space="preserve">Закона Республики Казахстан "О страховой деятельности",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xml:space="preserve">ПОСТАНОВЛЯЕТ: </w:t>
      </w:r>
      <w:r>
        <w:br/>
      </w:r>
      <w:r>
        <w:rPr>
          <w:rFonts w:ascii="Times New Roman"/>
          <w:b w:val="false"/>
          <w:i w:val="false"/>
          <w:color w:val="000000"/>
          <w:sz w:val="28"/>
        </w:rPr>
        <w:t xml:space="preserve">
    1. Утвердить прилагаемые Правила представления отчетности страховыми (перестраховочными) организациями и страховыми брокерами. </w:t>
      </w:r>
      <w:r>
        <w:br/>
      </w:r>
      <w:r>
        <w:rPr>
          <w:rFonts w:ascii="Times New Roman"/>
          <w:b w:val="false"/>
          <w:i w:val="false"/>
          <w:color w:val="000000"/>
          <w:sz w:val="28"/>
        </w:rPr>
        <w:t xml:space="preserve">
    2. Настоящее постановление вводится в действие с 1 февраля 2005 года. </w:t>
      </w:r>
      <w:r>
        <w:br/>
      </w:r>
      <w:r>
        <w:rPr>
          <w:rFonts w:ascii="Times New Roman"/>
          <w:b w:val="false"/>
          <w:i w:val="false"/>
          <w:color w:val="000000"/>
          <w:sz w:val="28"/>
        </w:rPr>
        <w:t xml:space="preserve">
    3. Департаменту стратегии и анализа (Еденбаев Е.С.): </w:t>
      </w:r>
      <w:r>
        <w:br/>
      </w:r>
      <w:r>
        <w:rPr>
          <w:rFonts w:ascii="Times New Roman"/>
          <w:b w:val="false"/>
          <w:i w:val="false"/>
          <w:color w:val="000000"/>
          <w:sz w:val="28"/>
        </w:rPr>
        <w:t xml:space="preserve">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и иные меры, связанные с его принятием;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Национального Банка Республики Казахстан, страховых (перестраховочных) организаций и страховых брокеров. </w:t>
      </w:r>
      <w:r>
        <w:br/>
      </w:r>
      <w:r>
        <w:rPr>
          <w:rFonts w:ascii="Times New Roman"/>
          <w:b w:val="false"/>
          <w:i w:val="false"/>
          <w:color w:val="000000"/>
          <w:sz w:val="28"/>
        </w:rPr>
        <w:t xml:space="preserve">
    4. Департаменту по обеспечению деятельности Агентства (Несипбаев Р.Р.) принять меры к публикации настоящего постановления в средствах массовой информации. </w:t>
      </w:r>
      <w:r>
        <w:br/>
      </w: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Агентства Досмукаметова К.М. </w:t>
      </w:r>
    </w:p>
    <w:p>
      <w:pPr>
        <w:spacing w:after="0"/>
        <w:ind w:left="0"/>
        <w:jc w:val="both"/>
      </w:pPr>
      <w:r>
        <w:rPr>
          <w:rFonts w:ascii="Times New Roman"/>
          <w:b w:val="false"/>
          <w:i/>
          <w:color w:val="000000"/>
          <w:sz w:val="28"/>
        </w:rPr>
        <w:t xml:space="preserve">    Председатель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регулированию и надзору    </w:t>
      </w:r>
      <w:r>
        <w:br/>
      </w:r>
      <w:r>
        <w:rPr>
          <w:rFonts w:ascii="Times New Roman"/>
          <w:b w:val="false"/>
          <w:i w:val="false"/>
          <w:color w:val="000000"/>
          <w:sz w:val="28"/>
        </w:rPr>
        <w:t xml:space="preserve">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от 27 ноября 2004 года № 329   </w:t>
      </w:r>
    </w:p>
    <w:bookmarkStart w:name="z1" w:id="1"/>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представления отчетности страховыми </w:t>
      </w:r>
      <w:r>
        <w:br/>
      </w:r>
      <w:r>
        <w:rPr>
          <w:rFonts w:ascii="Times New Roman"/>
          <w:b/>
          <w:i w:val="false"/>
          <w:color w:val="000000"/>
        </w:rPr>
        <w:t xml:space="preserve">
(перестраховочными) организациями и </w:t>
      </w:r>
      <w:r>
        <w:br/>
      </w:r>
      <w:r>
        <w:rPr>
          <w:rFonts w:ascii="Times New Roman"/>
          <w:b/>
          <w:i w:val="false"/>
          <w:color w:val="000000"/>
        </w:rPr>
        <w:t xml:space="preserve">
страховыми брокерами </w:t>
      </w:r>
    </w:p>
    <w:bookmarkEnd w:id="1"/>
    <w:p>
      <w:pPr>
        <w:spacing w:after="0"/>
        <w:ind w:left="0"/>
        <w:jc w:val="both"/>
      </w:pPr>
      <w:r>
        <w:rPr>
          <w:rFonts w:ascii="Times New Roman"/>
          <w:b w:val="false"/>
          <w:i w:val="false"/>
          <w:color w:val="ff0000"/>
          <w:sz w:val="28"/>
        </w:rPr>
        <w:t xml:space="preserve">      Сноска. По всему тексту слова "страховые организации", "страховой организации", "страховая организация", "страховой организацией", "страховыми организациями" заменены словами "страховые (перестраховочные) организации", "страховой (перестраховочной) организации", "страховая (перестраховочная) организация", "страховой (перестраховочной) организацией", "страховыми (перестраховочными) организациями" Постановлением Правления Агентства РК по регулированию и надзору финансового рынка и финансовых организаций от 01.03.2010 </w:t>
      </w:r>
      <w:r>
        <w:rPr>
          <w:rFonts w:ascii="Times New Roman"/>
          <w:b w:val="false"/>
          <w:i w:val="false"/>
          <w:color w:val="ff0000"/>
          <w:sz w:val="28"/>
        </w:rPr>
        <w:t>№ 22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w:t>
      </w:r>
    </w:p>
    <w:p>
      <w:pPr>
        <w:spacing w:after="0"/>
        <w:ind w:left="0"/>
        <w:jc w:val="left"/>
      </w:pPr>
      <w:r>
        <w:rPr>
          <w:rFonts w:ascii="Times New Roman"/>
          <w:b/>
          <w:i w:val="false"/>
          <w:color w:val="000000"/>
        </w:rPr>
        <w:t xml:space="preserve"> Глава 1. Общие положения </w:t>
      </w:r>
    </w:p>
    <w:bookmarkStart w:name="z18" w:id="2"/>
    <w:p>
      <w:pPr>
        <w:spacing w:after="0"/>
        <w:ind w:left="0"/>
        <w:jc w:val="both"/>
      </w:pPr>
      <w:r>
        <w:rPr>
          <w:rFonts w:ascii="Times New Roman"/>
          <w:b w:val="false"/>
          <w:i w:val="false"/>
          <w:color w:val="000000"/>
          <w:sz w:val="28"/>
        </w:rPr>
        <w:t xml:space="preserve">
      1. Настоящие Правила разработаны в соответствии c подпунктом 6) пункта 1 </w:t>
      </w:r>
      <w:r>
        <w:rPr>
          <w:rFonts w:ascii="Times New Roman"/>
          <w:b w:val="false"/>
          <w:i w:val="false"/>
          <w:color w:val="000000"/>
          <w:sz w:val="28"/>
        </w:rPr>
        <w:t xml:space="preserve">статьи 9 </w:t>
      </w:r>
      <w:r>
        <w:rPr>
          <w:rFonts w:ascii="Times New Roman"/>
          <w:b w:val="false"/>
          <w:i w:val="false"/>
          <w:color w:val="000000"/>
          <w:sz w:val="28"/>
        </w:rPr>
        <w:t xml:space="preserve">Закона Республики Казахстан "О государственном регулировании и надзоре финансового рынка и финансовых организаций", подпунктом 2-1) пункта 2 </w:t>
      </w:r>
      <w:r>
        <w:rPr>
          <w:rFonts w:ascii="Times New Roman"/>
          <w:b w:val="false"/>
          <w:i w:val="false"/>
          <w:color w:val="000000"/>
          <w:sz w:val="28"/>
        </w:rPr>
        <w:t xml:space="preserve">статьи 74 </w:t>
      </w:r>
      <w:r>
        <w:rPr>
          <w:rFonts w:ascii="Times New Roman"/>
          <w:b w:val="false"/>
          <w:i w:val="false"/>
          <w:color w:val="000000"/>
          <w:sz w:val="28"/>
        </w:rPr>
        <w:t xml:space="preserve">Закона Республики Казахстан "О страховой деятельности" и устанавливают перечень, формы, сроки и порядок представления отчетности страховыми (перестраховочными) организациями и страховыми брокерами в уполномоченный орган по регулированию и надзору финансового рынка и финансовых организаций (далее - уполномоченный орган). </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постановлениями Правления Агентства РК по регулированию и надзору финансового рынка и финансовых организаций от 23.09.2006 N </w:t>
      </w:r>
      <w:r>
        <w:rPr>
          <w:rFonts w:ascii="Times New Roman"/>
          <w:b w:val="false"/>
          <w:i w:val="false"/>
          <w:color w:val="000000"/>
          <w:sz w:val="28"/>
        </w:rPr>
        <w:t>219</w:t>
      </w:r>
      <w:r>
        <w:rPr>
          <w:rFonts w:ascii="Times New Roman"/>
          <w:b w:val="false"/>
          <w:i w:val="false"/>
          <w:color w:val="ff0000"/>
          <w:sz w:val="28"/>
        </w:rPr>
        <w:t> </w:t>
      </w:r>
      <w:r>
        <w:rPr>
          <w:rFonts w:ascii="Times New Roman"/>
          <w:b w:val="false"/>
          <w:i w:val="false"/>
          <w:color w:val="ff0000"/>
          <w:sz w:val="28"/>
        </w:rPr>
        <w:t xml:space="preserve">(вводится в действие по истечении 14 дней со дня гос. регистрации); от 01.03.2010 </w:t>
      </w:r>
      <w:r>
        <w:rPr>
          <w:rFonts w:ascii="Times New Roman"/>
          <w:b w:val="false"/>
          <w:i w:val="false"/>
          <w:color w:val="000000"/>
          <w:sz w:val="28"/>
        </w:rPr>
        <w:t>№ 22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 xml:space="preserve">). </w:t>
      </w:r>
    </w:p>
    <w:bookmarkEnd w:id="2"/>
    <w:bookmarkStart w:name="z65" w:id="3"/>
    <w:p>
      <w:pPr>
        <w:spacing w:after="0"/>
        <w:ind w:left="0"/>
        <w:jc w:val="left"/>
      </w:pPr>
      <w:r>
        <w:rPr>
          <w:rFonts w:ascii="Times New Roman"/>
          <w:b/>
          <w:i w:val="false"/>
          <w:color w:val="000000"/>
        </w:rPr>
        <w:t xml:space="preserve"> 
Глава 2. Представление отчетности </w:t>
      </w:r>
    </w:p>
    <w:bookmarkEnd w:id="3"/>
    <w:bookmarkStart w:name="z19" w:id="4"/>
    <w:p>
      <w:pPr>
        <w:spacing w:after="0"/>
        <w:ind w:left="0"/>
        <w:jc w:val="both"/>
      </w:pPr>
      <w:r>
        <w:rPr>
          <w:rFonts w:ascii="Times New Roman"/>
          <w:b w:val="false"/>
          <w:i w:val="false"/>
          <w:color w:val="000000"/>
          <w:sz w:val="28"/>
        </w:rPr>
        <w:t xml:space="preserve">
      2. Отчетность представляется в уполномоченный орган всеми страховыми (перестраховочными) организациями и страховыми брокерами, имеющими лицензию на право осуществления страховой деятельности на территории Республики Казахстан, включая данные по всем своим филиалам и/или представительствам. </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постановлениями Правления Агентства РК по регулированию и надзору финансового рынка и финансовых организаций от 23.09.2006 N </w:t>
      </w:r>
      <w:r>
        <w:rPr>
          <w:rFonts w:ascii="Times New Roman"/>
          <w:b w:val="false"/>
          <w:i w:val="false"/>
          <w:color w:val="000000"/>
          <w:sz w:val="28"/>
        </w:rPr>
        <w:t>219</w:t>
      </w:r>
      <w:r>
        <w:rPr>
          <w:rFonts w:ascii="Times New Roman"/>
          <w:b w:val="false"/>
          <w:i w:val="false"/>
          <w:color w:val="ff0000"/>
          <w:sz w:val="28"/>
        </w:rPr>
        <w:t> </w:t>
      </w:r>
      <w:r>
        <w:rPr>
          <w:rFonts w:ascii="Times New Roman"/>
          <w:b w:val="false"/>
          <w:i w:val="false"/>
          <w:color w:val="ff0000"/>
          <w:sz w:val="28"/>
        </w:rPr>
        <w:t xml:space="preserve">(вводится в действие по истечении 14 дней со дня гос. регистрации); от 01.03.2010 </w:t>
      </w:r>
      <w:r>
        <w:rPr>
          <w:rFonts w:ascii="Times New Roman"/>
          <w:b w:val="false"/>
          <w:i w:val="false"/>
          <w:color w:val="000000"/>
          <w:sz w:val="28"/>
        </w:rPr>
        <w:t>№ 22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 Страховые (перестраховочные) организации представляют отчетность со следующей периодичностью и по следующим формам: </w:t>
      </w:r>
      <w:r>
        <w:br/>
      </w:r>
      <w:r>
        <w:rPr>
          <w:rFonts w:ascii="Times New Roman"/>
          <w:b w:val="false"/>
          <w:i w:val="false"/>
          <w:color w:val="000000"/>
          <w:sz w:val="28"/>
        </w:rPr>
        <w:t>
</w:t>
      </w:r>
      <w:r>
        <w:rPr>
          <w:rFonts w:ascii="Times New Roman"/>
          <w:b w:val="false"/>
          <w:i w:val="false"/>
          <w:color w:val="000000"/>
          <w:sz w:val="28"/>
        </w:rPr>
        <w:t xml:space="preserve">
      1) ежемесячно, не позднее 18.00 часов времени города Астана пятого рабочего дня месяца, следующего за отчетным месяцем (с 31 декабря 2010 года – ежедекадно, не позднее 18.00 часов времени города Астана пятого рабочего дня месяца, следующего за отчетной декадой месяца): </w:t>
      </w:r>
      <w:r>
        <w:br/>
      </w:r>
      <w:r>
        <w:rPr>
          <w:rFonts w:ascii="Times New Roman"/>
          <w:b w:val="false"/>
          <w:i w:val="false"/>
          <w:color w:val="000000"/>
          <w:sz w:val="28"/>
        </w:rPr>
        <w:t xml:space="preserve">
      отчет об остатках денег в соответствии с приложением 1 к настоящим Правилам; </w:t>
      </w:r>
      <w:r>
        <w:br/>
      </w:r>
      <w:r>
        <w:rPr>
          <w:rFonts w:ascii="Times New Roman"/>
          <w:b w:val="false"/>
          <w:i w:val="false"/>
          <w:color w:val="000000"/>
          <w:sz w:val="28"/>
        </w:rPr>
        <w:t xml:space="preserve">
      отчет о размещенных вкладах в соответствии с приложением 2 к настоящим Правилам; </w:t>
      </w:r>
      <w:r>
        <w:br/>
      </w:r>
      <w:r>
        <w:rPr>
          <w:rFonts w:ascii="Times New Roman"/>
          <w:b w:val="false"/>
          <w:i w:val="false"/>
          <w:color w:val="000000"/>
          <w:sz w:val="28"/>
        </w:rPr>
        <w:t xml:space="preserve">
      отчет о ценных бумагах в соответствии с приложением 3 к настоящим Правилам; </w:t>
      </w:r>
      <w:r>
        <w:br/>
      </w:r>
      <w:r>
        <w:rPr>
          <w:rFonts w:ascii="Times New Roman"/>
          <w:b w:val="false"/>
          <w:i w:val="false"/>
          <w:color w:val="000000"/>
          <w:sz w:val="28"/>
        </w:rPr>
        <w:t xml:space="preserve">
      отчет об операциях "обратное РЕПО", "РЕПО" в соответствии с приложением 4 к настоящим Правилам; </w:t>
      </w:r>
      <w:r>
        <w:br/>
      </w:r>
      <w:r>
        <w:rPr>
          <w:rFonts w:ascii="Times New Roman"/>
          <w:b w:val="false"/>
          <w:i w:val="false"/>
          <w:color w:val="000000"/>
          <w:sz w:val="28"/>
        </w:rPr>
        <w:t xml:space="preserve">
      отчет о суммах к получению от перестраховщиков, страховых премиях к получению от страхователей (перестрахователей) и посредников в соответствии с приложением 4-1 к настоящим Правилам; </w:t>
      </w:r>
      <w:r>
        <w:br/>
      </w:r>
      <w:r>
        <w:rPr>
          <w:rFonts w:ascii="Times New Roman"/>
          <w:b w:val="false"/>
          <w:i w:val="false"/>
          <w:color w:val="000000"/>
          <w:sz w:val="28"/>
        </w:rPr>
        <w:t xml:space="preserve">
      таблицу сравнения сроков активов и обязательств в национальной и иностранной валютах в соответствии с приложением 4-2 к настоящим Правилам; </w:t>
      </w:r>
      <w:r>
        <w:br/>
      </w:r>
      <w:r>
        <w:rPr>
          <w:rFonts w:ascii="Times New Roman"/>
          <w:b w:val="false"/>
          <w:i w:val="false"/>
          <w:color w:val="000000"/>
          <w:sz w:val="28"/>
        </w:rPr>
        <w:t xml:space="preserve">
      отчет о займах, предоставленных страхователям (для страховой (перестраховочной) организации, осуществляющей деятельность по накопительному страхованию) в соответствии с приложением 6 к настоящим Правилам; </w:t>
      </w:r>
      <w:r>
        <w:br/>
      </w:r>
      <w:r>
        <w:rPr>
          <w:rFonts w:ascii="Times New Roman"/>
          <w:b w:val="false"/>
          <w:i w:val="false"/>
          <w:color w:val="000000"/>
          <w:sz w:val="28"/>
        </w:rPr>
        <w:t xml:space="preserve">
      отчет об инвестициях в капитал других юридических лиц в соответствии с приложением 7 к настоящим Правилам; </w:t>
      </w:r>
      <w:r>
        <w:br/>
      </w:r>
      <w:r>
        <w:rPr>
          <w:rFonts w:ascii="Times New Roman"/>
          <w:b w:val="false"/>
          <w:i w:val="false"/>
          <w:color w:val="000000"/>
          <w:sz w:val="28"/>
        </w:rPr>
        <w:t xml:space="preserve">
      отчет об инвестиционном имуществе и основных средствах в соответствии с приложением 7-1 к настоящим Правилам; </w:t>
      </w:r>
      <w:r>
        <w:br/>
      </w:r>
      <w:r>
        <w:rPr>
          <w:rFonts w:ascii="Times New Roman"/>
          <w:b w:val="false"/>
          <w:i w:val="false"/>
          <w:color w:val="000000"/>
          <w:sz w:val="28"/>
        </w:rPr>
        <w:t xml:space="preserve">
      отчет о страховых резервах (общее страхование) в соответствии с приложением 8 к настоящим Правилам; </w:t>
      </w:r>
      <w:r>
        <w:br/>
      </w:r>
      <w:r>
        <w:rPr>
          <w:rFonts w:ascii="Times New Roman"/>
          <w:b w:val="false"/>
          <w:i w:val="false"/>
          <w:color w:val="000000"/>
          <w:sz w:val="28"/>
        </w:rPr>
        <w:t xml:space="preserve">
      отчет о страховых резервах (страхование жизни) в соответствии с приложением 9 к настоящим Правилам; </w:t>
      </w:r>
      <w:r>
        <w:br/>
      </w:r>
      <w:r>
        <w:rPr>
          <w:rFonts w:ascii="Times New Roman"/>
          <w:b w:val="false"/>
          <w:i w:val="false"/>
          <w:color w:val="000000"/>
          <w:sz w:val="28"/>
        </w:rPr>
        <w:t xml:space="preserve">
      отчет о полученных займах в соответствии с приложением 10 к настоящим Правилам; </w:t>
      </w:r>
      <w:r>
        <w:br/>
      </w:r>
      <w:r>
        <w:rPr>
          <w:rFonts w:ascii="Times New Roman"/>
          <w:b w:val="false"/>
          <w:i w:val="false"/>
          <w:color w:val="000000"/>
          <w:sz w:val="28"/>
        </w:rPr>
        <w:t xml:space="preserve">
      сведения об акционерах страховой (перестраховочной) организации в соответствии с приложением 12 к настоящим Правилам; </w:t>
      </w:r>
      <w:r>
        <w:br/>
      </w:r>
      <w:r>
        <w:rPr>
          <w:rFonts w:ascii="Times New Roman"/>
          <w:b w:val="false"/>
          <w:i w:val="false"/>
          <w:color w:val="000000"/>
          <w:sz w:val="28"/>
        </w:rPr>
        <w:t xml:space="preserve">
      отчет о страховых премиях в соответствии с приложением 13 к настоящим Правилам; </w:t>
      </w:r>
      <w:r>
        <w:br/>
      </w:r>
      <w:r>
        <w:rPr>
          <w:rFonts w:ascii="Times New Roman"/>
          <w:b w:val="false"/>
          <w:i w:val="false"/>
          <w:color w:val="000000"/>
          <w:sz w:val="28"/>
        </w:rPr>
        <w:t xml:space="preserve">
      информацию по договорам страхования и перестрахования, заключенным с аффилиированными лицами страховой (перестраховочной) организации в соответствии с приложением 13-2 к настоящим Правилам; </w:t>
      </w:r>
      <w:r>
        <w:br/>
      </w:r>
      <w:r>
        <w:rPr>
          <w:rFonts w:ascii="Times New Roman"/>
          <w:b w:val="false"/>
          <w:i w:val="false"/>
          <w:color w:val="000000"/>
          <w:sz w:val="28"/>
        </w:rPr>
        <w:t xml:space="preserve">
      информацию по договорам страхования, заключенным с участием банков второго уровня в соответствии с приложением 13-3 к настоящим Правилам; </w:t>
      </w:r>
      <w:r>
        <w:br/>
      </w:r>
      <w:r>
        <w:rPr>
          <w:rFonts w:ascii="Times New Roman"/>
          <w:b w:val="false"/>
          <w:i w:val="false"/>
          <w:color w:val="000000"/>
          <w:sz w:val="28"/>
        </w:rPr>
        <w:t xml:space="preserve">
      отчет о доходах и расходах в виде комиссионного вознаграждения по страховой деятельности в соответствии с приложением 14 к настоящим Правилам; </w:t>
      </w:r>
      <w:r>
        <w:br/>
      </w:r>
      <w:r>
        <w:rPr>
          <w:rFonts w:ascii="Times New Roman"/>
          <w:b w:val="false"/>
          <w:i w:val="false"/>
          <w:color w:val="000000"/>
          <w:sz w:val="28"/>
        </w:rPr>
        <w:t xml:space="preserve">
      отчет о страховых выплатах в соответствии с приложением 16 к настоящим Правилам; </w:t>
      </w:r>
      <w:r>
        <w:br/>
      </w:r>
      <w:r>
        <w:rPr>
          <w:rFonts w:ascii="Times New Roman"/>
          <w:b w:val="false"/>
          <w:i w:val="false"/>
          <w:color w:val="000000"/>
          <w:sz w:val="28"/>
        </w:rPr>
        <w:t xml:space="preserve">
      отчет об изменениях страховых резервов (общее страхование) в соответствии с приложением 17 к настоящим Правилам; </w:t>
      </w:r>
      <w:r>
        <w:br/>
      </w:r>
      <w:r>
        <w:rPr>
          <w:rFonts w:ascii="Times New Roman"/>
          <w:b w:val="false"/>
          <w:i w:val="false"/>
          <w:color w:val="000000"/>
          <w:sz w:val="28"/>
        </w:rPr>
        <w:t xml:space="preserve">
      отчет об изменениях страховых резервов (страхование жизни) в соответствии с приложением 18 к настоящим Правилам; </w:t>
      </w:r>
      <w:r>
        <w:br/>
      </w:r>
      <w:r>
        <w:rPr>
          <w:rFonts w:ascii="Times New Roman"/>
          <w:b w:val="false"/>
          <w:i w:val="false"/>
          <w:color w:val="000000"/>
          <w:sz w:val="28"/>
        </w:rPr>
        <w:t xml:space="preserve">
      отчет по объему обязательств в соответствии с приложением 23 к настоящим Правилам; </w:t>
      </w:r>
      <w:r>
        <w:br/>
      </w:r>
      <w:r>
        <w:rPr>
          <w:rFonts w:ascii="Times New Roman"/>
          <w:b w:val="false"/>
          <w:i w:val="false"/>
          <w:color w:val="000000"/>
          <w:sz w:val="28"/>
        </w:rPr>
        <w:t xml:space="preserve">
      отчет о страховых премиях, переданных на перестрахование в соответствии с приложением 24 к настоящим Правилам; </w:t>
      </w:r>
      <w:r>
        <w:br/>
      </w:r>
      <w:r>
        <w:rPr>
          <w:rFonts w:ascii="Times New Roman"/>
          <w:b w:val="false"/>
          <w:i w:val="false"/>
          <w:color w:val="000000"/>
          <w:sz w:val="28"/>
        </w:rPr>
        <w:t xml:space="preserve">
      отчет по заключенным договорам страхования (перестрахования) с нерезидентами Республики Казахстан в соответствии с приложением 25 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2) ежеквартально, не позднее 18.00 часов времени города Астана пятого рабочего дня месяца, следующего за отчетным кварталом: </w:t>
      </w:r>
      <w:r>
        <w:br/>
      </w:r>
      <w:r>
        <w:rPr>
          <w:rFonts w:ascii="Times New Roman"/>
          <w:b w:val="false"/>
          <w:i w:val="false"/>
          <w:color w:val="000000"/>
          <w:sz w:val="28"/>
        </w:rPr>
        <w:t xml:space="preserve">
      отчет о прочей дебиторской задолженности в соответствии с приложением 5 к настоящим Правилам; </w:t>
      </w:r>
      <w:r>
        <w:br/>
      </w:r>
      <w:r>
        <w:rPr>
          <w:rFonts w:ascii="Times New Roman"/>
          <w:b w:val="false"/>
          <w:i w:val="false"/>
          <w:color w:val="000000"/>
          <w:sz w:val="28"/>
        </w:rPr>
        <w:t xml:space="preserve">
      отчет о прочей кредиторской задолженности в соответствии с приложением 11 к настоящим Правилам; </w:t>
      </w:r>
      <w:r>
        <w:br/>
      </w:r>
      <w:r>
        <w:rPr>
          <w:rFonts w:ascii="Times New Roman"/>
          <w:b w:val="false"/>
          <w:i w:val="false"/>
          <w:color w:val="000000"/>
          <w:sz w:val="28"/>
        </w:rPr>
        <w:t xml:space="preserve">
      отчет о страховых премиях, принятых по договорам страхования по регионам Республики Казахстан в соответствии с приложением 13-1 к настоящим Правилам; </w:t>
      </w:r>
      <w:r>
        <w:br/>
      </w:r>
      <w:r>
        <w:rPr>
          <w:rFonts w:ascii="Times New Roman"/>
          <w:b w:val="false"/>
          <w:i w:val="false"/>
          <w:color w:val="000000"/>
          <w:sz w:val="28"/>
        </w:rPr>
        <w:t xml:space="preserve">
      отчет о прочих доходах от инвестиционной деятельности в соответствии с приложением 15 к настоящим Правилам; </w:t>
      </w:r>
      <w:r>
        <w:br/>
      </w:r>
      <w:r>
        <w:rPr>
          <w:rFonts w:ascii="Times New Roman"/>
          <w:b w:val="false"/>
          <w:i w:val="false"/>
          <w:color w:val="000000"/>
          <w:sz w:val="28"/>
        </w:rPr>
        <w:t xml:space="preserve">
      отчет о страховых выплатах, осуществленным по договорам страхования по регионам Республики Казахстан в соответствии с приложением 16-1 к настоящим Правилам; </w:t>
      </w:r>
      <w:r>
        <w:br/>
      </w:r>
      <w:r>
        <w:rPr>
          <w:rFonts w:ascii="Times New Roman"/>
          <w:b w:val="false"/>
          <w:i w:val="false"/>
          <w:color w:val="000000"/>
          <w:sz w:val="28"/>
        </w:rPr>
        <w:t xml:space="preserve">
      отчет об общих и административных расходах в соответствии с приложением 19 к настоящим Правилам; </w:t>
      </w:r>
      <w:r>
        <w:br/>
      </w:r>
      <w:r>
        <w:rPr>
          <w:rFonts w:ascii="Times New Roman"/>
          <w:b w:val="false"/>
          <w:i w:val="false"/>
          <w:color w:val="000000"/>
          <w:sz w:val="28"/>
        </w:rPr>
        <w:t xml:space="preserve">
      отчет о прочих расходах в соответствии с приложением 20 к настоящим Правилам; </w:t>
      </w:r>
      <w:r>
        <w:br/>
      </w:r>
      <w:r>
        <w:rPr>
          <w:rFonts w:ascii="Times New Roman"/>
          <w:b w:val="false"/>
          <w:i w:val="false"/>
          <w:color w:val="000000"/>
          <w:sz w:val="28"/>
        </w:rPr>
        <w:t xml:space="preserve">
      отчет об остатках по внебалансовым счетам (условные и возможные требования) в соответствии с приложением 21 к настоящим Правилам; </w:t>
      </w:r>
      <w:r>
        <w:br/>
      </w:r>
      <w:r>
        <w:rPr>
          <w:rFonts w:ascii="Times New Roman"/>
          <w:b w:val="false"/>
          <w:i w:val="false"/>
          <w:color w:val="000000"/>
          <w:sz w:val="28"/>
        </w:rPr>
        <w:t xml:space="preserve">
      отчет об остатках по внебалансовым счетам (счета меморандума) в соответствии с приложением 22 к настоящим Правилам; </w:t>
      </w:r>
      <w:r>
        <w:br/>
      </w:r>
      <w:r>
        <w:rPr>
          <w:rFonts w:ascii="Times New Roman"/>
          <w:b w:val="false"/>
          <w:i w:val="false"/>
          <w:color w:val="000000"/>
          <w:sz w:val="28"/>
        </w:rPr>
        <w:t xml:space="preserve">
      классификацию страховых премий и страховых выплат по видам экономической деятельности в соответствии с приложением 26 к настоящим Правилам; </w:t>
      </w:r>
      <w:r>
        <w:br/>
      </w:r>
      <w:r>
        <w:rPr>
          <w:rFonts w:ascii="Times New Roman"/>
          <w:b w:val="false"/>
          <w:i w:val="false"/>
          <w:color w:val="000000"/>
          <w:sz w:val="28"/>
        </w:rPr>
        <w:t xml:space="preserve">
      пояснительную записку к отчетности в соответствии с приложением 29 к настоящим Правилам; </w:t>
      </w:r>
      <w:r>
        <w:br/>
      </w:r>
      <w:r>
        <w:rPr>
          <w:rFonts w:ascii="Times New Roman"/>
          <w:b w:val="false"/>
          <w:i w:val="false"/>
          <w:color w:val="000000"/>
          <w:sz w:val="28"/>
        </w:rPr>
        <w:t xml:space="preserve">
      сведения об организационной структуре страховой (перестраховочной) организации, страхового брокера в соответствии с приложением 30 к настоящим Правилам; </w:t>
      </w:r>
      <w:r>
        <w:br/>
      </w:r>
      <w:r>
        <w:rPr>
          <w:rFonts w:ascii="Times New Roman"/>
          <w:b w:val="false"/>
          <w:i w:val="false"/>
          <w:color w:val="000000"/>
          <w:sz w:val="28"/>
        </w:rPr>
        <w:t xml:space="preserve">
      общую информацию о страховой (перестраховочной) организации, страховом брокере в соответствии с приложением 31 к настоящим Правилам; </w:t>
      </w:r>
      <w:r>
        <w:br/>
      </w:r>
      <w:r>
        <w:rPr>
          <w:rFonts w:ascii="Times New Roman"/>
          <w:b w:val="false"/>
          <w:i w:val="false"/>
          <w:color w:val="000000"/>
          <w:sz w:val="28"/>
        </w:rPr>
        <w:t xml:space="preserve">
      информацию о штатном актуарии страховой (перестраховочной) организации в соответствии с приложением 33 к настоящим Правилам; </w:t>
      </w:r>
      <w:r>
        <w:br/>
      </w:r>
      <w:r>
        <w:rPr>
          <w:rFonts w:ascii="Times New Roman"/>
          <w:b w:val="false"/>
          <w:i w:val="false"/>
          <w:color w:val="000000"/>
          <w:sz w:val="28"/>
        </w:rPr>
        <w:t xml:space="preserve">
      сведения о руководящих работниках страховой (перестраховочной) организации, страхового брокера в соответствии с приложением 34 к настоящим Правилам; </w:t>
      </w:r>
      <w:r>
        <w:br/>
      </w:r>
      <w:r>
        <w:rPr>
          <w:rFonts w:ascii="Times New Roman"/>
          <w:b w:val="false"/>
          <w:i w:val="false"/>
          <w:color w:val="000000"/>
          <w:sz w:val="28"/>
        </w:rPr>
        <w:t xml:space="preserve">
      сведения об управлении страховой (перестраховочной) организации в соответствии с приложением 35 к настоящим Правилам; </w:t>
      </w:r>
      <w:r>
        <w:br/>
      </w:r>
      <w:r>
        <w:rPr>
          <w:rFonts w:ascii="Times New Roman"/>
          <w:b w:val="false"/>
          <w:i w:val="false"/>
          <w:color w:val="000000"/>
          <w:sz w:val="28"/>
        </w:rPr>
        <w:t xml:space="preserve">
      информацию о размере собственного удержания страховой (перестраховочной) организации по договорам страхования (перестрахования) в соответствии с приложением 36 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3) ежегодно: </w:t>
      </w:r>
      <w:r>
        <w:br/>
      </w:r>
      <w:r>
        <w:rPr>
          <w:rFonts w:ascii="Times New Roman"/>
          <w:b w:val="false"/>
          <w:i w:val="false"/>
          <w:color w:val="000000"/>
          <w:sz w:val="28"/>
        </w:rPr>
        <w:t xml:space="preserve">
      не позднее 18.00 часов времени города Астана пятого рабочего дня, следующего за отчетным годом, - отчет о перестраховочной деятельности в соответствии с приложением 24-1 к настоящим Правилам; </w:t>
      </w:r>
      <w:r>
        <w:br/>
      </w:r>
      <w:r>
        <w:rPr>
          <w:rFonts w:ascii="Times New Roman"/>
          <w:b w:val="false"/>
          <w:i w:val="false"/>
          <w:color w:val="000000"/>
          <w:sz w:val="28"/>
        </w:rPr>
        <w:t xml:space="preserve">
      в срок до 15 мая года, следующего за отчетным годом - информацию об аудите страховой (перестраховочной) организации, страхового брокера в соответствии с приложением 32 к настоящим Правилам. </w:t>
      </w:r>
      <w:r>
        <w:br/>
      </w: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Правления Агентства РК по регулированию и надзору финансового рынка и финансовых организаций от 29.04.2009 </w:t>
      </w:r>
      <w:r>
        <w:rPr>
          <w:rFonts w:ascii="Times New Roman"/>
          <w:b w:val="false"/>
          <w:i w:val="false"/>
          <w:color w:val="00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Исключен постановлением Правления Агентства РК по регулированию и надзору финансового рынка и финансовых организаций от 29.04.2009 </w:t>
      </w:r>
      <w:r>
        <w:rPr>
          <w:rFonts w:ascii="Times New Roman"/>
          <w:b w:val="false"/>
          <w:i w:val="false"/>
          <w:color w:val="00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4-1. </w:t>
      </w:r>
      <w:r>
        <w:rPr>
          <w:rFonts w:ascii="Times New Roman"/>
          <w:b w:val="false"/>
          <w:i w:val="false"/>
          <w:color w:val="ff0000"/>
          <w:sz w:val="28"/>
        </w:rPr>
        <w:t xml:space="preserve">Исключен постановлением Правления Агентства РК по регулированию и надзору финансового рынка и финансовых организаций от 01.03.2010 </w:t>
      </w:r>
      <w:r>
        <w:rPr>
          <w:rFonts w:ascii="Times New Roman"/>
          <w:b w:val="false"/>
          <w:i w:val="false"/>
          <w:color w:val="000000"/>
          <w:sz w:val="28"/>
        </w:rPr>
        <w:t>№ 22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5. Страховые брокеры представляют отчетность со следующей периодичностью: </w:t>
      </w:r>
      <w:r>
        <w:br/>
      </w:r>
      <w:r>
        <w:rPr>
          <w:rFonts w:ascii="Times New Roman"/>
          <w:b w:val="false"/>
          <w:i w:val="false"/>
          <w:color w:val="000000"/>
          <w:sz w:val="28"/>
        </w:rPr>
        <w:t>
</w:t>
      </w:r>
      <w:r>
        <w:rPr>
          <w:rFonts w:ascii="Times New Roman"/>
          <w:b w:val="false"/>
          <w:i w:val="false"/>
          <w:color w:val="000000"/>
          <w:sz w:val="28"/>
        </w:rPr>
        <w:t xml:space="preserve">
      1) ежеквартально, не позднее 18.00 часов времени города Астана пятого рабочего дня месяца, следующего за отчетным: </w:t>
      </w:r>
      <w:r>
        <w:br/>
      </w:r>
      <w:r>
        <w:rPr>
          <w:rFonts w:ascii="Times New Roman"/>
          <w:b w:val="false"/>
          <w:i w:val="false"/>
          <w:color w:val="000000"/>
          <w:sz w:val="28"/>
        </w:rPr>
        <w:t xml:space="preserve">
      информацию о заключенных договорах перестрахования с участием страховых брокеров Республики Казахстан в соответствии с приложением 27 к настоящим Правилам; </w:t>
      </w:r>
      <w:r>
        <w:br/>
      </w:r>
      <w:r>
        <w:rPr>
          <w:rFonts w:ascii="Times New Roman"/>
          <w:b w:val="false"/>
          <w:i w:val="false"/>
          <w:color w:val="000000"/>
          <w:sz w:val="28"/>
        </w:rPr>
        <w:t xml:space="preserve">
      сведения об организационной структуре страховой (перестраховочной) организации, страхового брокера в соответствии с приложением 30 к настоящим Правилам; </w:t>
      </w:r>
      <w:r>
        <w:br/>
      </w:r>
      <w:r>
        <w:rPr>
          <w:rFonts w:ascii="Times New Roman"/>
          <w:b w:val="false"/>
          <w:i w:val="false"/>
          <w:color w:val="000000"/>
          <w:sz w:val="28"/>
        </w:rPr>
        <w:t xml:space="preserve">
      общую информацию о страховой (перестраховочной) организации, страховом брокере в соответствии с приложением 31 к настоящим Правилам; </w:t>
      </w:r>
      <w:r>
        <w:br/>
      </w:r>
      <w:r>
        <w:rPr>
          <w:rFonts w:ascii="Times New Roman"/>
          <w:b w:val="false"/>
          <w:i w:val="false"/>
          <w:color w:val="000000"/>
          <w:sz w:val="28"/>
        </w:rPr>
        <w:t xml:space="preserve">
      сведения о руководящих работниках страховой (перестраховочной) организации, страхового брокера в соответствии с приложением 34 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2) ежегодно, в срок до 15 мая года, следующего за отчетным годом: </w:t>
      </w:r>
      <w:r>
        <w:br/>
      </w:r>
      <w:r>
        <w:rPr>
          <w:rFonts w:ascii="Times New Roman"/>
          <w:b w:val="false"/>
          <w:i w:val="false"/>
          <w:color w:val="000000"/>
          <w:sz w:val="28"/>
        </w:rPr>
        <w:t xml:space="preserve">
      информацию об аудите страховой (перестраховочной) организации, страхового брокера в соответствии с приложением 32 к настоящим Правилам. </w:t>
      </w:r>
      <w:r>
        <w:br/>
      </w: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Правления Агентства РК по регулированию и надзору финансового рынка и финансовых организаций от 29.04.2009 </w:t>
      </w:r>
      <w:r>
        <w:rPr>
          <w:rFonts w:ascii="Times New Roman"/>
          <w:b w:val="false"/>
          <w:i w:val="false"/>
          <w:color w:val="00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xml:space="preserve">
      6. Отчетность, составляемая в соответствии с пунктами 4, 4-1, 5 настоящих Правил, подписывается первым руководителем или лицом, его замещающим, главным бухгалтером, заверяется печатью и хранится на бумажном носителе у страховой (перестраховочной) организации и страхового брокера. По требованию уполномоченного органа страховая (перестраховочная) организация и страховой брокер не позднее двух рабочих дней со дня получения запроса представляют отчетность на бумажном носителе. </w:t>
      </w:r>
      <w:r>
        <w:br/>
      </w:r>
      <w:r>
        <w:rPr>
          <w:rFonts w:ascii="Times New Roman"/>
          <w:b w:val="false"/>
          <w:i w:val="false"/>
          <w:color w:val="000000"/>
          <w:sz w:val="28"/>
        </w:rPr>
        <w:t>
</w:t>
      </w:r>
      <w:r>
        <w:rPr>
          <w:rFonts w:ascii="Times New Roman"/>
          <w:b w:val="false"/>
          <w:i w:val="false"/>
          <w:color w:val="ff0000"/>
          <w:sz w:val="28"/>
        </w:rPr>
        <w:t xml:space="preserve">    Сноска. Пункт 6 в редакции - постановлением Правления Агентства РК по регулированию и надзору фин.рынка и фин.организаций от 27 августа 2005 года N </w:t>
      </w:r>
      <w:r>
        <w:rPr>
          <w:rFonts w:ascii="Times New Roman"/>
          <w:b w:val="false"/>
          <w:i w:val="false"/>
          <w:color w:val="000000"/>
          <w:sz w:val="28"/>
        </w:rPr>
        <w:t xml:space="preserve">310 </w:t>
      </w:r>
      <w:r>
        <w:rPr>
          <w:rFonts w:ascii="Times New Roman"/>
          <w:b w:val="false"/>
          <w:i w:val="false"/>
          <w:color w:val="ff0000"/>
          <w:sz w:val="28"/>
        </w:rPr>
        <w:t xml:space="preserve">(порядок введения в действие см. п.2 пост. N </w:t>
      </w:r>
      <w:r>
        <w:rPr>
          <w:rFonts w:ascii="Times New Roman"/>
          <w:b w:val="false"/>
          <w:i w:val="false"/>
          <w:color w:val="000000"/>
          <w:sz w:val="28"/>
        </w:rPr>
        <w:t xml:space="preserve">310 </w:t>
      </w:r>
      <w:r>
        <w:rPr>
          <w:rFonts w:ascii="Times New Roman"/>
          <w:b w:val="false"/>
          <w:i w:val="false"/>
          <w:color w:val="ff0000"/>
          <w:sz w:val="28"/>
        </w:rPr>
        <w:t xml:space="preserve">); внесены изменения постановлением Правления Агентства РК по регулированию и надзору фин. рынка и фин. организаций от 23 сентября 2006 года N </w:t>
      </w:r>
      <w:r>
        <w:rPr>
          <w:rFonts w:ascii="Times New Roman"/>
          <w:b w:val="false"/>
          <w:i w:val="false"/>
          <w:color w:val="000000"/>
          <w:sz w:val="28"/>
        </w:rPr>
        <w:t xml:space="preserve">219 </w:t>
      </w:r>
      <w:r>
        <w:rPr>
          <w:rFonts w:ascii="Times New Roman"/>
          <w:b w:val="false"/>
          <w:i w:val="false"/>
          <w:color w:val="ff0000"/>
          <w:sz w:val="28"/>
        </w:rPr>
        <w:t xml:space="preserve">(вводится в действие по истечении 14 дней со дня гос. регистрации). </w:t>
      </w:r>
      <w:r>
        <w:br/>
      </w:r>
      <w:r>
        <w:rPr>
          <w:rFonts w:ascii="Times New Roman"/>
          <w:b w:val="false"/>
          <w:i w:val="false"/>
          <w:color w:val="000000"/>
          <w:sz w:val="28"/>
        </w:rPr>
        <w:t xml:space="preserve">
    6-1. Отчетность на электронном носителе представляется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6-1 - постановлением Правления Агентства РК по регулированию и надзору фин.рынка и фин.организаций от 27 августа 2005 года N </w:t>
      </w:r>
      <w:r>
        <w:rPr>
          <w:rFonts w:ascii="Times New Roman"/>
          <w:b w:val="false"/>
          <w:i w:val="false"/>
          <w:color w:val="000000"/>
          <w:sz w:val="28"/>
        </w:rPr>
        <w:t xml:space="preserve">310 </w:t>
      </w:r>
      <w:r>
        <w:rPr>
          <w:rFonts w:ascii="Times New Roman"/>
          <w:b w:val="false"/>
          <w:i w:val="false"/>
          <w:color w:val="ff0000"/>
          <w:sz w:val="28"/>
        </w:rPr>
        <w:t xml:space="preserve">(порядок введения в действие см. п.2 пост. N </w:t>
      </w:r>
      <w:r>
        <w:rPr>
          <w:rFonts w:ascii="Times New Roman"/>
          <w:b w:val="false"/>
          <w:i w:val="false"/>
          <w:color w:val="000000"/>
          <w:sz w:val="28"/>
        </w:rPr>
        <w:t xml:space="preserve">310 </w:t>
      </w:r>
      <w:r>
        <w:rPr>
          <w:rFonts w:ascii="Times New Roman"/>
          <w:b w:val="false"/>
          <w:i w:val="false"/>
          <w:color w:val="ff0000"/>
          <w:sz w:val="28"/>
        </w:rPr>
        <w:t xml:space="preserve">). </w:t>
      </w:r>
      <w:r>
        <w:br/>
      </w:r>
      <w:r>
        <w:rPr>
          <w:rFonts w:ascii="Times New Roman"/>
          <w:b w:val="false"/>
          <w:i w:val="false"/>
          <w:color w:val="000000"/>
          <w:sz w:val="28"/>
        </w:rPr>
        <w:t xml:space="preserve">
    6-2. Идентичность данных, представляемых на электронном носителе, данным на бумажном носителе, обеспечивается первым руководителем страховой (перестраховочной) организации и страхового брокера или лицом, его замещающим.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6-2 - постановлением Правления Агентства РК по регулированию и надзору фин.рынка и фин.организаций от 27 августа 2005 года N </w:t>
      </w:r>
      <w:r>
        <w:rPr>
          <w:rFonts w:ascii="Times New Roman"/>
          <w:b w:val="false"/>
          <w:i w:val="false"/>
          <w:color w:val="000000"/>
          <w:sz w:val="28"/>
        </w:rPr>
        <w:t xml:space="preserve">310 </w:t>
      </w:r>
      <w:r>
        <w:rPr>
          <w:rFonts w:ascii="Times New Roman"/>
          <w:b w:val="false"/>
          <w:i w:val="false"/>
          <w:color w:val="ff0000"/>
          <w:sz w:val="28"/>
        </w:rPr>
        <w:t xml:space="preserve">(порядок введения в действие см. п.2 пост. N </w:t>
      </w:r>
      <w:r>
        <w:rPr>
          <w:rFonts w:ascii="Times New Roman"/>
          <w:b w:val="false"/>
          <w:i w:val="false"/>
          <w:color w:val="000000"/>
          <w:sz w:val="28"/>
        </w:rPr>
        <w:t xml:space="preserve">310 </w:t>
      </w:r>
      <w:r>
        <w:rPr>
          <w:rFonts w:ascii="Times New Roman"/>
          <w:b w:val="false"/>
          <w:i w:val="false"/>
          <w:color w:val="ff0000"/>
          <w:sz w:val="28"/>
        </w:rPr>
        <w:t xml:space="preserve">). </w:t>
      </w:r>
      <w:r>
        <w:br/>
      </w:r>
      <w:r>
        <w:rPr>
          <w:rFonts w:ascii="Times New Roman"/>
          <w:b w:val="false"/>
          <w:i w:val="false"/>
          <w:color w:val="000000"/>
          <w:sz w:val="28"/>
        </w:rPr>
        <w:t xml:space="preserve">
    7. Данные отчетности указываются в национальной валюте - тенге. </w:t>
      </w:r>
      <w:r>
        <w:br/>
      </w:r>
      <w:r>
        <w:rPr>
          <w:rFonts w:ascii="Times New Roman"/>
          <w:b w:val="false"/>
          <w:i w:val="false"/>
          <w:color w:val="000000"/>
          <w:sz w:val="28"/>
        </w:rPr>
        <w:t xml:space="preserve">
    8. Единица измерения, используемая при составлении отчетности, устанавливается в тысячах тенге. </w:t>
      </w:r>
      <w:r>
        <w:br/>
      </w:r>
      <w:r>
        <w:rPr>
          <w:rFonts w:ascii="Times New Roman"/>
          <w:b w:val="false"/>
          <w:i w:val="false"/>
          <w:color w:val="000000"/>
          <w:sz w:val="28"/>
        </w:rPr>
        <w:t xml:space="preserve">
    Сумма, менее пятисот тенге, в отчетности округляется до нуля, а сумма, равная пятистам тенге и выше, округляется до тысячи тенге.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8 с изменениями, внесенными постановлением Правления Агентства РК по регулированию и надзору финансового рынка и финансовых организаций от 29.04.2009 </w:t>
      </w:r>
      <w:r>
        <w:rPr>
          <w:rFonts w:ascii="Times New Roman"/>
          <w:b w:val="false"/>
          <w:i w:val="false"/>
          <w:color w:val="00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xml:space="preserve">
    9-10. </w:t>
      </w:r>
      <w:r>
        <w:rPr>
          <w:rFonts w:ascii="Times New Roman"/>
          <w:b w:val="false"/>
          <w:i w:val="false"/>
          <w:color w:val="ff0000"/>
          <w:sz w:val="28"/>
        </w:rPr>
        <w:t xml:space="preserve">(Пункты исключены - от 27 августа 2005 года N </w:t>
      </w:r>
      <w:r>
        <w:rPr>
          <w:rFonts w:ascii="Times New Roman"/>
          <w:b w:val="false"/>
          <w:i w:val="false"/>
          <w:color w:val="000000"/>
          <w:sz w:val="28"/>
        </w:rPr>
        <w:t xml:space="preserve">310 </w:t>
      </w:r>
      <w:r>
        <w:rPr>
          <w:rFonts w:ascii="Times New Roman"/>
          <w:b w:val="false"/>
          <w:i w:val="false"/>
          <w:color w:val="ff0000"/>
          <w:sz w:val="28"/>
        </w:rPr>
        <w:t xml:space="preserve">(порядок введения в действие см. п.2 пост. N </w:t>
      </w:r>
      <w:r>
        <w:rPr>
          <w:rFonts w:ascii="Times New Roman"/>
          <w:b w:val="false"/>
          <w:i w:val="false"/>
          <w:color w:val="000000"/>
          <w:sz w:val="28"/>
        </w:rPr>
        <w:t xml:space="preserve">310 </w:t>
      </w:r>
      <w:r>
        <w:rPr>
          <w:rFonts w:ascii="Times New Roman"/>
          <w:b w:val="false"/>
          <w:i w:val="false"/>
          <w:color w:val="ff0000"/>
          <w:sz w:val="28"/>
        </w:rPr>
        <w:t xml:space="preserve">). </w:t>
      </w:r>
      <w:r>
        <w:br/>
      </w:r>
      <w:r>
        <w:rPr>
          <w:rFonts w:ascii="Times New Roman"/>
          <w:b w:val="false"/>
          <w:i w:val="false"/>
          <w:color w:val="000000"/>
          <w:sz w:val="28"/>
        </w:rPr>
        <w:t xml:space="preserve">
     11. Страховые (перестраховочные) организации и страховые брокеры представляют отчетность в уполномоченный орган на электронном носителе.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11 внесены изменения - постановлением Правления Агентства РК по регулированию и надзору фин.рынка и фин.организаций от 27 августа 2005 года N </w:t>
      </w:r>
      <w:r>
        <w:rPr>
          <w:rFonts w:ascii="Times New Roman"/>
          <w:b w:val="false"/>
          <w:i w:val="false"/>
          <w:color w:val="000000"/>
          <w:sz w:val="28"/>
        </w:rPr>
        <w:t xml:space="preserve">310 </w:t>
      </w:r>
      <w:r>
        <w:rPr>
          <w:rFonts w:ascii="Times New Roman"/>
          <w:b w:val="false"/>
          <w:i w:val="false"/>
          <w:color w:val="ff0000"/>
          <w:sz w:val="28"/>
        </w:rPr>
        <w:t xml:space="preserve">(порядок введения в действие см. п.2 пост. N </w:t>
      </w:r>
      <w:r>
        <w:rPr>
          <w:rFonts w:ascii="Times New Roman"/>
          <w:b w:val="false"/>
          <w:i w:val="false"/>
          <w:color w:val="000000"/>
          <w:sz w:val="28"/>
        </w:rPr>
        <w:t xml:space="preserve">310 </w:t>
      </w:r>
      <w:r>
        <w:rPr>
          <w:rFonts w:ascii="Times New Roman"/>
          <w:b w:val="false"/>
          <w:i w:val="false"/>
          <w:color w:val="ff0000"/>
          <w:sz w:val="28"/>
        </w:rPr>
        <w:t xml:space="preserve">). </w:t>
      </w:r>
      <w:r>
        <w:br/>
      </w:r>
      <w:r>
        <w:rPr>
          <w:rFonts w:ascii="Times New Roman"/>
          <w:b w:val="false"/>
          <w:i w:val="false"/>
          <w:color w:val="000000"/>
          <w:sz w:val="28"/>
        </w:rPr>
        <w:t xml:space="preserve">
    12-14. </w:t>
      </w:r>
      <w:r>
        <w:rPr>
          <w:rFonts w:ascii="Times New Roman"/>
          <w:b w:val="false"/>
          <w:i w:val="false"/>
          <w:color w:val="ff0000"/>
          <w:sz w:val="28"/>
        </w:rPr>
        <w:t xml:space="preserve">(Пункты исключены - от 27 августа 2005 года N </w:t>
      </w:r>
      <w:r>
        <w:rPr>
          <w:rFonts w:ascii="Times New Roman"/>
          <w:b w:val="false"/>
          <w:i w:val="false"/>
          <w:color w:val="000000"/>
          <w:sz w:val="28"/>
        </w:rPr>
        <w:t xml:space="preserve">310 </w:t>
      </w:r>
      <w:r>
        <w:rPr>
          <w:rFonts w:ascii="Times New Roman"/>
          <w:b w:val="false"/>
          <w:i w:val="false"/>
          <w:color w:val="ff0000"/>
          <w:sz w:val="28"/>
        </w:rPr>
        <w:t xml:space="preserve">(порядок введения в действие см. п.2 пост. N </w:t>
      </w:r>
      <w:r>
        <w:rPr>
          <w:rFonts w:ascii="Times New Roman"/>
          <w:b w:val="false"/>
          <w:i w:val="false"/>
          <w:color w:val="000000"/>
          <w:sz w:val="28"/>
        </w:rPr>
        <w:t xml:space="preserve">310 </w:t>
      </w:r>
      <w:r>
        <w:rPr>
          <w:rFonts w:ascii="Times New Roman"/>
          <w:b w:val="false"/>
          <w:i w:val="false"/>
          <w:color w:val="ff0000"/>
          <w:sz w:val="28"/>
        </w:rPr>
        <w:t xml:space="preserve">). </w:t>
      </w:r>
      <w:r>
        <w:br/>
      </w:r>
      <w:r>
        <w:rPr>
          <w:rFonts w:ascii="Times New Roman"/>
          <w:b w:val="false"/>
          <w:i w:val="false"/>
          <w:color w:val="000000"/>
          <w:sz w:val="28"/>
        </w:rPr>
        <w:t xml:space="preserve">
     15. </w:t>
      </w:r>
      <w:r>
        <w:rPr>
          <w:rFonts w:ascii="Times New Roman"/>
          <w:b w:val="false"/>
          <w:i w:val="false"/>
          <w:color w:val="ff0000"/>
          <w:sz w:val="28"/>
        </w:rPr>
        <w:t xml:space="preserve">(исключен </w:t>
      </w:r>
      <w:r>
        <w:rPr>
          <w:rFonts w:ascii="Times New Roman"/>
          <w:b w:val="false"/>
          <w:i w:val="false"/>
          <w:color w:val="ff0000"/>
          <w:sz w:val="28"/>
        </w:rPr>
        <w:t xml:space="preserve">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000000"/>
          <w:sz w:val="28"/>
        </w:rPr>
        <w:t xml:space="preserve">125 </w:t>
      </w:r>
      <w:r>
        <w:rPr>
          <w:rFonts w:ascii="Times New Roman"/>
          <w:b w:val="false"/>
          <w:i w:val="false"/>
          <w:color w:val="ff0000"/>
          <w:sz w:val="28"/>
        </w:rPr>
        <w:t xml:space="preserve">(вводится в действие с 1 августа 2007 г.). </w:t>
      </w:r>
      <w:r>
        <w:br/>
      </w:r>
      <w:r>
        <w:rPr>
          <w:rFonts w:ascii="Times New Roman"/>
          <w:b w:val="false"/>
          <w:i w:val="false"/>
          <w:color w:val="000000"/>
          <w:sz w:val="28"/>
        </w:rPr>
        <w:t xml:space="preserve">
    16. </w:t>
      </w:r>
      <w:r>
        <w:rPr>
          <w:rFonts w:ascii="Times New Roman"/>
          <w:b w:val="false"/>
          <w:i w:val="false"/>
          <w:color w:val="ff0000"/>
          <w:sz w:val="28"/>
        </w:rPr>
        <w:t xml:space="preserve">(Пункт исключен - от 27 августа 2005 года N </w:t>
      </w:r>
      <w:r>
        <w:rPr>
          <w:rFonts w:ascii="Times New Roman"/>
          <w:b w:val="false"/>
          <w:i w:val="false"/>
          <w:color w:val="000000"/>
          <w:sz w:val="28"/>
        </w:rPr>
        <w:t xml:space="preserve">310 </w:t>
      </w:r>
      <w:r>
        <w:rPr>
          <w:rFonts w:ascii="Times New Roman"/>
          <w:b w:val="false"/>
          <w:i w:val="false"/>
          <w:color w:val="ff0000"/>
          <w:sz w:val="28"/>
        </w:rPr>
        <w:t xml:space="preserve">(порядок введения в действие см. п.2 пост. N </w:t>
      </w:r>
      <w:r>
        <w:rPr>
          <w:rFonts w:ascii="Times New Roman"/>
          <w:b w:val="false"/>
          <w:i w:val="false"/>
          <w:color w:val="000000"/>
          <w:sz w:val="28"/>
        </w:rPr>
        <w:t xml:space="preserve">310 </w:t>
      </w:r>
      <w:r>
        <w:rPr>
          <w:rFonts w:ascii="Times New Roman"/>
          <w:b w:val="false"/>
          <w:i w:val="false"/>
          <w:color w:val="ff0000"/>
          <w:sz w:val="28"/>
        </w:rPr>
        <w:t xml:space="preserve">). </w:t>
      </w:r>
      <w:r>
        <w:br/>
      </w:r>
      <w:r>
        <w:rPr>
          <w:rFonts w:ascii="Times New Roman"/>
          <w:b w:val="false"/>
          <w:i w:val="false"/>
          <w:color w:val="000000"/>
          <w:sz w:val="28"/>
        </w:rPr>
        <w:t xml:space="preserve">
     17. В случае необходимости внесения изменений и/или дополнений в отчетность, страховая (перестраховочная) организация или страховой брокер в трехдневный срок со дня представления отчетности, представляет в уполномоченный орган письменное ходатайство с объяснением причин необходимости внесения изменений и/или дополнений.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17 в редакции постановления Правления Агентства РК по регулированию и надзору финансового рынка и финансовых организаций от 29.04.2009 </w:t>
      </w:r>
      <w:r>
        <w:rPr>
          <w:rFonts w:ascii="Times New Roman"/>
          <w:b w:val="false"/>
          <w:i w:val="false"/>
          <w:color w:val="00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xml:space="preserve">
    18. </w:t>
      </w:r>
      <w:r>
        <w:rPr>
          <w:rFonts w:ascii="Times New Roman"/>
          <w:b w:val="false"/>
          <w:i w:val="false"/>
          <w:color w:val="ff0000"/>
          <w:sz w:val="28"/>
        </w:rPr>
        <w:t xml:space="preserve">(Пункт исключен - от 27 августа 2005 года N </w:t>
      </w:r>
      <w:r>
        <w:rPr>
          <w:rFonts w:ascii="Times New Roman"/>
          <w:b w:val="false"/>
          <w:i w:val="false"/>
          <w:color w:val="000000"/>
          <w:sz w:val="28"/>
        </w:rPr>
        <w:t xml:space="preserve">310 </w:t>
      </w:r>
      <w:r>
        <w:rPr>
          <w:rFonts w:ascii="Times New Roman"/>
          <w:b w:val="false"/>
          <w:i w:val="false"/>
          <w:color w:val="ff0000"/>
          <w:sz w:val="28"/>
        </w:rPr>
        <w:t xml:space="preserve">(порядок введения в действие см. п.2 пост. N </w:t>
      </w:r>
      <w:r>
        <w:rPr>
          <w:rFonts w:ascii="Times New Roman"/>
          <w:b w:val="false"/>
          <w:i w:val="false"/>
          <w:color w:val="000000"/>
          <w:sz w:val="28"/>
        </w:rPr>
        <w:t xml:space="preserve">310 </w:t>
      </w:r>
      <w:r>
        <w:rPr>
          <w:rFonts w:ascii="Times New Roman"/>
          <w:b w:val="false"/>
          <w:i w:val="false"/>
          <w:color w:val="ff0000"/>
          <w:sz w:val="28"/>
        </w:rPr>
        <w:t xml:space="preserve">). </w:t>
      </w:r>
      <w:r>
        <w:br/>
      </w:r>
      <w:r>
        <w:rPr>
          <w:rFonts w:ascii="Times New Roman"/>
          <w:b w:val="false"/>
          <w:i w:val="false"/>
          <w:color w:val="000000"/>
          <w:sz w:val="28"/>
        </w:rPr>
        <w:t xml:space="preserve">
     19. При реорганизации страховой (перестраховочной) организации или страхового брокера, отчетность представляется в уполномоченный орган до момента внесения соответствующей записи в государственный регистр юридических лиц. </w:t>
      </w:r>
      <w:r>
        <w:br/>
      </w:r>
      <w:r>
        <w:rPr>
          <w:rFonts w:ascii="Times New Roman"/>
          <w:b w:val="false"/>
          <w:i w:val="false"/>
          <w:color w:val="000000"/>
          <w:sz w:val="28"/>
        </w:rPr>
        <w:t xml:space="preserve">
    20. При добровольной ликвидации страховой (перестраховочной) организации, отчетность страховой (перестраховочной) организацией представляется до даты выдачи разрешения уполномоченного органа о добровольной ликвидации. </w:t>
      </w:r>
      <w:r>
        <w:br/>
      </w:r>
      <w:r>
        <w:rPr>
          <w:rFonts w:ascii="Times New Roman"/>
          <w:b w:val="false"/>
          <w:i w:val="false"/>
          <w:color w:val="000000"/>
          <w:sz w:val="28"/>
        </w:rPr>
        <w:t xml:space="preserve">
    При принудительной ликвидации страховой (перестраховочной) организации, отчетность страховой (перестраховочной) организацией представляется в уполномоченный орган до даты вступления в законную силу решения суда о принудительной ликвидации. </w:t>
      </w:r>
      <w:r>
        <w:br/>
      </w:r>
      <w:r>
        <w:rPr>
          <w:rFonts w:ascii="Times New Roman"/>
          <w:b w:val="false"/>
          <w:i w:val="false"/>
          <w:color w:val="000000"/>
          <w:sz w:val="28"/>
        </w:rPr>
        <w:t xml:space="preserve">
    21. При ликвидации страхового брокера, отчетность представляется в уполномоченный орган до даты исключения его из государственного регистра юридических лиц. </w:t>
      </w:r>
    </w:p>
    <w:bookmarkEnd w:id="4"/>
    <w:bookmarkStart w:name="z14" w:id="5"/>
    <w:p>
      <w:pPr>
        <w:spacing w:after="0"/>
        <w:ind w:left="0"/>
        <w:jc w:val="left"/>
      </w:pPr>
      <w:r>
        <w:rPr>
          <w:rFonts w:ascii="Times New Roman"/>
          <w:b/>
          <w:i w:val="false"/>
          <w:color w:val="000000"/>
        </w:rPr>
        <w:t xml:space="preserve"> 
Глава 2-1. Пояснения по заполнению отчетности </w:t>
      </w:r>
    </w:p>
    <w:bookmarkEnd w:id="5"/>
    <w:p>
      <w:pPr>
        <w:spacing w:after="0"/>
        <w:ind w:left="0"/>
        <w:jc w:val="both"/>
      </w:pPr>
      <w:r>
        <w:rPr>
          <w:rFonts w:ascii="Times New Roman"/>
          <w:b w:val="false"/>
          <w:i w:val="false"/>
          <w:color w:val="ff0000"/>
          <w:sz w:val="28"/>
        </w:rPr>
        <w:t xml:space="preserve">       Сноска. Правила дополнены главой 2-1 в соответствии с постановлением Правления Агентства РК по регулированию и надзору финансового рынка и финансовых организаций от 29.04.2009 </w:t>
      </w:r>
      <w:r>
        <w:rPr>
          <w:rFonts w:ascii="Times New Roman"/>
          <w:b w:val="false"/>
          <w:i w:val="false"/>
          <w:color w:val="ff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21-1. По приложению 1 к настоящим Правилам "Отчет об остатках денег". </w:t>
      </w:r>
      <w:r>
        <w:br/>
      </w:r>
      <w:r>
        <w:rPr>
          <w:rFonts w:ascii="Times New Roman"/>
          <w:b w:val="false"/>
          <w:i w:val="false"/>
          <w:color w:val="000000"/>
          <w:sz w:val="28"/>
        </w:rPr>
        <w:t xml:space="preserve">
      В столбце, порядковый номер 6, итоговая сумма денег в тенге отчета соответствует статье "Деньги и денежные эквиваленты" бухгалтерского баланса, (далее – бухгалтерский баланс),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Правления Национального Банка Республики Казахстан от 25 июля 2003 года № 241 "Об утверждении Инструкции о перечне, формах и сроках представления финансовой отчетности страховыми (перестраховочными) организациями и страховыми брокерами" (далее – постановление № 241) (зарегистрированным в Реестре государственной регистрации нормативных правовых актов Республики Казахстан под № 2467). </w:t>
      </w:r>
      <w:r>
        <w:br/>
      </w:r>
      <w:r>
        <w:rPr>
          <w:rFonts w:ascii="Times New Roman"/>
          <w:b w:val="false"/>
          <w:i w:val="false"/>
          <w:color w:val="000000"/>
          <w:sz w:val="28"/>
        </w:rPr>
        <w:t xml:space="preserve">
      21-2. По приложению 2 к настоящим Правилам "Отчет о размещенных вкладах". </w:t>
      </w:r>
      <w:r>
        <w:br/>
      </w:r>
      <w:r>
        <w:rPr>
          <w:rFonts w:ascii="Times New Roman"/>
          <w:b w:val="false"/>
          <w:i w:val="false"/>
          <w:color w:val="000000"/>
          <w:sz w:val="28"/>
        </w:rPr>
        <w:t xml:space="preserve">
      Итоговая сумма основного долга по вкладу по столбцу 7 и сумма вознаграждения по столбцу 10 отчета, за вычетом резервов по сомнительным долгам, соответствует статье "Вклады размещенные" бухгалтерского баланса. </w:t>
      </w:r>
      <w:r>
        <w:br/>
      </w:r>
      <w:r>
        <w:rPr>
          <w:rFonts w:ascii="Times New Roman"/>
          <w:b w:val="false"/>
          <w:i w:val="false"/>
          <w:color w:val="000000"/>
          <w:sz w:val="28"/>
        </w:rPr>
        <w:t xml:space="preserve">
      В столбце, порядковый номер 3-1, отчета указывается категория акций банка второго уровня сектора "акции" официального списка акционерного общества "Казахстанская фондовая биржа" (далее – фондовая биржа)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Правления Агентства от 26 мая 2008 года № 77 "О требованиях к эмитентам и их ценным бумагам, допускаемым (допущенным) к обращению на фондовой бирже, а также к отдельным категориям списка фондовой биржи" (зарегистрированным в Реестре государственной регистрации нормативных правовых актов под № 5251) (далее постановление № 77). </w:t>
      </w:r>
      <w:r>
        <w:br/>
      </w:r>
      <w:r>
        <w:rPr>
          <w:rFonts w:ascii="Times New Roman"/>
          <w:b w:val="false"/>
          <w:i w:val="false"/>
          <w:color w:val="000000"/>
          <w:sz w:val="28"/>
        </w:rPr>
        <w:t xml:space="preserve">
      В столбце, порядковый номер 4, отчета указывается рейтинговая оценка агентств, признаваемых уполномоченным органом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Правления Агентства от 22 августа 2008 года № 131 "Об утверждении Инструкции о нормативных значениях и методике расчетов пруденциальных нормативов страховой (перестраховочной) организации, формах и сроках представления отчетов о выполнении пруденциальных нормативов" (далее – постановление № 131) (зарегистрированным в Реестре государственной регистрации нормативных правовых актов под № 5331), ("Standard &amp; Poor's", "Moody's Investors Service" или "Fitch", и их дочерних рейтинговых организаций по международной или национальной шкале). </w:t>
      </w:r>
      <w:r>
        <w:br/>
      </w:r>
      <w:r>
        <w:rPr>
          <w:rFonts w:ascii="Times New Roman"/>
          <w:b w:val="false"/>
          <w:i w:val="false"/>
          <w:color w:val="000000"/>
          <w:sz w:val="28"/>
        </w:rPr>
        <w:t xml:space="preserve">
      В столбце, порядковый номер 12, пишется слово "да", если по вкладу имеется ограничение на право собственности, либо банк второго уровня является аффилиированным лицом страховой (перестраховочной) организации. </w:t>
      </w:r>
      <w:r>
        <w:br/>
      </w:r>
      <w:r>
        <w:rPr>
          <w:rFonts w:ascii="Times New Roman"/>
          <w:b w:val="false"/>
          <w:i w:val="false"/>
          <w:color w:val="000000"/>
          <w:sz w:val="28"/>
        </w:rPr>
        <w:t xml:space="preserve">
      21-3. По приложению 3 к настоящим Правилам "Отчет о ценных бумагах". </w:t>
      </w:r>
      <w:r>
        <w:br/>
      </w:r>
      <w:r>
        <w:rPr>
          <w:rFonts w:ascii="Times New Roman"/>
          <w:b w:val="false"/>
          <w:i w:val="false"/>
          <w:color w:val="000000"/>
          <w:sz w:val="28"/>
        </w:rPr>
        <w:t xml:space="preserve">
      Итоговая сумма ценных бумаг по столбцам, порядковые номера 9, 11 и 13, отчета за вычетом резервов по сомнительным долгам соответствует сумме статей бухгалтерского баланса "Ценные бумаги, предназначенные для торговли", "Ценные бумаги, имеющиеся в наличии для продажи" и "Ценные бумаги, удерживаемые до погашения". </w:t>
      </w:r>
      <w:r>
        <w:br/>
      </w:r>
      <w:r>
        <w:rPr>
          <w:rFonts w:ascii="Times New Roman"/>
          <w:b w:val="false"/>
          <w:i w:val="false"/>
          <w:color w:val="000000"/>
          <w:sz w:val="28"/>
        </w:rPr>
        <w:t xml:space="preserve">
      В столбце, порядковый номер 4, отчета указывается вид ценной бумаги. </w:t>
      </w:r>
      <w:r>
        <w:br/>
      </w:r>
      <w:r>
        <w:rPr>
          <w:rFonts w:ascii="Times New Roman"/>
          <w:b w:val="false"/>
          <w:i w:val="false"/>
          <w:color w:val="000000"/>
          <w:sz w:val="28"/>
        </w:rPr>
        <w:t xml:space="preserve">
      К примеру: </w:t>
      </w:r>
      <w:r>
        <w:br/>
      </w:r>
      <w:r>
        <w:rPr>
          <w:rFonts w:ascii="Times New Roman"/>
          <w:b w:val="false"/>
          <w:i w:val="false"/>
          <w:color w:val="000000"/>
          <w:sz w:val="28"/>
        </w:rPr>
        <w:t xml:space="preserve">
      по государственным ценным бумагам: МЕККАМ, МЕОКАМ, МЕУКАМ, МОИКАМ, МУИКАМ, МЕУЖКАМ, евроноты, ноты Национального Банка Республики Казахстан; </w:t>
      </w:r>
      <w:r>
        <w:br/>
      </w:r>
      <w:r>
        <w:rPr>
          <w:rFonts w:ascii="Times New Roman"/>
          <w:b w:val="false"/>
          <w:i w:val="false"/>
          <w:color w:val="000000"/>
          <w:sz w:val="28"/>
        </w:rPr>
        <w:t xml:space="preserve">
      по негосударственным ценным бумагам: акции, облигации, ипотечные облигации, депозитарные расписки. </w:t>
      </w:r>
      <w:r>
        <w:br/>
      </w:r>
      <w:r>
        <w:rPr>
          <w:rFonts w:ascii="Times New Roman"/>
          <w:b w:val="false"/>
          <w:i w:val="false"/>
          <w:color w:val="000000"/>
          <w:sz w:val="28"/>
        </w:rPr>
        <w:t xml:space="preserve">
      В столбце, порядковый номер 8, отчета указывается код валюты номинала ценной бумаги (например: KZT, USD). </w:t>
      </w:r>
      <w:r>
        <w:br/>
      </w:r>
      <w:r>
        <w:rPr>
          <w:rFonts w:ascii="Times New Roman"/>
          <w:b w:val="false"/>
          <w:i w:val="false"/>
          <w:color w:val="000000"/>
          <w:sz w:val="28"/>
        </w:rPr>
        <w:t xml:space="preserve">
      В столбцах, порядковые номера 10, 12 и 14, отчета указывается общая сумма начисленного вознаграждения по ценным бумагам на конец отчетного периода. </w:t>
      </w:r>
      <w:r>
        <w:br/>
      </w:r>
      <w:r>
        <w:rPr>
          <w:rFonts w:ascii="Times New Roman"/>
          <w:b w:val="false"/>
          <w:i w:val="false"/>
          <w:color w:val="000000"/>
          <w:sz w:val="28"/>
        </w:rPr>
        <w:t xml:space="preserve">
      В столбце, порядковый номер 14-2, отчета указывается суммарная покупная стоимость ценной бумаги, включающая расходы, непосредственно связанные с приобретением, в том числе вознаграждения и комиссионные, уплаченные агентам, консультантам, брокерам-дилерам, сборы фондовых бирж, а также банковские услуги по переводу средств, и уменьшенная на величину оплаченной покупателем продавцу процента (при наличии таковой). </w:t>
      </w:r>
      <w:r>
        <w:br/>
      </w:r>
      <w:r>
        <w:rPr>
          <w:rFonts w:ascii="Times New Roman"/>
          <w:b w:val="false"/>
          <w:i w:val="false"/>
          <w:color w:val="000000"/>
          <w:sz w:val="28"/>
        </w:rPr>
        <w:t xml:space="preserve">
      В столбце, порядковый номер 14-3, указывается разница между балансовой стоимостью и суммарной покупной стоимостью ценных бумаг. </w:t>
      </w:r>
      <w:r>
        <w:br/>
      </w:r>
      <w:r>
        <w:rPr>
          <w:rFonts w:ascii="Times New Roman"/>
          <w:b w:val="false"/>
          <w:i w:val="false"/>
          <w:color w:val="000000"/>
          <w:sz w:val="28"/>
        </w:rPr>
        <w:t xml:space="preserve">
      В столбце, порядковый номер 15, отчета указывается доля участия страховой (перестраховочной) организации в уставном капитале эмитента: соотношение количества акций во владении страховой (перестраховочной) организации к общему количеству размещенных акций эмитента (в процентах). </w:t>
      </w:r>
      <w:r>
        <w:br/>
      </w:r>
      <w:r>
        <w:rPr>
          <w:rFonts w:ascii="Times New Roman"/>
          <w:b w:val="false"/>
          <w:i w:val="false"/>
          <w:color w:val="000000"/>
          <w:sz w:val="28"/>
        </w:rPr>
        <w:t xml:space="preserve">
      В столбце, порядковый номер 18, отчета указывается категория ценной бумаги, включенной в официальный список фондовой биржи в соответствии с постановлением № 77. </w:t>
      </w:r>
      <w:r>
        <w:br/>
      </w:r>
      <w:r>
        <w:rPr>
          <w:rFonts w:ascii="Times New Roman"/>
          <w:b w:val="false"/>
          <w:i w:val="false"/>
          <w:color w:val="000000"/>
          <w:sz w:val="28"/>
        </w:rPr>
        <w:t xml:space="preserve">
      В столбце, порядковый номер 18-1, отчета указывается рейтинговая оценка агентств, признаваемых уполномоченным органом в соответствии с постановлением № 131 ("Standard &amp; Poor's", "Moody's Investors Service" или "Fitch", и их дочерних рейтинговых организаций по международной или национальной шкале). </w:t>
      </w:r>
      <w:r>
        <w:br/>
      </w:r>
      <w:r>
        <w:rPr>
          <w:rFonts w:ascii="Times New Roman"/>
          <w:b w:val="false"/>
          <w:i w:val="false"/>
          <w:color w:val="000000"/>
          <w:sz w:val="28"/>
        </w:rPr>
        <w:t xml:space="preserve">
      В столбце, порядковый номер 19, пишется слово "да", если по ценным бумагам имеется ограничение на право собственности (ценная бумага является обеспечением по договору залога, является объектом сделки РЕПО), либо эмитентом ценной бумаги является юридическое лицо, являющееся аффилированным страховой (перестраховочной) организации. </w:t>
      </w:r>
      <w:r>
        <w:br/>
      </w:r>
      <w:r>
        <w:rPr>
          <w:rFonts w:ascii="Times New Roman"/>
          <w:b w:val="false"/>
          <w:i w:val="false"/>
          <w:color w:val="000000"/>
          <w:sz w:val="28"/>
        </w:rPr>
        <w:t xml:space="preserve">
      21-4. По приложению 4 к настоящим Правилам "Отчет об операциях "обратное РЕПО", "РЕПО". </w:t>
      </w:r>
      <w:r>
        <w:br/>
      </w:r>
      <w:r>
        <w:rPr>
          <w:rFonts w:ascii="Times New Roman"/>
          <w:b w:val="false"/>
          <w:i w:val="false"/>
          <w:color w:val="000000"/>
          <w:sz w:val="28"/>
        </w:rPr>
        <w:t xml:space="preserve">
      Данное приложение раскрывает статью "Операция "обратное РЕПО" бухгалтерского баланса. </w:t>
      </w:r>
      <w:r>
        <w:br/>
      </w:r>
      <w:r>
        <w:rPr>
          <w:rFonts w:ascii="Times New Roman"/>
          <w:b w:val="false"/>
          <w:i w:val="false"/>
          <w:color w:val="000000"/>
          <w:sz w:val="28"/>
        </w:rPr>
        <w:t xml:space="preserve">
      В столбце, порядковый номер 1, отчета указывается наименование эмитента ценной бумаги, являющейся объектом сделки РЕПО. </w:t>
      </w:r>
      <w:r>
        <w:br/>
      </w:r>
      <w:r>
        <w:rPr>
          <w:rFonts w:ascii="Times New Roman"/>
          <w:b w:val="false"/>
          <w:i w:val="false"/>
          <w:color w:val="000000"/>
          <w:sz w:val="28"/>
        </w:rPr>
        <w:t xml:space="preserve">
      21-5. По приложению 4-1 к настоящим Правилам (Отчет о суммах к получению от перестраховщиков, страховых премиях к получению от страхователей (перестрахователей) и посредников). </w:t>
      </w:r>
      <w:r>
        <w:br/>
      </w:r>
      <w:r>
        <w:rPr>
          <w:rFonts w:ascii="Times New Roman"/>
          <w:b w:val="false"/>
          <w:i w:val="false"/>
          <w:color w:val="000000"/>
          <w:sz w:val="28"/>
        </w:rPr>
        <w:t xml:space="preserve">
      В данном приложении отражается сумма задолженности страхователей, перестрахователей (цедентов) и посредников (страховых брокеров и страховых агентов) на конец отчетного периода, общая сумма которых соответствует статье "Страховые премии к получению от страхователей (перестрахователей) и посредников (за вычетом резервов по сомнительным долгам)" бухгалтерского баланса. Кроме того, в данном отчете отражается задолженность перестраховщиков по договорам перестрахования на конец отчетного периода. </w:t>
      </w:r>
      <w:r>
        <w:br/>
      </w:r>
      <w:r>
        <w:rPr>
          <w:rFonts w:ascii="Times New Roman"/>
          <w:b w:val="false"/>
          <w:i w:val="false"/>
          <w:color w:val="000000"/>
          <w:sz w:val="28"/>
        </w:rPr>
        <w:t xml:space="preserve">
      В столбце, порядковый номер 2, отчета отражается наименование перестраховщиков, страховых агентов, страховых брокеров, перестрахователей (цедентов) и страхователей, имеющих задолженность по договорам страхования или перестрахования. При этом: </w:t>
      </w:r>
      <w:r>
        <w:br/>
      </w:r>
      <w:r>
        <w:rPr>
          <w:rFonts w:ascii="Times New Roman"/>
          <w:b w:val="false"/>
          <w:i w:val="false"/>
          <w:color w:val="000000"/>
          <w:sz w:val="28"/>
        </w:rPr>
        <w:t xml:space="preserve">
      в строках, порядковые номера 2.1, 2.2, 2.3, 2.4, 2.5, отчета указываются страховые агенты, имеющие наибольшую долю в сумме общей сумме задолженности страховых агентов, суммарная задолженность остальных страховых агентов указывается по строке 2.6 "Прочие страховые агенты"; </w:t>
      </w:r>
      <w:r>
        <w:br/>
      </w:r>
      <w:r>
        <w:rPr>
          <w:rFonts w:ascii="Times New Roman"/>
          <w:b w:val="false"/>
          <w:i w:val="false"/>
          <w:color w:val="000000"/>
          <w:sz w:val="28"/>
        </w:rPr>
        <w:t xml:space="preserve">
      в строках, порядковые номера 5.1, 5.2, 5.3, 5.4, 5.5, отчета указываются страхователи, имеющие наибольшую долю в общей сумме задолженности страхователей, суммарная задолженность остальных страхователей указывается по строке, порядковый номер 5.6 "прочие страхователи". </w:t>
      </w:r>
      <w:r>
        <w:br/>
      </w:r>
      <w:r>
        <w:rPr>
          <w:rFonts w:ascii="Times New Roman"/>
          <w:b w:val="false"/>
          <w:i w:val="false"/>
          <w:color w:val="000000"/>
          <w:sz w:val="28"/>
        </w:rPr>
        <w:t xml:space="preserve">
      В столбце, порядковый номер 8, отчета пишется слово "да", если перестраховщик, страховой агент, перестрахователь или страхователь является крупным участником, дочерней организацией, организацией, в которой страховая (перестраховочная) организация является крупным участником или имеет значительное участие, или является иной аффилиированной организацией. </w:t>
      </w:r>
      <w:r>
        <w:br/>
      </w:r>
      <w:r>
        <w:rPr>
          <w:rFonts w:ascii="Times New Roman"/>
          <w:b w:val="false"/>
          <w:i w:val="false"/>
          <w:color w:val="000000"/>
          <w:sz w:val="28"/>
        </w:rPr>
        <w:t xml:space="preserve">
      21-6. По приложению 4-2 к настоящим Правилам "Таблица сравнения сроков активов и обязательств в национальной и иностранной валютах". </w:t>
      </w:r>
      <w:r>
        <w:br/>
      </w:r>
      <w:r>
        <w:rPr>
          <w:rFonts w:ascii="Times New Roman"/>
          <w:b w:val="false"/>
          <w:i w:val="false"/>
          <w:color w:val="000000"/>
          <w:sz w:val="28"/>
        </w:rPr>
        <w:t xml:space="preserve">
      При заполнении Таблицы сравнения сроков активов и обязательств в национальной и иностранной валютах для каждого актива (обязательства) предусматривается наименьший срок, по истечении которого страховая (перестраховочная) организация имеет право требовать исполнения обязательств дебиторов и исполняет требования кредиторов. </w:t>
      </w:r>
      <w:r>
        <w:br/>
      </w:r>
      <w:r>
        <w:rPr>
          <w:rFonts w:ascii="Times New Roman"/>
          <w:b w:val="false"/>
          <w:i w:val="false"/>
          <w:color w:val="000000"/>
          <w:sz w:val="28"/>
        </w:rPr>
        <w:t xml:space="preserve">
      Активы включаются за вычетом сформированных резервов по сомнительным долгам. </w:t>
      </w:r>
      <w:r>
        <w:br/>
      </w:r>
      <w:r>
        <w:rPr>
          <w:rFonts w:ascii="Times New Roman"/>
          <w:b w:val="false"/>
          <w:i w:val="false"/>
          <w:color w:val="000000"/>
          <w:sz w:val="28"/>
        </w:rPr>
        <w:t xml:space="preserve">
      Данные по графам активов и обязательств по строкам, порядковые номера 1, 2, 3, 4, 5 заполняются нарастающим итогом. Сумма строк, порядковые номера 5 и 6, заносится в строку 7 "Итого". </w:t>
      </w:r>
      <w:r>
        <w:br/>
      </w:r>
      <w:r>
        <w:rPr>
          <w:rFonts w:ascii="Times New Roman"/>
          <w:b w:val="false"/>
          <w:i w:val="false"/>
          <w:color w:val="000000"/>
          <w:sz w:val="28"/>
        </w:rPr>
        <w:t xml:space="preserve">
      21-7. По приложению 5 к настоящим Правилам "Отчет о прочей дебиторской задолженности". </w:t>
      </w:r>
      <w:r>
        <w:br/>
      </w:r>
      <w:r>
        <w:rPr>
          <w:rFonts w:ascii="Times New Roman"/>
          <w:b w:val="false"/>
          <w:i w:val="false"/>
          <w:color w:val="000000"/>
          <w:sz w:val="28"/>
        </w:rPr>
        <w:t xml:space="preserve">
      Данное приложение раскрывает статью "Прочая дебиторская задолженность" бухгалтерского баланса. </w:t>
      </w:r>
      <w:r>
        <w:br/>
      </w:r>
      <w:r>
        <w:rPr>
          <w:rFonts w:ascii="Times New Roman"/>
          <w:b w:val="false"/>
          <w:i w:val="false"/>
          <w:color w:val="000000"/>
          <w:sz w:val="28"/>
        </w:rPr>
        <w:t xml:space="preserve">
      Сумма задолженности по строке, порядковый номер 1.16, "Прочие" подлежит раскрытию в пояснительной записке к отчетности. </w:t>
      </w:r>
      <w:r>
        <w:br/>
      </w:r>
      <w:r>
        <w:rPr>
          <w:rFonts w:ascii="Times New Roman"/>
          <w:b w:val="false"/>
          <w:i w:val="false"/>
          <w:color w:val="000000"/>
          <w:sz w:val="28"/>
        </w:rPr>
        <w:t xml:space="preserve">
      21-8. По приложению 6 к настоящим Правилам "Отчет о займах, предоставленных страхователям". </w:t>
      </w:r>
      <w:r>
        <w:br/>
      </w:r>
      <w:r>
        <w:rPr>
          <w:rFonts w:ascii="Times New Roman"/>
          <w:b w:val="false"/>
          <w:i w:val="false"/>
          <w:color w:val="000000"/>
          <w:sz w:val="28"/>
        </w:rPr>
        <w:t xml:space="preserve">
      В данном приложении отражается информация о займах предоставленных страхователям страховыми (перестраховочными) организациями, осуществляющими деятельность по отрасли "страхование жизни". </w:t>
      </w:r>
      <w:r>
        <w:br/>
      </w:r>
      <w:r>
        <w:rPr>
          <w:rFonts w:ascii="Times New Roman"/>
          <w:b w:val="false"/>
          <w:i w:val="false"/>
          <w:color w:val="000000"/>
          <w:sz w:val="28"/>
        </w:rPr>
        <w:t xml:space="preserve">
      Итоговая сумма задолженности по балансу по столбцу 10 соответствует сумме статьи "Займы, предоставленные страхователям (за вычетом резервов по сомнительным долгам)" бухгалтерского баланса. </w:t>
      </w:r>
      <w:r>
        <w:br/>
      </w:r>
      <w:r>
        <w:rPr>
          <w:rFonts w:ascii="Times New Roman"/>
          <w:b w:val="false"/>
          <w:i w:val="false"/>
          <w:color w:val="000000"/>
          <w:sz w:val="28"/>
        </w:rPr>
        <w:t xml:space="preserve">
      21-9. По приложению 7 к настоящим Правилам "Отчет об инвестициях в капитал других юридических лиц". </w:t>
      </w:r>
      <w:r>
        <w:br/>
      </w:r>
      <w:r>
        <w:rPr>
          <w:rFonts w:ascii="Times New Roman"/>
          <w:b w:val="false"/>
          <w:i w:val="false"/>
          <w:color w:val="000000"/>
          <w:sz w:val="28"/>
        </w:rPr>
        <w:t xml:space="preserve">
      В данном приложении отражается сумма инвестиций в дочерние и ассоциированные организации (в соответствии с международными стандартами финансовой отчетности). Общая сумма инвестиций в капитал других юридических лиц соответствует статье "Инвестиции в капитал других юридических лиц" бухгалтерского баланса. </w:t>
      </w:r>
      <w:r>
        <w:br/>
      </w:r>
      <w:r>
        <w:rPr>
          <w:rFonts w:ascii="Times New Roman"/>
          <w:b w:val="false"/>
          <w:i w:val="false"/>
          <w:color w:val="000000"/>
          <w:sz w:val="28"/>
        </w:rPr>
        <w:t xml:space="preserve">
      По строкам "простые акции" и "привилегированные акции" отражается информация по участию страховой (перестраховочной) организации в юридических лицах, созданных в форме акционерного общества. </w:t>
      </w:r>
      <w:r>
        <w:br/>
      </w:r>
      <w:r>
        <w:rPr>
          <w:rFonts w:ascii="Times New Roman"/>
          <w:b w:val="false"/>
          <w:i w:val="false"/>
          <w:color w:val="000000"/>
          <w:sz w:val="28"/>
        </w:rPr>
        <w:t xml:space="preserve">
      По строкам "доли участия в уставном капитале" отражается информация по участию страховой (перестраховочной) организации в юридических лицах, созданных в форме хозяйственного товарищества или иной форме, за исключением акционерного общества. </w:t>
      </w:r>
      <w:r>
        <w:br/>
      </w:r>
      <w:r>
        <w:rPr>
          <w:rFonts w:ascii="Times New Roman"/>
          <w:b w:val="false"/>
          <w:i w:val="false"/>
          <w:color w:val="000000"/>
          <w:sz w:val="28"/>
        </w:rPr>
        <w:t xml:space="preserve">
      21-10. По приложению 7-1 к настоящим Правилам "Отчет об инвестиционном имуществе и основных средствах". </w:t>
      </w:r>
      <w:r>
        <w:br/>
      </w:r>
      <w:r>
        <w:rPr>
          <w:rFonts w:ascii="Times New Roman"/>
          <w:b w:val="false"/>
          <w:i w:val="false"/>
          <w:color w:val="000000"/>
          <w:sz w:val="28"/>
        </w:rPr>
        <w:t xml:space="preserve">
      В данном приложении отражается информация об инвестиционном имуществе и основных средствах (в соответствии с международными стандартами финансовой отчетности). Общая сумма указанных активов соответствует сумме инвестиционного имущества и основных средств, указанной в бухгалтерском балансе. </w:t>
      </w:r>
      <w:r>
        <w:br/>
      </w:r>
      <w:r>
        <w:rPr>
          <w:rFonts w:ascii="Times New Roman"/>
          <w:b w:val="false"/>
          <w:i w:val="false"/>
          <w:color w:val="000000"/>
          <w:sz w:val="28"/>
        </w:rPr>
        <w:t xml:space="preserve">
      В столбце, порядковый номер 2, отчета указывается краткая информация об инвестиционном имуществе и основных средствах (месторасположение, адрес, наименование недвижимости: земельный участок, здание, сооружение и другое). Общая сумма инвестиций в основные средства, не являющиеся недвижимым имуществом, отражается по строке, порядковый номер 3, "Прочие основные средства". </w:t>
      </w:r>
      <w:r>
        <w:br/>
      </w:r>
      <w:r>
        <w:rPr>
          <w:rFonts w:ascii="Times New Roman"/>
          <w:b w:val="false"/>
          <w:i w:val="false"/>
          <w:color w:val="000000"/>
          <w:sz w:val="28"/>
        </w:rPr>
        <w:t xml:space="preserve">
      В столбце, порядковый номер 5, пишется слово "да", если по инвестиционному имуществу/основным средствам в виде недвижимого имущества имеется ограничение права собственности. </w:t>
      </w:r>
      <w:r>
        <w:br/>
      </w:r>
      <w:r>
        <w:rPr>
          <w:rFonts w:ascii="Times New Roman"/>
          <w:b w:val="false"/>
          <w:i w:val="false"/>
          <w:color w:val="000000"/>
          <w:sz w:val="28"/>
        </w:rPr>
        <w:t xml:space="preserve">
      21-11. По приложению 8 к настоящим Правилам "Отчет о страховых резервах (общее страхование)". </w:t>
      </w:r>
      <w:r>
        <w:br/>
      </w:r>
      <w:r>
        <w:rPr>
          <w:rFonts w:ascii="Times New Roman"/>
          <w:b w:val="false"/>
          <w:i w:val="false"/>
          <w:color w:val="000000"/>
          <w:sz w:val="28"/>
        </w:rPr>
        <w:t xml:space="preserve">
      В данном приложении отражается сумма страховых резервов в разрезе классов страхования на конец отчетного периода. Представляется страховыми (перестраховочными) организациями, осуществляющими деятельность по отрасли "общее страхование". Общая сумма страховых резервов соответствует сумме страховых резервов, указанных в бухгалтерском балансе. </w:t>
      </w:r>
      <w:r>
        <w:br/>
      </w:r>
      <w:r>
        <w:rPr>
          <w:rFonts w:ascii="Times New Roman"/>
          <w:b w:val="false"/>
          <w:i w:val="false"/>
          <w:color w:val="000000"/>
          <w:sz w:val="28"/>
        </w:rPr>
        <w:t xml:space="preserve">
      21-12. По приложению 9 к настоящим Правилам "Отчет о страховых резервах (общее страхование)". </w:t>
      </w:r>
      <w:r>
        <w:br/>
      </w:r>
      <w:r>
        <w:rPr>
          <w:rFonts w:ascii="Times New Roman"/>
          <w:b w:val="false"/>
          <w:i w:val="false"/>
          <w:color w:val="000000"/>
          <w:sz w:val="28"/>
        </w:rPr>
        <w:t xml:space="preserve">
      В данном приложении отражается сумма страховых резервов в разрезе классов страхования на конец отчетного периода. Представляется страховыми (перестраховочными) организациями, осуществляющими деятельность по отрасли "страхование жизни". Общая сумма страховых резервов соответствует сумме страховых резервов, указанных в бухгалтерском балансе. </w:t>
      </w:r>
      <w:r>
        <w:br/>
      </w:r>
      <w:r>
        <w:rPr>
          <w:rFonts w:ascii="Times New Roman"/>
          <w:b w:val="false"/>
          <w:i w:val="false"/>
          <w:color w:val="000000"/>
          <w:sz w:val="28"/>
        </w:rPr>
        <w:t xml:space="preserve">
      21-13. По приложению 10 к настоящим Правилам "Отчет о полученных займах". </w:t>
      </w:r>
      <w:r>
        <w:br/>
      </w:r>
      <w:r>
        <w:rPr>
          <w:rFonts w:ascii="Times New Roman"/>
          <w:b w:val="false"/>
          <w:i w:val="false"/>
          <w:color w:val="000000"/>
          <w:sz w:val="28"/>
        </w:rPr>
        <w:t xml:space="preserve">
      В данном приложении отражается информация о полученных страховой (перестраховочной) организацией займах от банков второго уровня и организаций, осуществляющих отдельные виды банковских операций на конец отчетного периода. Общая сумма задолженности по столбцу, порядковый номер 7, отчета соответствует статье "Займы полученные" бухгалтерского баланса. </w:t>
      </w:r>
      <w:r>
        <w:br/>
      </w:r>
      <w:r>
        <w:rPr>
          <w:rFonts w:ascii="Times New Roman"/>
          <w:b w:val="false"/>
          <w:i w:val="false"/>
          <w:color w:val="000000"/>
          <w:sz w:val="28"/>
        </w:rPr>
        <w:t xml:space="preserve">
      21-14. По приложению 11 к настоящим Правилам "Отчет о прочей кредиторской задолженности". </w:t>
      </w:r>
      <w:r>
        <w:br/>
      </w:r>
      <w:r>
        <w:rPr>
          <w:rFonts w:ascii="Times New Roman"/>
          <w:b w:val="false"/>
          <w:i w:val="false"/>
          <w:color w:val="000000"/>
          <w:sz w:val="28"/>
        </w:rPr>
        <w:t xml:space="preserve">
      Данное приложение раскрывает статью "Прочая кредиторская задолженность" бухгалтерского баланса. Сумма задолженности по строке, порядковый номер 1.12, "Прочие" подлежит раскрытию в пояснительной записке к отчетности. </w:t>
      </w:r>
      <w:r>
        <w:br/>
      </w:r>
      <w:r>
        <w:rPr>
          <w:rFonts w:ascii="Times New Roman"/>
          <w:b w:val="false"/>
          <w:i w:val="false"/>
          <w:color w:val="000000"/>
          <w:sz w:val="28"/>
        </w:rPr>
        <w:t xml:space="preserve">
      21-15. По приложению 12 к настоящим Правилам "Сведения об акционерах страховой (перестраховочной) организации". </w:t>
      </w:r>
      <w:r>
        <w:br/>
      </w:r>
      <w:r>
        <w:rPr>
          <w:rFonts w:ascii="Times New Roman"/>
          <w:b w:val="false"/>
          <w:i w:val="false"/>
          <w:color w:val="000000"/>
          <w:sz w:val="28"/>
        </w:rPr>
        <w:t xml:space="preserve">
      В данном приложении отражается информация по акционерам, страховой (перестраховочной) организации, участникам (акционерам) акционеров страховой (перестраховочной) организации, а также по доле нерезидентов в уставном капитале страховой (перестраховочной) организации, в том числе по доле прямого и косвенного участия. Общая доля участия прямых акционеров равна сумме оплаченного уставного капитала по бухгалтерскому балансу, а суммарный процент участия – ста процентам. </w:t>
      </w:r>
      <w:r>
        <w:br/>
      </w:r>
      <w:r>
        <w:rPr>
          <w:rFonts w:ascii="Times New Roman"/>
          <w:b w:val="false"/>
          <w:i w:val="false"/>
          <w:color w:val="000000"/>
          <w:sz w:val="28"/>
        </w:rPr>
        <w:t xml:space="preserve">
      Доля нерезидента в уставном капитале страховой (перестраховочной) организации рассчитывается как сумма процента участия прямых акционеров страховой (перестраховочной) организации - нерезидентов Республики Казахстан (по столбцу, порядковый номер 6) и суммы процента косвенного участия нерезидентов Республики Казахстан в уставном капитале страховой (перестраховочной). Процент косвенного участия определяется путем умножения процента прямого участия акционера-резидента Республики Казахстан на процент участия участника акционера-нерезидента Республики Казахстан в уставном капитале акционера страховой (перестраховочной) организации (графа 6*графа 9). </w:t>
      </w:r>
      <w:r>
        <w:br/>
      </w:r>
      <w:r>
        <w:rPr>
          <w:rFonts w:ascii="Times New Roman"/>
          <w:b w:val="false"/>
          <w:i w:val="false"/>
          <w:color w:val="000000"/>
          <w:sz w:val="28"/>
        </w:rPr>
        <w:t xml:space="preserve">
      21-16. По приложению 13 к настоящим Правилам "Отчет о страховых премиях". </w:t>
      </w:r>
      <w:r>
        <w:br/>
      </w:r>
      <w:r>
        <w:rPr>
          <w:rFonts w:ascii="Times New Roman"/>
          <w:b w:val="false"/>
          <w:i w:val="false"/>
          <w:color w:val="000000"/>
          <w:sz w:val="28"/>
        </w:rPr>
        <w:t xml:space="preserve">
      Итоговая сумма по столбцу, порядковый номер 4, "страховые премии, принятые по договорам страхования" соответствует статье "Страховые премии, принятые по договорам страхования" отчета о прибылях и убытках,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 241 (далее – отчет о прибылях и убытках). </w:t>
      </w:r>
      <w:r>
        <w:br/>
      </w:r>
      <w:r>
        <w:rPr>
          <w:rFonts w:ascii="Times New Roman"/>
          <w:b w:val="false"/>
          <w:i w:val="false"/>
          <w:color w:val="000000"/>
          <w:sz w:val="28"/>
        </w:rPr>
        <w:t xml:space="preserve">
      Итоговая сумма по столбцу, порядковый номер 7, "страховые премии, принятые по договорам перестрахования" соответствует статье "Страховые премии, принятые по договорам перестрахования" отчета о прибылях и убытках. </w:t>
      </w:r>
      <w:r>
        <w:br/>
      </w:r>
      <w:r>
        <w:rPr>
          <w:rFonts w:ascii="Times New Roman"/>
          <w:b w:val="false"/>
          <w:i w:val="false"/>
          <w:color w:val="000000"/>
          <w:sz w:val="28"/>
        </w:rPr>
        <w:t xml:space="preserve">
      Итоговая сумма по столбцу, порядковый номер 10, "страховые премии, переданные на перестрахование" соответствует статье "Страховые премии, переданные на перестрахование" отчета о прибылях и убытках. </w:t>
      </w:r>
      <w:r>
        <w:br/>
      </w:r>
      <w:r>
        <w:rPr>
          <w:rFonts w:ascii="Times New Roman"/>
          <w:b w:val="false"/>
          <w:i w:val="false"/>
          <w:color w:val="000000"/>
          <w:sz w:val="28"/>
        </w:rPr>
        <w:t xml:space="preserve">
      Итоговая сумма по столбцу, порядковый номер 13, "Чистая сумма страховых премий" соответствует статье "Чистая сумма страховых премий" отчета о прибылях и убытках. </w:t>
      </w:r>
      <w:r>
        <w:br/>
      </w:r>
      <w:r>
        <w:rPr>
          <w:rFonts w:ascii="Times New Roman"/>
          <w:b w:val="false"/>
          <w:i w:val="false"/>
          <w:color w:val="000000"/>
          <w:sz w:val="28"/>
        </w:rPr>
        <w:t xml:space="preserve">
      Итоговая сумма по столбцу, порядковый номер 14, "Изменение резерва незаработанной премии" соответствует статье "Изменение резерва незаработанной премии" отчета о прибылях и убытках. </w:t>
      </w:r>
      <w:r>
        <w:br/>
      </w:r>
      <w:r>
        <w:rPr>
          <w:rFonts w:ascii="Times New Roman"/>
          <w:b w:val="false"/>
          <w:i w:val="false"/>
          <w:color w:val="000000"/>
          <w:sz w:val="28"/>
        </w:rPr>
        <w:t xml:space="preserve">
      Итоговая сумма по столбцу, порядковый номер 15, "Изменение активов перестрахования в резерве незаработанной премии" соответствует статье "Изменение активов перестрахования в резерве незаработанной премии" отчета о прибылях и убытках. </w:t>
      </w:r>
      <w:r>
        <w:br/>
      </w:r>
      <w:r>
        <w:rPr>
          <w:rFonts w:ascii="Times New Roman"/>
          <w:b w:val="false"/>
          <w:i w:val="false"/>
          <w:color w:val="000000"/>
          <w:sz w:val="28"/>
        </w:rPr>
        <w:t xml:space="preserve">
      Итоговая сумма по столбцу, порядковый номер 19, "Чистая сумма заработанных страховых премий" соответствует статье "Чистая сумма заработанных страховых премий" отчета о прибылях и убытках. </w:t>
      </w:r>
      <w:r>
        <w:br/>
      </w:r>
      <w:r>
        <w:rPr>
          <w:rFonts w:ascii="Times New Roman"/>
          <w:b w:val="false"/>
          <w:i w:val="false"/>
          <w:color w:val="000000"/>
          <w:sz w:val="28"/>
        </w:rPr>
        <w:t xml:space="preserve">
      21-17. По приложению 13-1 к настоящим Правилам "Отчет о страховых премиях, принятых по договорам страхования по регионам Республики Казахстан". </w:t>
      </w:r>
      <w:r>
        <w:br/>
      </w:r>
      <w:r>
        <w:rPr>
          <w:rFonts w:ascii="Times New Roman"/>
          <w:b w:val="false"/>
          <w:i w:val="false"/>
          <w:color w:val="000000"/>
          <w:sz w:val="28"/>
        </w:rPr>
        <w:t xml:space="preserve">
      В данном приложении указывается сумма страховых премий, принятых по договорам прямого страхования. </w:t>
      </w:r>
      <w:r>
        <w:br/>
      </w:r>
      <w:r>
        <w:rPr>
          <w:rFonts w:ascii="Times New Roman"/>
          <w:b w:val="false"/>
          <w:i w:val="false"/>
          <w:color w:val="000000"/>
          <w:sz w:val="28"/>
        </w:rPr>
        <w:t xml:space="preserve">
      Итоговая сумма страховых премий соответствует столбцу, порядковый номер 4, приложения 13 к настоящим Правилам. </w:t>
      </w:r>
      <w:r>
        <w:br/>
      </w:r>
      <w:r>
        <w:rPr>
          <w:rFonts w:ascii="Times New Roman"/>
          <w:b w:val="false"/>
          <w:i w:val="false"/>
          <w:color w:val="000000"/>
          <w:sz w:val="28"/>
        </w:rPr>
        <w:t xml:space="preserve">
      Классификация страховых премий по территориальному признаку в отчетности осуществляется по местонахождению объекта страхования (риска). При этом под объектом страхования понимается имущество или лицо, которое непосредственно связано со страховым случаем, указанным в договоре страхования. Также, учитывается наличие или отсутствие регистрационных документов по объекту страхования. </w:t>
      </w:r>
      <w:r>
        <w:br/>
      </w:r>
      <w:r>
        <w:rPr>
          <w:rFonts w:ascii="Times New Roman"/>
          <w:b w:val="false"/>
          <w:i w:val="false"/>
          <w:color w:val="000000"/>
          <w:sz w:val="28"/>
        </w:rPr>
        <w:t xml:space="preserve">
      При отнесении по территориальному признаку страховых премий учитывается следующее: </w:t>
      </w:r>
      <w:r>
        <w:br/>
      </w:r>
      <w:r>
        <w:rPr>
          <w:rFonts w:ascii="Times New Roman"/>
          <w:b w:val="false"/>
          <w:i w:val="false"/>
          <w:color w:val="000000"/>
          <w:sz w:val="28"/>
        </w:rPr>
        <w:t xml:space="preserve">
      по личному страхованию – место постоянного проживания (регистрации) застрахованного; </w:t>
      </w:r>
      <w:r>
        <w:br/>
      </w:r>
      <w:r>
        <w:rPr>
          <w:rFonts w:ascii="Times New Roman"/>
          <w:b w:val="false"/>
          <w:i w:val="false"/>
          <w:color w:val="000000"/>
          <w:sz w:val="28"/>
        </w:rPr>
        <w:t xml:space="preserve">
      по имущественным видам страхования – место регистрации имущества (к примеру, в случае страхования транспортного средства, недвижимого имущества, подлежащего регистрации по местонахождению) или место регистрации страхователя (к примеру, в случае страхования займов, страхования от прочих финансовых убытков, страхования судебных расходов); </w:t>
      </w:r>
      <w:r>
        <w:br/>
      </w:r>
      <w:r>
        <w:rPr>
          <w:rFonts w:ascii="Times New Roman"/>
          <w:b w:val="false"/>
          <w:i w:val="false"/>
          <w:color w:val="000000"/>
          <w:sz w:val="28"/>
        </w:rPr>
        <w:t xml:space="preserve">
      по классам страхования гражданско-правовой ответственности – место регистрации имущества (к примеру, при страховании гражданско-правовой ответственности владельцев транспортных средств, опасных объектов или иного регистрируемого имущества по местонахождению) или место регистрации страхователя (к примеру, в случае страхования профессиональной ответственности, ответственности работодателя). </w:t>
      </w:r>
      <w:r>
        <w:br/>
      </w:r>
      <w:r>
        <w:rPr>
          <w:rFonts w:ascii="Times New Roman"/>
          <w:b w:val="false"/>
          <w:i w:val="false"/>
          <w:color w:val="000000"/>
          <w:sz w:val="28"/>
        </w:rPr>
        <w:t xml:space="preserve">
      При этом для отнесения страховых премий по территориальному признаку под страхованием профессиональной ответственности понимаются виды страхования, связанные со страхованием гражданско-правовой ответственности лица, в связи с причинением вреда другим лицам в процессе или в результате деятельности, проводимой им на основании специального разрешения и требующей специальных знаний, опыта и квалификации, в том числе, при наличии, и у работников данного лица. </w:t>
      </w:r>
      <w:r>
        <w:br/>
      </w:r>
      <w:r>
        <w:rPr>
          <w:rFonts w:ascii="Times New Roman"/>
          <w:b w:val="false"/>
          <w:i w:val="false"/>
          <w:color w:val="000000"/>
          <w:sz w:val="28"/>
        </w:rPr>
        <w:t xml:space="preserve">
      В случае страхования имущества, не подлежащего регистрации (например, офисное оборудование, мебель), страховая премия указывается согласно месту регистрации страхователя. </w:t>
      </w:r>
      <w:r>
        <w:br/>
      </w:r>
      <w:r>
        <w:rPr>
          <w:rFonts w:ascii="Times New Roman"/>
          <w:b w:val="false"/>
          <w:i w:val="false"/>
          <w:color w:val="000000"/>
          <w:sz w:val="28"/>
        </w:rPr>
        <w:t xml:space="preserve">
      При страховании имущества, находящегося в разных регионах Республики, страховые премии в отчетности отражаются согласно месту регистрации имущества (в случае, если имущество подлежит регистрации) или страхователя (в случае, если имущество не подлежит регистрации). </w:t>
      </w:r>
      <w:r>
        <w:br/>
      </w:r>
      <w:r>
        <w:rPr>
          <w:rFonts w:ascii="Times New Roman"/>
          <w:b w:val="false"/>
          <w:i w:val="false"/>
          <w:color w:val="000000"/>
          <w:sz w:val="28"/>
        </w:rPr>
        <w:t xml:space="preserve">
      В случае, если транспортные средства зарегистрированы в других государствах и временно ввезены на территорию Республики Казахстан, то информация указывается по месту временной регистрации транспортного средства в Республике Казахстан. </w:t>
      </w:r>
      <w:r>
        <w:br/>
      </w:r>
      <w:r>
        <w:rPr>
          <w:rFonts w:ascii="Times New Roman"/>
          <w:b w:val="false"/>
          <w:i w:val="false"/>
          <w:color w:val="000000"/>
          <w:sz w:val="28"/>
        </w:rPr>
        <w:t xml:space="preserve">
      Для отнесения объекта страхования по территориальному признаку, применяются следующие критерии: </w:t>
      </w:r>
      <w:r>
        <w:br/>
      </w:r>
      <w:r>
        <w:rPr>
          <w:rFonts w:ascii="Times New Roman"/>
          <w:b w:val="false"/>
          <w:i w:val="false"/>
          <w:color w:val="000000"/>
          <w:sz w:val="28"/>
        </w:rPr>
        <w:t xml:space="preserve">
      по классам обязательного и добровольного страхования гражданско-правовой ответственности владельцев автомобильного транспорта, по классу страхования автомобильного транспорта – место регистрации автомобильного транспорта; </w:t>
      </w:r>
      <w:r>
        <w:br/>
      </w:r>
      <w:r>
        <w:rPr>
          <w:rFonts w:ascii="Times New Roman"/>
          <w:b w:val="false"/>
          <w:i w:val="false"/>
          <w:color w:val="000000"/>
          <w:sz w:val="28"/>
        </w:rPr>
        <w:t xml:space="preserve">
      по классам страхования гражданско-правовой ответственности владельцев воздушного, железнодорожного, водного транспорта – место регистрации владельца транспортного средства; </w:t>
      </w:r>
      <w:r>
        <w:br/>
      </w:r>
      <w:r>
        <w:rPr>
          <w:rFonts w:ascii="Times New Roman"/>
          <w:b w:val="false"/>
          <w:i w:val="false"/>
          <w:color w:val="000000"/>
          <w:sz w:val="28"/>
        </w:rPr>
        <w:t xml:space="preserve">
      по классам страхования воздушного, водного и железнодорожного транспорта - по месту регистрации транспортного средства; </w:t>
      </w:r>
      <w:r>
        <w:br/>
      </w:r>
      <w:r>
        <w:rPr>
          <w:rFonts w:ascii="Times New Roman"/>
          <w:b w:val="false"/>
          <w:i w:val="false"/>
          <w:color w:val="000000"/>
          <w:sz w:val="28"/>
        </w:rPr>
        <w:t xml:space="preserve">
      по другим классам обязательного страхования, по личному страхованию, по классам страхования от прочих финансовых убытков, займов, грузов, гарантий и поручительств, судебных расходов – место регистрации страхователя (застрахованного); </w:t>
      </w:r>
      <w:r>
        <w:br/>
      </w:r>
      <w:r>
        <w:rPr>
          <w:rFonts w:ascii="Times New Roman"/>
          <w:b w:val="false"/>
          <w:i w:val="false"/>
          <w:color w:val="000000"/>
          <w:sz w:val="28"/>
        </w:rPr>
        <w:t xml:space="preserve">
      по классу страхования имущества – место регистрации имущества; </w:t>
      </w:r>
      <w:r>
        <w:br/>
      </w:r>
      <w:r>
        <w:rPr>
          <w:rFonts w:ascii="Times New Roman"/>
          <w:b w:val="false"/>
          <w:i w:val="false"/>
          <w:color w:val="000000"/>
          <w:sz w:val="28"/>
        </w:rPr>
        <w:t xml:space="preserve">
      по классу ипотечного страхования – место регистрации страхователя; </w:t>
      </w:r>
      <w:r>
        <w:br/>
      </w:r>
      <w:r>
        <w:rPr>
          <w:rFonts w:ascii="Times New Roman"/>
          <w:b w:val="false"/>
          <w:i w:val="false"/>
          <w:color w:val="000000"/>
          <w:sz w:val="28"/>
        </w:rPr>
        <w:t xml:space="preserve">
      в отношении нерезидентов Республики Казахстан – место заключения договора страхования. </w:t>
      </w:r>
      <w:r>
        <w:br/>
      </w:r>
      <w:r>
        <w:rPr>
          <w:rFonts w:ascii="Times New Roman"/>
          <w:b w:val="false"/>
          <w:i w:val="false"/>
          <w:color w:val="000000"/>
          <w:sz w:val="28"/>
        </w:rPr>
        <w:t xml:space="preserve">
      21-18. По приложению 13-2 к настоящим Правилам "Информация по договорам страхования и перестрахования, заключенным с аффилиированными лицами страховой (перестраховочной) организации". </w:t>
      </w:r>
      <w:r>
        <w:br/>
      </w:r>
      <w:r>
        <w:rPr>
          <w:rFonts w:ascii="Times New Roman"/>
          <w:b w:val="false"/>
          <w:i w:val="false"/>
          <w:color w:val="000000"/>
          <w:sz w:val="28"/>
        </w:rPr>
        <w:t xml:space="preserve">
      В данном приложении отражается информация по договорам страхования и перестрахования, заключенным с аффилиированными лицами страховой (перестраховочной) организации) за период с начала текущего года (с нарастающим итогом). </w:t>
      </w:r>
      <w:r>
        <w:br/>
      </w:r>
      <w:r>
        <w:rPr>
          <w:rFonts w:ascii="Times New Roman"/>
          <w:b w:val="false"/>
          <w:i w:val="false"/>
          <w:color w:val="000000"/>
          <w:sz w:val="28"/>
        </w:rPr>
        <w:t xml:space="preserve">
      В столбце, порядковый номер 3, отражается сумма страховых премий, принятых по договорам прямого страхования, заключенным с аффилиированными лицами страховой (перестраховочной) организации). </w:t>
      </w:r>
      <w:r>
        <w:br/>
      </w:r>
      <w:r>
        <w:rPr>
          <w:rFonts w:ascii="Times New Roman"/>
          <w:b w:val="false"/>
          <w:i w:val="false"/>
          <w:color w:val="000000"/>
          <w:sz w:val="28"/>
        </w:rPr>
        <w:t xml:space="preserve">
      В столбце, порядковый номер 7, отражается сумма страховых выплат, осуществленных по договорам прямого страхования, заключенным с аффилиированными лицами страховой (перестраховочной) организации). </w:t>
      </w:r>
      <w:r>
        <w:br/>
      </w:r>
      <w:r>
        <w:rPr>
          <w:rFonts w:ascii="Times New Roman"/>
          <w:b w:val="false"/>
          <w:i w:val="false"/>
          <w:color w:val="000000"/>
          <w:sz w:val="28"/>
        </w:rPr>
        <w:t xml:space="preserve">
      В столбце, порядковый номер 11, отражается сумма страховых премий, принятых по договорам входящего перестрахования, заключенным с аффилиированными лицами страховой (перестраховочной) организации). </w:t>
      </w:r>
      <w:r>
        <w:br/>
      </w:r>
      <w:r>
        <w:rPr>
          <w:rFonts w:ascii="Times New Roman"/>
          <w:b w:val="false"/>
          <w:i w:val="false"/>
          <w:color w:val="000000"/>
          <w:sz w:val="28"/>
        </w:rPr>
        <w:t xml:space="preserve">
      В столбце, порядковый номер 12, отражается сумма страховых выплат, осуществленных по договорам входящего перестрахования, заключенным с аффилиированными лицами страховой (перестраховочной) организации). </w:t>
      </w:r>
      <w:r>
        <w:br/>
      </w:r>
      <w:r>
        <w:rPr>
          <w:rFonts w:ascii="Times New Roman"/>
          <w:b w:val="false"/>
          <w:i w:val="false"/>
          <w:color w:val="000000"/>
          <w:sz w:val="28"/>
        </w:rPr>
        <w:t xml:space="preserve">
      В столбце, порядковый номер 14, отражается сумма страховых премий, переданных на перестрахование аффилиированным страховым (перестраховочным) организациям страховой (перестраховочной) организации). </w:t>
      </w:r>
      <w:r>
        <w:br/>
      </w:r>
      <w:r>
        <w:rPr>
          <w:rFonts w:ascii="Times New Roman"/>
          <w:b w:val="false"/>
          <w:i w:val="false"/>
          <w:color w:val="000000"/>
          <w:sz w:val="28"/>
        </w:rPr>
        <w:t xml:space="preserve">
      В столбце, порядковый номер 15, отражается сумма возмещения, полученного от аффилиированных страховых (перестраховочных) организаций страховой (перестраховочной) организации). </w:t>
      </w:r>
      <w:r>
        <w:br/>
      </w:r>
      <w:r>
        <w:rPr>
          <w:rFonts w:ascii="Times New Roman"/>
          <w:b w:val="false"/>
          <w:i w:val="false"/>
          <w:color w:val="000000"/>
          <w:sz w:val="28"/>
        </w:rPr>
        <w:t xml:space="preserve">
      21-19. По приложению 13-3 к настоящим Правилам "Информация по договорам страхования, заключенным с участием банков второго уровня". </w:t>
      </w:r>
      <w:r>
        <w:br/>
      </w:r>
      <w:r>
        <w:rPr>
          <w:rFonts w:ascii="Times New Roman"/>
          <w:b w:val="false"/>
          <w:i w:val="false"/>
          <w:color w:val="000000"/>
          <w:sz w:val="28"/>
        </w:rPr>
        <w:t xml:space="preserve">
      В данном приложении отражается информация по договорам страхования, заключенным с участием банков второго уровня за период с начала отчетного года (с нарастающим итогом) по которым страхователем (застрахованным) или выгодоприобретателем является банк второго уровня. </w:t>
      </w:r>
      <w:r>
        <w:br/>
      </w:r>
      <w:r>
        <w:rPr>
          <w:rFonts w:ascii="Times New Roman"/>
          <w:b w:val="false"/>
          <w:i w:val="false"/>
          <w:color w:val="000000"/>
          <w:sz w:val="28"/>
        </w:rPr>
        <w:t xml:space="preserve">
      21-20. По приложению 14 к настоящим Правилам "Отчет о доходах и расходах в виде комиссионного вознаграждения по страховой деятельности". </w:t>
      </w:r>
      <w:r>
        <w:br/>
      </w:r>
      <w:r>
        <w:rPr>
          <w:rFonts w:ascii="Times New Roman"/>
          <w:b w:val="false"/>
          <w:i w:val="false"/>
          <w:color w:val="000000"/>
          <w:sz w:val="28"/>
        </w:rPr>
        <w:t xml:space="preserve">
      Итоговая сумма доходов в виде комиссионного вознаграждения по страховой деятельности по столбцу, порядковый номер 3, отчета соответствует статье "Доходы в виде комиссионного вознаграждения по страховой деятельности" отчета о прибылях и убытках. </w:t>
      </w:r>
      <w:r>
        <w:br/>
      </w:r>
      <w:r>
        <w:rPr>
          <w:rFonts w:ascii="Times New Roman"/>
          <w:b w:val="false"/>
          <w:i w:val="false"/>
          <w:color w:val="000000"/>
          <w:sz w:val="28"/>
        </w:rPr>
        <w:t xml:space="preserve">
      Итоговая сумма расходов в виде комиссионного вознаграждения по страховой деятельности по столбцу, порядковый номер 6, отчета соответствует статье "Расходы в виде комиссионного вознаграждения по страховой деятельности" отчета о прибылях и убытках. </w:t>
      </w:r>
      <w:r>
        <w:br/>
      </w:r>
      <w:r>
        <w:rPr>
          <w:rFonts w:ascii="Times New Roman"/>
          <w:b w:val="false"/>
          <w:i w:val="false"/>
          <w:color w:val="000000"/>
          <w:sz w:val="28"/>
        </w:rPr>
        <w:t xml:space="preserve">
      21-21. По приложению 15 к настоящим Правилам "Отчет о прочих доходах от инвестиционной и иной деятельности". </w:t>
      </w:r>
      <w:r>
        <w:br/>
      </w:r>
      <w:r>
        <w:rPr>
          <w:rFonts w:ascii="Times New Roman"/>
          <w:b w:val="false"/>
          <w:i w:val="false"/>
          <w:color w:val="000000"/>
          <w:sz w:val="28"/>
        </w:rPr>
        <w:t xml:space="preserve">
      Сумма строки, порядковый номер 1, "Прочие доходы от инвестиционной деятельности" соответствует сумме статьи "Прочие доходы от инвестиционной деятельности" отчета о прибылях и убытках. </w:t>
      </w:r>
      <w:r>
        <w:br/>
      </w:r>
      <w:r>
        <w:rPr>
          <w:rFonts w:ascii="Times New Roman"/>
          <w:b w:val="false"/>
          <w:i w:val="false"/>
          <w:color w:val="000000"/>
          <w:sz w:val="28"/>
        </w:rPr>
        <w:t xml:space="preserve">
      Сумма строки, порядковый номер 5, "Прочие доходы от иной деятельности" соответствует сумме статьи "Прочие доходы от иной деятельности" отчета о прибылях и убытках. </w:t>
      </w:r>
      <w:r>
        <w:br/>
      </w:r>
      <w:r>
        <w:rPr>
          <w:rFonts w:ascii="Times New Roman"/>
          <w:b w:val="false"/>
          <w:i w:val="false"/>
          <w:color w:val="000000"/>
          <w:sz w:val="28"/>
        </w:rPr>
        <w:t xml:space="preserve">
      Информация по срокам, порядковые номера 4 и 14, подлежит раскрытию в пояснительной записке к отчетности. </w:t>
      </w:r>
      <w:r>
        <w:br/>
      </w:r>
      <w:r>
        <w:rPr>
          <w:rFonts w:ascii="Times New Roman"/>
          <w:b w:val="false"/>
          <w:i w:val="false"/>
          <w:color w:val="000000"/>
          <w:sz w:val="28"/>
        </w:rPr>
        <w:t xml:space="preserve">
      21-22. По приложению 16 к настоящим Правилам "Отчет о страховых выплатах". </w:t>
      </w:r>
      <w:r>
        <w:br/>
      </w:r>
      <w:r>
        <w:rPr>
          <w:rFonts w:ascii="Times New Roman"/>
          <w:b w:val="false"/>
          <w:i w:val="false"/>
          <w:color w:val="000000"/>
          <w:sz w:val="28"/>
        </w:rPr>
        <w:t xml:space="preserve">
      Итоговые суммы по столбцам, порядковые номера 3, 8, 10, 13 и 14, отчета соответствуют сумме соответствующих статей отчета о прибылях и убытках. </w:t>
      </w:r>
      <w:r>
        <w:br/>
      </w:r>
      <w:r>
        <w:rPr>
          <w:rFonts w:ascii="Times New Roman"/>
          <w:b w:val="false"/>
          <w:i w:val="false"/>
          <w:color w:val="000000"/>
          <w:sz w:val="28"/>
        </w:rPr>
        <w:t xml:space="preserve">
      В столбце, порядковый номер 6, "Количество заявленных претензий" указывается количество заявленных претензий, зарегистрированных в журнале учета убытков страховой (перестраховочной) организации с начала отчетного периода. </w:t>
      </w:r>
      <w:r>
        <w:br/>
      </w:r>
      <w:r>
        <w:rPr>
          <w:rFonts w:ascii="Times New Roman"/>
          <w:b w:val="false"/>
          <w:i w:val="false"/>
          <w:color w:val="000000"/>
          <w:sz w:val="28"/>
        </w:rPr>
        <w:t xml:space="preserve">
      В столбце, порядковый номер 7, "Количество страховых выплат" указывается количество страховых выплат с начала отчетного периода. При этом страховые выплаты, осуществленные в виде периодических платежей по договорам аннуитетного страхования одному и тому же выгодоприобретателю по одному страховому случаю, указываются как одна страховая выплата. </w:t>
      </w:r>
      <w:r>
        <w:br/>
      </w:r>
      <w:r>
        <w:rPr>
          <w:rFonts w:ascii="Times New Roman"/>
          <w:b w:val="false"/>
          <w:i w:val="false"/>
          <w:color w:val="000000"/>
          <w:sz w:val="28"/>
        </w:rPr>
        <w:t xml:space="preserve">
      В столбце, порядковый номер 14, "Расходы по урегулированию страховых убытков" указывается сумма дополнительных расходов страховой (перестраховочной) организации по приобретению услуг (услуг оценщиков и юридических услуг), связанных с осуществлением страховых выплат. </w:t>
      </w:r>
      <w:r>
        <w:br/>
      </w:r>
      <w:r>
        <w:rPr>
          <w:rFonts w:ascii="Times New Roman"/>
          <w:b w:val="false"/>
          <w:i w:val="false"/>
          <w:color w:val="000000"/>
          <w:sz w:val="28"/>
        </w:rPr>
        <w:t xml:space="preserve">
      21-23. По приложению 16-1 к настоящим Правилам "Отчет о страховых выплатах, осуществленным по договорам страхования по регионам Республики Казахстан". </w:t>
      </w:r>
      <w:r>
        <w:br/>
      </w:r>
      <w:r>
        <w:rPr>
          <w:rFonts w:ascii="Times New Roman"/>
          <w:b w:val="false"/>
          <w:i w:val="false"/>
          <w:color w:val="000000"/>
          <w:sz w:val="28"/>
        </w:rPr>
        <w:t xml:space="preserve">
      В данном приложении указывается сумма страховых выплат, осуществленных по договорам прямого страхования. </w:t>
      </w:r>
      <w:r>
        <w:br/>
      </w:r>
      <w:r>
        <w:rPr>
          <w:rFonts w:ascii="Times New Roman"/>
          <w:b w:val="false"/>
          <w:i w:val="false"/>
          <w:color w:val="000000"/>
          <w:sz w:val="28"/>
        </w:rPr>
        <w:t xml:space="preserve">
      Для отнесения объекта страхования по территориальному признаку, применяются критерии, указанные в пункте 21-16. </w:t>
      </w:r>
      <w:r>
        <w:br/>
      </w:r>
      <w:r>
        <w:rPr>
          <w:rFonts w:ascii="Times New Roman"/>
          <w:b w:val="false"/>
          <w:i w:val="false"/>
          <w:color w:val="000000"/>
          <w:sz w:val="28"/>
        </w:rPr>
        <w:t xml:space="preserve">
      21-24. По приложению 17 к настоящим Правилам "Отчет об изменениях страховых резервов (общее страхование)". </w:t>
      </w:r>
      <w:r>
        <w:br/>
      </w:r>
      <w:r>
        <w:rPr>
          <w:rFonts w:ascii="Times New Roman"/>
          <w:b w:val="false"/>
          <w:i w:val="false"/>
          <w:color w:val="000000"/>
          <w:sz w:val="28"/>
        </w:rPr>
        <w:t xml:space="preserve">
      В данном приложении отражается сумма изменения страховых резервов в разрезе классов страхования за период с начала отчетного периода. Общая сумма изменения страховых резервов соответствует сумме изменения страховых резервов, указанных в отчете о прибылях и убытках. Представляется страховыми (перестраховочными) организациями, осуществляющими деятельность по отрасли "общее страхование". </w:t>
      </w:r>
      <w:r>
        <w:br/>
      </w:r>
      <w:r>
        <w:rPr>
          <w:rFonts w:ascii="Times New Roman"/>
          <w:b w:val="false"/>
          <w:i w:val="false"/>
          <w:color w:val="000000"/>
          <w:sz w:val="28"/>
        </w:rPr>
        <w:t xml:space="preserve">
      21-25. По приложению 18 к настоящим Правилам "Отчет об изменениях страховых резервов (страхование жизни)". </w:t>
      </w:r>
      <w:r>
        <w:br/>
      </w:r>
      <w:r>
        <w:rPr>
          <w:rFonts w:ascii="Times New Roman"/>
          <w:b w:val="false"/>
          <w:i w:val="false"/>
          <w:color w:val="000000"/>
          <w:sz w:val="28"/>
        </w:rPr>
        <w:t xml:space="preserve">
      В данном приложении отражается сумма изменения страховых резервов в разрезе классов страхования за период с начала отчетного периода. Общая сумма изменения страховых резервов соответствует сумме изменения страховых резервов, указанных в отчете о прибылях и убытках. Представляется страховыми (перестраховочными) организациями, осуществляющими деятельность по отрасли "страхование жизни". </w:t>
      </w:r>
      <w:r>
        <w:br/>
      </w:r>
      <w:r>
        <w:rPr>
          <w:rFonts w:ascii="Times New Roman"/>
          <w:b w:val="false"/>
          <w:i w:val="false"/>
          <w:color w:val="000000"/>
          <w:sz w:val="28"/>
        </w:rPr>
        <w:t xml:space="preserve">
      21-26. По приложению 19 к настоящим Правилам "Отчет об общих и административных расходах". </w:t>
      </w:r>
      <w:r>
        <w:br/>
      </w:r>
      <w:r>
        <w:rPr>
          <w:rFonts w:ascii="Times New Roman"/>
          <w:b w:val="false"/>
          <w:i w:val="false"/>
          <w:color w:val="000000"/>
          <w:sz w:val="28"/>
        </w:rPr>
        <w:t xml:space="preserve">
      Итоговая сумма общих и административных расходов по строке, порядковый номер 4, "Всего" соответствует сумме статьи "Общие и административные расходы" отчета о прибылях и убытках. </w:t>
      </w:r>
      <w:r>
        <w:br/>
      </w:r>
      <w:r>
        <w:rPr>
          <w:rFonts w:ascii="Times New Roman"/>
          <w:b w:val="false"/>
          <w:i w:val="false"/>
          <w:color w:val="000000"/>
          <w:sz w:val="28"/>
        </w:rPr>
        <w:t xml:space="preserve">
      Информация по строке, порядковый номер 33, "Прочие" раскрывается в пояснительной записке к отчетности. </w:t>
      </w:r>
      <w:r>
        <w:br/>
      </w:r>
      <w:r>
        <w:rPr>
          <w:rFonts w:ascii="Times New Roman"/>
          <w:b w:val="false"/>
          <w:i w:val="false"/>
          <w:color w:val="000000"/>
          <w:sz w:val="28"/>
        </w:rPr>
        <w:t xml:space="preserve">
      21-27. По приложению 20 к настоящим Правилам "Отчет о прочих расходах". </w:t>
      </w:r>
      <w:r>
        <w:br/>
      </w:r>
      <w:r>
        <w:rPr>
          <w:rFonts w:ascii="Times New Roman"/>
          <w:b w:val="false"/>
          <w:i w:val="false"/>
          <w:color w:val="000000"/>
          <w:sz w:val="28"/>
        </w:rPr>
        <w:t xml:space="preserve">
      Сумма строки, порядковый номер 1, "Прочие расходы" соответствует статье "Прочие расходы" отчета о прибылях и убытках. </w:t>
      </w:r>
      <w:r>
        <w:br/>
      </w:r>
      <w:r>
        <w:rPr>
          <w:rFonts w:ascii="Times New Roman"/>
          <w:b w:val="false"/>
          <w:i w:val="false"/>
          <w:color w:val="000000"/>
          <w:sz w:val="28"/>
        </w:rPr>
        <w:t xml:space="preserve">
      Информация по строке, порядковый номер 4, "Прочие" раскрывается в пояснительной записке к отчетности. </w:t>
      </w:r>
      <w:r>
        <w:br/>
      </w:r>
      <w:r>
        <w:rPr>
          <w:rFonts w:ascii="Times New Roman"/>
          <w:b w:val="false"/>
          <w:i w:val="false"/>
          <w:color w:val="000000"/>
          <w:sz w:val="28"/>
        </w:rPr>
        <w:t xml:space="preserve">
      21-28. По приложению 23 к настоящим Правилам "Отчет по объему обязательств". </w:t>
      </w:r>
      <w:r>
        <w:br/>
      </w:r>
      <w:r>
        <w:rPr>
          <w:rFonts w:ascii="Times New Roman"/>
          <w:b w:val="false"/>
          <w:i w:val="false"/>
          <w:color w:val="000000"/>
          <w:sz w:val="28"/>
        </w:rPr>
        <w:t xml:space="preserve">
      В столбцах, порядковые номера 4 и 6, указывается количество единиц объектов страхования (имущества, застрахованных, персонала, гектаров и другое), исходя из которых, определяется размер страховой премии. </w:t>
      </w:r>
      <w:r>
        <w:br/>
      </w:r>
      <w:r>
        <w:rPr>
          <w:rFonts w:ascii="Times New Roman"/>
          <w:b w:val="false"/>
          <w:i w:val="false"/>
          <w:color w:val="000000"/>
          <w:sz w:val="28"/>
        </w:rPr>
        <w:t xml:space="preserve">
      В столбце, порядковый номер 7, указывается общий объем ответственности по действующим договорам страхования и входящего перестрахования. </w:t>
      </w:r>
      <w:r>
        <w:br/>
      </w:r>
      <w:r>
        <w:rPr>
          <w:rFonts w:ascii="Times New Roman"/>
          <w:b w:val="false"/>
          <w:i w:val="false"/>
          <w:color w:val="000000"/>
          <w:sz w:val="28"/>
        </w:rPr>
        <w:t xml:space="preserve">
      В столбце, порядковый номер 10, указывается сумма страховых премий по действующим договорам страхования и входящего перестрахования. </w:t>
      </w:r>
      <w:r>
        <w:br/>
      </w:r>
      <w:r>
        <w:rPr>
          <w:rFonts w:ascii="Times New Roman"/>
          <w:b w:val="false"/>
          <w:i w:val="false"/>
          <w:color w:val="000000"/>
          <w:sz w:val="28"/>
        </w:rPr>
        <w:t xml:space="preserve">
      21-29. По приложению 24 к настоящим Правилам "Отчет по перестраховочной деятельности". </w:t>
      </w:r>
      <w:r>
        <w:br/>
      </w:r>
      <w:r>
        <w:rPr>
          <w:rFonts w:ascii="Times New Roman"/>
          <w:b w:val="false"/>
          <w:i w:val="false"/>
          <w:color w:val="000000"/>
          <w:sz w:val="28"/>
        </w:rPr>
        <w:t xml:space="preserve">
      В столбце, порядковый номер 2, "Наименование перестраховочной организации" указывается полное наименование страховой (перестраховочной) организации (без использования аббревиатур и сокращений). </w:t>
      </w:r>
      <w:r>
        <w:br/>
      </w:r>
      <w:r>
        <w:rPr>
          <w:rFonts w:ascii="Times New Roman"/>
          <w:b w:val="false"/>
          <w:i w:val="false"/>
          <w:color w:val="000000"/>
          <w:sz w:val="28"/>
        </w:rPr>
        <w:t xml:space="preserve">
      В столбце, порядковый номер 3, отчета отражается рейтинговая оценка агентств, признаваемых уполномоченным органом в соответствии с постановлением № 131 ("Standard &amp; Poor's", "Moody's Investors Service", "Fitch") по международной шкале по состоянию на конец отчетного периода. </w:t>
      </w:r>
      <w:r>
        <w:br/>
      </w:r>
      <w:r>
        <w:rPr>
          <w:rFonts w:ascii="Times New Roman"/>
          <w:b w:val="false"/>
          <w:i w:val="false"/>
          <w:color w:val="000000"/>
          <w:sz w:val="28"/>
        </w:rPr>
        <w:t xml:space="preserve">
      Объем обязательств по столбцу, порядковый номер 11, указывается по договорам перестрахования, заключенным за период с начала отчетного периода. </w:t>
      </w:r>
      <w:r>
        <w:br/>
      </w:r>
      <w:r>
        <w:rPr>
          <w:rFonts w:ascii="Times New Roman"/>
          <w:b w:val="false"/>
          <w:i w:val="false"/>
          <w:color w:val="000000"/>
          <w:sz w:val="28"/>
        </w:rPr>
        <w:t xml:space="preserve">
      Итоговая сумма страховых премий, переданных перестраховочной организации по столбцу, порядковый номер 12, отчета соответствует сумме столбца, порядковый номер 10, "Страховые премии, переданные на перестрахование" приложения 13 к Правилам (Отчет о страховых премиях). </w:t>
      </w:r>
      <w:r>
        <w:br/>
      </w:r>
      <w:r>
        <w:rPr>
          <w:rFonts w:ascii="Times New Roman"/>
          <w:b w:val="false"/>
          <w:i w:val="false"/>
          <w:color w:val="000000"/>
          <w:sz w:val="28"/>
        </w:rPr>
        <w:t xml:space="preserve">
      Сумма страховых премий переданных резидентам Республики Казахстан по столбцу, порядковый номер 12, отчета соответствует итоговой сумме столбца, порядковый номер 11, приложения 13 к Правилам (Отчет о страховых премиях). </w:t>
      </w:r>
      <w:r>
        <w:br/>
      </w:r>
      <w:r>
        <w:rPr>
          <w:rFonts w:ascii="Times New Roman"/>
          <w:b w:val="false"/>
          <w:i w:val="false"/>
          <w:color w:val="000000"/>
          <w:sz w:val="28"/>
        </w:rPr>
        <w:t xml:space="preserve">
      Сумма страховых премий, переданных нерезидентам Республики Казахстан, столбца, порядковый номер 12, отчета соответствует итоговой сумме столбца, порядковый номер 12, приложения 13 к Правилам (Отчет о страховых премиях). </w:t>
      </w:r>
      <w:r>
        <w:br/>
      </w:r>
      <w:r>
        <w:rPr>
          <w:rFonts w:ascii="Times New Roman"/>
          <w:b w:val="false"/>
          <w:i w:val="false"/>
          <w:color w:val="000000"/>
          <w:sz w:val="28"/>
        </w:rPr>
        <w:t xml:space="preserve">
      21-30. По приложению 25 к настоящим Правилам "Отчет по заключенным договорам страхования (перестрахования) с нерезидентами Республики Казахстан". </w:t>
      </w:r>
      <w:r>
        <w:br/>
      </w:r>
      <w:r>
        <w:rPr>
          <w:rFonts w:ascii="Times New Roman"/>
          <w:b w:val="false"/>
          <w:i w:val="false"/>
          <w:color w:val="000000"/>
          <w:sz w:val="28"/>
        </w:rPr>
        <w:t xml:space="preserve">
      В данном отчете отражаются страховые премии, принятые за период с начала отчетного периода по договорам прямого страхования и входящего перестрахования, заключенным с нерезидентами Республики Казахстан. </w:t>
      </w:r>
      <w:r>
        <w:br/>
      </w:r>
      <w:r>
        <w:rPr>
          <w:rFonts w:ascii="Times New Roman"/>
          <w:b w:val="false"/>
          <w:i w:val="false"/>
          <w:color w:val="000000"/>
          <w:sz w:val="28"/>
        </w:rPr>
        <w:t xml:space="preserve">
      Итоговая сумма страховых премий по столбцу, порядковый номер 4, отчета соответствует сумме страховых премий, принятых от нерезидентов Республики Казахстан, указанной в столбце, порядковый номер 6, приложения 13 к Правилам (Отчет о страховых премиях). </w:t>
      </w:r>
      <w:r>
        <w:br/>
      </w:r>
      <w:r>
        <w:rPr>
          <w:rFonts w:ascii="Times New Roman"/>
          <w:b w:val="false"/>
          <w:i w:val="false"/>
          <w:color w:val="000000"/>
          <w:sz w:val="28"/>
        </w:rPr>
        <w:t xml:space="preserve">
      Итоговая сумма страховых премий по столбцу, порядковый номер 5, отчета соответствует сумме перестраховочных премий, принятых по договорам перестрахования от нерезидентов Республики Казахстан, указанной в столбце, порядковый номер 9, приложения 13 к Правилам (Отчет о страховых премиях). </w:t>
      </w:r>
      <w:r>
        <w:br/>
      </w:r>
      <w:r>
        <w:rPr>
          <w:rFonts w:ascii="Times New Roman"/>
          <w:b w:val="false"/>
          <w:i w:val="false"/>
          <w:color w:val="000000"/>
          <w:sz w:val="28"/>
        </w:rPr>
        <w:t xml:space="preserve">
      21-31. По приложению 26 к настоящим Правилам "Классификация страховых премий и страховых выплат по видам экономической деятельности". </w:t>
      </w:r>
      <w:r>
        <w:br/>
      </w:r>
      <w:r>
        <w:rPr>
          <w:rFonts w:ascii="Times New Roman"/>
          <w:b w:val="false"/>
          <w:i w:val="false"/>
          <w:color w:val="000000"/>
          <w:sz w:val="28"/>
        </w:rPr>
        <w:t xml:space="preserve">
      В данном отчете отражаются страховые премии, принятые и страховые выплаты, осуществленные за период с начала отчетного периода по договорам прямого страхования. </w:t>
      </w:r>
      <w:r>
        <w:br/>
      </w:r>
      <w:r>
        <w:rPr>
          <w:rFonts w:ascii="Times New Roman"/>
          <w:b w:val="false"/>
          <w:i w:val="false"/>
          <w:color w:val="000000"/>
          <w:sz w:val="28"/>
        </w:rPr>
        <w:t xml:space="preserve">
      Страховые премии и страховые выплаты классифицируются по основному виду экономической деятельности страхователя. </w:t>
      </w:r>
      <w:r>
        <w:br/>
      </w:r>
      <w:r>
        <w:rPr>
          <w:rFonts w:ascii="Times New Roman"/>
          <w:b w:val="false"/>
          <w:i w:val="false"/>
          <w:color w:val="000000"/>
          <w:sz w:val="28"/>
        </w:rPr>
        <w:t xml:space="preserve">
      Итоговая сумма страховых премий по столбцу, порядковый номер 3, отчета соответствует сумме страховых премий, принятых по договорам прямого страхования, указанной в столбце, порядковый номер 4, приложения 13 к Правилам (Отчет о страховых премиях). </w:t>
      </w:r>
      <w:r>
        <w:br/>
      </w:r>
      <w:r>
        <w:rPr>
          <w:rFonts w:ascii="Times New Roman"/>
          <w:b w:val="false"/>
          <w:i w:val="false"/>
          <w:color w:val="000000"/>
          <w:sz w:val="28"/>
        </w:rPr>
        <w:t xml:space="preserve">
      21-32. По приложению 27 к настоящим Правилам "Информация о заключенных договорах перестрахования с участием страховых брокеров Республики Казахстан". </w:t>
      </w:r>
      <w:r>
        <w:br/>
      </w:r>
      <w:r>
        <w:rPr>
          <w:rFonts w:ascii="Times New Roman"/>
          <w:b w:val="false"/>
          <w:i w:val="false"/>
          <w:color w:val="000000"/>
          <w:sz w:val="28"/>
        </w:rPr>
        <w:t xml:space="preserve">
      В данном отчете отражается информация по договорам перестрахования, заключенным с начала отчетного периода при посредничестве страховых брокеров (с участием страхового брокера) резидентов Республики Казахстан. </w:t>
      </w:r>
      <w:r>
        <w:br/>
      </w:r>
      <w:r>
        <w:rPr>
          <w:rFonts w:ascii="Times New Roman"/>
          <w:b w:val="false"/>
          <w:i w:val="false"/>
          <w:color w:val="000000"/>
          <w:sz w:val="28"/>
        </w:rPr>
        <w:t xml:space="preserve">
      Отчет предоставляется страховым брокером-резидентом Республики Казахстан. </w:t>
      </w:r>
      <w:r>
        <w:br/>
      </w:r>
      <w:r>
        <w:rPr>
          <w:rFonts w:ascii="Times New Roman"/>
          <w:b w:val="false"/>
          <w:i w:val="false"/>
          <w:color w:val="000000"/>
          <w:sz w:val="28"/>
        </w:rPr>
        <w:t xml:space="preserve">
      21-33. По приложению 30 к настоящим Правилам "Сведения об организационной структуре страховой (перестраховочной) организации (страхового брокера)". </w:t>
      </w:r>
      <w:r>
        <w:br/>
      </w:r>
      <w:r>
        <w:rPr>
          <w:rFonts w:ascii="Times New Roman"/>
          <w:b w:val="false"/>
          <w:i w:val="false"/>
          <w:color w:val="000000"/>
          <w:sz w:val="28"/>
        </w:rPr>
        <w:t xml:space="preserve">
      В столбце, порядковый номер 2, указывается структурная единица страховой (перестраховочной) организации (страхового брокера), на которую возложены функции по осуществлению определенного сектора деятельности страховой (перестраховочной) организации (страхового брокера). </w:t>
      </w:r>
      <w:r>
        <w:br/>
      </w:r>
      <w:r>
        <w:rPr>
          <w:rFonts w:ascii="Times New Roman"/>
          <w:b w:val="false"/>
          <w:i w:val="false"/>
          <w:color w:val="000000"/>
          <w:sz w:val="28"/>
        </w:rPr>
        <w:t xml:space="preserve">
      В столбце, порядковый номер 3, указывается должность руководящего работника или структурное подразделение, которому непосредственно подчиняется подразделение в соответствии с внутренними документами страховой (перестраховочной) организации (страхового брокера). </w:t>
      </w:r>
      <w:r>
        <w:br/>
      </w:r>
      <w:r>
        <w:rPr>
          <w:rFonts w:ascii="Times New Roman"/>
          <w:b w:val="false"/>
          <w:i w:val="false"/>
          <w:color w:val="000000"/>
          <w:sz w:val="28"/>
        </w:rPr>
        <w:t xml:space="preserve">
      21-34. По приложению 31 к настоящим Правилам "Общая информация о страховой (перестраховочной) организации (страховом брокере)". </w:t>
      </w:r>
      <w:r>
        <w:br/>
      </w:r>
      <w:r>
        <w:rPr>
          <w:rFonts w:ascii="Times New Roman"/>
          <w:b w:val="false"/>
          <w:i w:val="false"/>
          <w:color w:val="000000"/>
          <w:sz w:val="28"/>
        </w:rPr>
        <w:t xml:space="preserve">
      По строке, порядковый номер 8, отчета указываются все имеющиеся банковские реквизиты страховой (перестраховочной) организации/страхового брокера. </w:t>
      </w:r>
      <w:r>
        <w:br/>
      </w:r>
      <w:r>
        <w:rPr>
          <w:rFonts w:ascii="Times New Roman"/>
          <w:b w:val="false"/>
          <w:i w:val="false"/>
          <w:color w:val="000000"/>
          <w:sz w:val="28"/>
        </w:rPr>
        <w:t xml:space="preserve">
      21-35. По приложению 33 к настоящим Правилам "Информация о штатном актуарии страховой (перестраховочной) организации". </w:t>
      </w:r>
      <w:r>
        <w:br/>
      </w:r>
      <w:r>
        <w:rPr>
          <w:rFonts w:ascii="Times New Roman"/>
          <w:b w:val="false"/>
          <w:i w:val="false"/>
          <w:color w:val="000000"/>
          <w:sz w:val="28"/>
        </w:rPr>
        <w:t xml:space="preserve">
      В строке порядковый номер 3, отчета указываются курсы, по которым актуарий выполнил экзаменационные требования. </w:t>
      </w:r>
      <w:r>
        <w:br/>
      </w:r>
      <w:r>
        <w:rPr>
          <w:rFonts w:ascii="Times New Roman"/>
          <w:b w:val="false"/>
          <w:i w:val="false"/>
          <w:color w:val="000000"/>
          <w:sz w:val="28"/>
        </w:rPr>
        <w:t xml:space="preserve">
      21-36. По приложению 36 к настоящим Правилам "Информация о размере собственного удержания страховой (перестраховочной) организации". </w:t>
      </w:r>
      <w:r>
        <w:br/>
      </w:r>
      <w:r>
        <w:rPr>
          <w:rFonts w:ascii="Times New Roman"/>
          <w:b w:val="false"/>
          <w:i w:val="false"/>
          <w:color w:val="000000"/>
          <w:sz w:val="28"/>
        </w:rPr>
        <w:t xml:space="preserve">
      В столбце, порядковый номер 3, отчета отражается наибольшая величина собственного удержания по отдельному договору страхования (перестрахования), действующему на конец отчетного периода. </w:t>
      </w:r>
      <w:r>
        <w:br/>
      </w:r>
      <w:r>
        <w:rPr>
          <w:rFonts w:ascii="Times New Roman"/>
          <w:b w:val="false"/>
          <w:i w:val="false"/>
          <w:color w:val="000000"/>
          <w:sz w:val="28"/>
        </w:rPr>
        <w:t xml:space="preserve">
      В столбце, порядковый номер 4, отчета для расчета процента собственного удержания от фактической маржи платежеспособности используется фактическая маржа платежеспособности на конец последнего отчетного периода. </w:t>
      </w:r>
      <w:r>
        <w:br/>
      </w:r>
      <w:r>
        <w:rPr>
          <w:rFonts w:ascii="Times New Roman"/>
          <w:b w:val="false"/>
          <w:i w:val="false"/>
          <w:color w:val="000000"/>
          <w:sz w:val="28"/>
        </w:rPr>
        <w:t xml:space="preserve">
      В столбце, порядковый номер 5, отчета указывается отношение размера собственного удержания по действующим договорам страхования (перестрахования) к количеству действующих договоров. </w:t>
      </w:r>
      <w:r>
        <w:br/>
      </w:r>
      <w:r>
        <w:rPr>
          <w:rFonts w:ascii="Times New Roman"/>
          <w:b w:val="false"/>
          <w:i w:val="false"/>
          <w:color w:val="000000"/>
          <w:sz w:val="28"/>
        </w:rPr>
        <w:t xml:space="preserve">
      По строкам, порядковые номера 1, 2 и 3, указывается наибольшая величина собственного удержания по соответствующим классам страхования. </w:t>
      </w:r>
    </w:p>
    <w:bookmarkStart w:name="z66" w:id="6"/>
    <w:p>
      <w:pPr>
        <w:spacing w:after="0"/>
        <w:ind w:left="0"/>
        <w:jc w:val="left"/>
      </w:pPr>
      <w:r>
        <w:rPr>
          <w:rFonts w:ascii="Times New Roman"/>
          <w:b/>
          <w:i w:val="false"/>
          <w:color w:val="000000"/>
        </w:rPr>
        <w:t xml:space="preserve"> 
  Глава 3. Заключительные положения </w:t>
      </w:r>
    </w:p>
    <w:bookmarkEnd w:id="6"/>
    <w:p>
      <w:pPr>
        <w:spacing w:after="0"/>
        <w:ind w:left="0"/>
        <w:jc w:val="both"/>
      </w:pPr>
      <w:r>
        <w:rPr>
          <w:rFonts w:ascii="Times New Roman"/>
          <w:b w:val="false"/>
          <w:i w:val="false"/>
          <w:color w:val="000000"/>
          <w:sz w:val="28"/>
        </w:rPr>
        <w:t xml:space="preserve">    22. Вопросы, не урегулированные настоящими Правилами, разрешаются в порядке, установленном законодательством Республики Казахстан. </w:t>
      </w:r>
    </w:p>
    <w:bookmarkStart w:name="z67" w:id="7"/>
    <w:p>
      <w:pPr>
        <w:spacing w:after="0"/>
        <w:ind w:left="0"/>
        <w:jc w:val="both"/>
      </w:pPr>
      <w:r>
        <w:rPr>
          <w:rFonts w:ascii="Times New Roman"/>
          <w:b w:val="false"/>
          <w:i w:val="false"/>
          <w:color w:val="000000"/>
          <w:sz w:val="28"/>
        </w:rPr>
        <w:t xml:space="preserve">
                                 Приложение 1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w:t>
      </w:r>
      <w:r>
        <w:br/>
      </w:r>
      <w:r>
        <w:rPr>
          <w:rFonts w:ascii="Times New Roman"/>
          <w:b w:val="false"/>
          <w:i w:val="false"/>
          <w:color w:val="000000"/>
          <w:sz w:val="28"/>
        </w:rPr>
        <w:t xml:space="preserve">
                                 организациями и страховыми брокерами </w:t>
      </w:r>
    </w:p>
    <w:bookmarkEnd w:id="7"/>
    <w:p>
      <w:pPr>
        <w:spacing w:after="0"/>
        <w:ind w:left="0"/>
        <w:jc w:val="both"/>
      </w:pPr>
      <w:r>
        <w:rPr>
          <w:rFonts w:ascii="Times New Roman"/>
          <w:b w:val="false"/>
          <w:i w:val="false"/>
          <w:color w:val="ff0000"/>
          <w:sz w:val="28"/>
        </w:rPr>
        <w:t xml:space="preserve">       Сноска. Приложение 1 с изменениями, внесенными постановлением Правления Агентства РК по регулированию и надзору финансового рынка и финансовых организаций от 29.04.2009 </w:t>
      </w:r>
      <w:r>
        <w:rPr>
          <w:rFonts w:ascii="Times New Roman"/>
          <w:b w:val="false"/>
          <w:i w:val="false"/>
          <w:color w:val="ff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Отчет об остатках денег </w:t>
      </w:r>
      <w:r>
        <w:br/>
      </w:r>
      <w:r>
        <w:rPr>
          <w:rFonts w:ascii="Times New Roman"/>
          <w:b w:val="false"/>
          <w:i w:val="false"/>
          <w:color w:val="000000"/>
          <w:sz w:val="28"/>
        </w:rPr>
        <w:t xml:space="preserve">
        Страховая (перестраховочная) организация _______________ </w:t>
      </w:r>
      <w:r>
        <w:br/>
      </w:r>
      <w:r>
        <w:rPr>
          <w:rFonts w:ascii="Times New Roman"/>
          <w:b w:val="false"/>
          <w:i w:val="false"/>
          <w:color w:val="000000"/>
          <w:sz w:val="28"/>
        </w:rPr>
        <w:t xml:space="preserve">
                по состоянию на 1 _________ 200__ года </w:t>
      </w:r>
      <w:r>
        <w:br/>
      </w:r>
      <w:r>
        <w:rPr>
          <w:rFonts w:ascii="Times New Roman"/>
          <w:b w:val="false"/>
          <w:i w:val="false"/>
          <w:color w:val="000000"/>
          <w:sz w:val="28"/>
        </w:rPr>
        <w:t xml:space="preserve">
  </w:t>
      </w:r>
      <w:r>
        <w:br/>
      </w: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693"/>
        <w:gridCol w:w="1013"/>
        <w:gridCol w:w="1733"/>
        <w:gridCol w:w="1973"/>
        <w:gridCol w:w="1253"/>
        <w:gridCol w:w="1253"/>
      </w:tblGrid>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п/п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Наименования </w:t>
            </w:r>
            <w:r>
              <w:br/>
            </w:r>
            <w:r>
              <w:rPr>
                <w:rFonts w:ascii="Times New Roman"/>
                <w:b w:val="false"/>
                <w:i w:val="false"/>
                <w:color w:val="000000"/>
                <w:sz w:val="20"/>
              </w:rPr>
              <w:t xml:space="preserve">
статьи </w:t>
            </w:r>
            <w:r>
              <w:br/>
            </w:r>
            <w:r>
              <w:rPr>
                <w:rFonts w:ascii="Times New Roman"/>
                <w:b w:val="false"/>
                <w:i w:val="false"/>
                <w:color w:val="000000"/>
                <w:sz w:val="20"/>
              </w:rPr>
              <w:t xml:space="preserve">
(в разрезе банков), </w:t>
            </w:r>
            <w:r>
              <w:br/>
            </w:r>
            <w:r>
              <w:rPr>
                <w:rFonts w:ascii="Times New Roman"/>
                <w:b w:val="false"/>
                <w:i w:val="false"/>
                <w:color w:val="000000"/>
                <w:sz w:val="20"/>
              </w:rPr>
              <w:t xml:space="preserve">
банка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банка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денег в тенге </w:t>
            </w:r>
            <w:r>
              <w:br/>
            </w:r>
            <w:r>
              <w:rPr>
                <w:rFonts w:ascii="Times New Roman"/>
                <w:b w:val="false"/>
                <w:i w:val="false"/>
                <w:color w:val="000000"/>
                <w:sz w:val="20"/>
              </w:rPr>
              <w:t xml:space="preserve">
на отчетный </w:t>
            </w:r>
            <w:r>
              <w:br/>
            </w:r>
            <w:r>
              <w:rPr>
                <w:rFonts w:ascii="Times New Roman"/>
                <w:b w:val="false"/>
                <w:i w:val="false"/>
                <w:color w:val="000000"/>
                <w:sz w:val="20"/>
              </w:rPr>
              <w:t xml:space="preserve">
период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денег в </w:t>
            </w:r>
            <w:r>
              <w:br/>
            </w:r>
            <w:r>
              <w:rPr>
                <w:rFonts w:ascii="Times New Roman"/>
                <w:b w:val="false"/>
                <w:i w:val="false"/>
                <w:color w:val="000000"/>
                <w:sz w:val="20"/>
              </w:rPr>
              <w:t xml:space="preserve">
иностранной </w:t>
            </w:r>
            <w:r>
              <w:br/>
            </w:r>
            <w:r>
              <w:rPr>
                <w:rFonts w:ascii="Times New Roman"/>
                <w:b w:val="false"/>
                <w:i w:val="false"/>
                <w:color w:val="000000"/>
                <w:sz w:val="20"/>
              </w:rPr>
              <w:t xml:space="preserve">
валюте, </w:t>
            </w:r>
            <w:r>
              <w:br/>
            </w:r>
            <w:r>
              <w:rPr>
                <w:rFonts w:ascii="Times New Roman"/>
                <w:b w:val="false"/>
                <w:i w:val="false"/>
                <w:color w:val="000000"/>
                <w:sz w:val="20"/>
              </w:rPr>
              <w:t xml:space="preserve">
пересчитанных </w:t>
            </w:r>
            <w:r>
              <w:br/>
            </w:r>
            <w:r>
              <w:rPr>
                <w:rFonts w:ascii="Times New Roman"/>
                <w:b w:val="false"/>
                <w:i w:val="false"/>
                <w:color w:val="000000"/>
                <w:sz w:val="20"/>
              </w:rPr>
              <w:t xml:space="preserve">
в тенге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денег </w:t>
            </w:r>
            <w:r>
              <w:br/>
            </w:r>
            <w:r>
              <w:rPr>
                <w:rFonts w:ascii="Times New Roman"/>
                <w:b w:val="false"/>
                <w:i w:val="false"/>
                <w:color w:val="000000"/>
                <w:sz w:val="20"/>
              </w:rPr>
              <w:t xml:space="preserve">
в тенге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меча </w:t>
            </w:r>
            <w:r>
              <w:br/>
            </w:r>
            <w:r>
              <w:rPr>
                <w:rFonts w:ascii="Times New Roman"/>
                <w:b w:val="false"/>
                <w:i w:val="false"/>
                <w:color w:val="000000"/>
                <w:sz w:val="20"/>
              </w:rPr>
              <w:t xml:space="preserve">
ние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в кассе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в пути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на текущих счетах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на картсчетах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в аккредитивах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в чеках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Первый руководитель или лицо, уполномоченное на </w:t>
      </w:r>
      <w:r>
        <w:br/>
      </w:r>
      <w:r>
        <w:rPr>
          <w:rFonts w:ascii="Times New Roman"/>
          <w:b w:val="false"/>
          <w:i w:val="false"/>
          <w:color w:val="000000"/>
          <w:sz w:val="28"/>
        </w:rPr>
        <w:t xml:space="preserve">
подписание отчета _________ дата ____________ </w:t>
      </w:r>
    </w:p>
    <w:p>
      <w:pPr>
        <w:spacing w:after="0"/>
        <w:ind w:left="0"/>
        <w:jc w:val="both"/>
      </w:pPr>
      <w:r>
        <w:rPr>
          <w:rFonts w:ascii="Times New Roman"/>
          <w:b w:val="false"/>
          <w:i w:val="false"/>
          <w:color w:val="000000"/>
          <w:sz w:val="28"/>
        </w:rPr>
        <w:t xml:space="preserve">Главный бухгалтер или лицо, уполномоченное на </w:t>
      </w:r>
      <w:r>
        <w:br/>
      </w:r>
      <w:r>
        <w:rPr>
          <w:rFonts w:ascii="Times New Roman"/>
          <w:b w:val="false"/>
          <w:i w:val="false"/>
          <w:color w:val="000000"/>
          <w:sz w:val="28"/>
        </w:rPr>
        <w:t xml:space="preserve">
подписание отчета _________ дата ____________ </w:t>
      </w:r>
      <w:r>
        <w:br/>
      </w:r>
      <w:r>
        <w:rPr>
          <w:rFonts w:ascii="Times New Roman"/>
          <w:b w:val="false"/>
          <w:i w:val="false"/>
          <w:color w:val="000000"/>
          <w:sz w:val="28"/>
        </w:rPr>
        <w:t xml:space="preserve">
Исполнитель _______________ дата ____________ </w:t>
      </w:r>
    </w:p>
    <w:p>
      <w:pPr>
        <w:spacing w:after="0"/>
        <w:ind w:left="0"/>
        <w:jc w:val="both"/>
      </w:pPr>
      <w:r>
        <w:rPr>
          <w:rFonts w:ascii="Times New Roman"/>
          <w:b w:val="false"/>
          <w:i w:val="false"/>
          <w:color w:val="000000"/>
          <w:sz w:val="28"/>
        </w:rPr>
        <w:t xml:space="preserve">Телефон:_________________________ </w:t>
      </w:r>
    </w:p>
    <w:p>
      <w:pPr>
        <w:spacing w:after="0"/>
        <w:ind w:left="0"/>
        <w:jc w:val="both"/>
      </w:pPr>
      <w:r>
        <w:rPr>
          <w:rFonts w:ascii="Times New Roman"/>
          <w:b w:val="false"/>
          <w:i w:val="false"/>
          <w:color w:val="000000"/>
          <w:sz w:val="28"/>
        </w:rPr>
        <w:t xml:space="preserve">Место для печати  </w:t>
      </w:r>
    </w:p>
    <w:bookmarkStart w:name="z68" w:id="8"/>
    <w:p>
      <w:pPr>
        <w:spacing w:after="0"/>
        <w:ind w:left="0"/>
        <w:jc w:val="both"/>
      </w:pPr>
      <w:r>
        <w:rPr>
          <w:rFonts w:ascii="Times New Roman"/>
          <w:b w:val="false"/>
          <w:i w:val="false"/>
          <w:color w:val="000000"/>
          <w:sz w:val="28"/>
        </w:rPr>
        <w:t xml:space="preserve">
                                 Приложение 2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w:t>
      </w:r>
      <w:r>
        <w:br/>
      </w:r>
      <w:r>
        <w:rPr>
          <w:rFonts w:ascii="Times New Roman"/>
          <w:b w:val="false"/>
          <w:i w:val="false"/>
          <w:color w:val="000000"/>
          <w:sz w:val="28"/>
        </w:rPr>
        <w:t xml:space="preserve">
                                 организациями и страховыми брокерами </w:t>
      </w:r>
    </w:p>
    <w:bookmarkEnd w:id="8"/>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Сноска. Приложение 2 с изменениями, внесенными постановлением Правления Агентства РК по регулированию и надзору финансового рынка и финансовых организаций от 29.04.2009 </w:t>
      </w:r>
      <w:r>
        <w:rPr>
          <w:rFonts w:ascii="Times New Roman"/>
          <w:b w:val="false"/>
          <w:i w:val="false"/>
          <w:color w:val="00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Отчет о размещенных вкладах </w:t>
      </w:r>
      <w:r>
        <w:br/>
      </w:r>
      <w:r>
        <w:rPr>
          <w:rFonts w:ascii="Times New Roman"/>
          <w:b w:val="false"/>
          <w:i w:val="false"/>
          <w:color w:val="000000"/>
          <w:sz w:val="28"/>
        </w:rPr>
        <w:t xml:space="preserve">
        Страховая (перестраховочная) организация _______________ </w:t>
      </w:r>
      <w:r>
        <w:br/>
      </w:r>
      <w:r>
        <w:rPr>
          <w:rFonts w:ascii="Times New Roman"/>
          <w:b w:val="false"/>
          <w:i w:val="false"/>
          <w:color w:val="000000"/>
          <w:sz w:val="28"/>
        </w:rPr>
        <w:t xml:space="preserve">
                  по состоянию на 1 ________ 200__ года </w:t>
      </w:r>
    </w:p>
    <w:p>
      <w:pPr>
        <w:spacing w:after="0"/>
        <w:ind w:left="0"/>
        <w:jc w:val="both"/>
      </w:pP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1391"/>
        <w:gridCol w:w="522"/>
        <w:gridCol w:w="577"/>
        <w:gridCol w:w="578"/>
        <w:gridCol w:w="585"/>
        <w:gridCol w:w="538"/>
        <w:gridCol w:w="840"/>
        <w:gridCol w:w="645"/>
        <w:gridCol w:w="546"/>
        <w:gridCol w:w="1378"/>
        <w:gridCol w:w="606"/>
        <w:gridCol w:w="743"/>
        <w:gridCol w:w="743"/>
        <w:gridCol w:w="614"/>
        <w:gridCol w:w="621"/>
        <w:gridCol w:w="881"/>
        <w:gridCol w:w="728"/>
      </w:tblGrid>
      <w:tr>
        <w:trPr>
          <w:trHeight w:val="315"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Наименования </w:t>
            </w:r>
            <w:r>
              <w:br/>
            </w:r>
            <w:r>
              <w:rPr>
                <w:rFonts w:ascii="Times New Roman"/>
                <w:b w:val="false"/>
                <w:i w:val="false"/>
                <w:color w:val="000000"/>
                <w:sz w:val="20"/>
              </w:rPr>
              <w:t xml:space="preserve">
статьи </w:t>
            </w:r>
            <w:r>
              <w:br/>
            </w:r>
            <w:r>
              <w:rPr>
                <w:rFonts w:ascii="Times New Roman"/>
                <w:b w:val="false"/>
                <w:i w:val="false"/>
                <w:color w:val="000000"/>
                <w:sz w:val="20"/>
              </w:rPr>
              <w:t xml:space="preserve">
(в разрезе банков), </w:t>
            </w:r>
            <w:r>
              <w:br/>
            </w:r>
            <w:r>
              <w:rPr>
                <w:rFonts w:ascii="Times New Roman"/>
                <w:b w:val="false"/>
                <w:i w:val="false"/>
                <w:color w:val="000000"/>
                <w:sz w:val="20"/>
              </w:rPr>
              <w:t xml:space="preserve">
банка </w:t>
            </w:r>
          </w:p>
        </w:tc>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банка </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 </w:t>
            </w:r>
            <w:r>
              <w:br/>
            </w:r>
            <w:r>
              <w:rPr>
                <w:rFonts w:ascii="Times New Roman"/>
                <w:b w:val="false"/>
                <w:i w:val="false"/>
                <w:color w:val="000000"/>
                <w:sz w:val="20"/>
              </w:rPr>
              <w:t xml:space="preserve">
гория </w:t>
            </w:r>
            <w:r>
              <w:br/>
            </w:r>
            <w:r>
              <w:rPr>
                <w:rFonts w:ascii="Times New Roman"/>
                <w:b w:val="false"/>
                <w:i w:val="false"/>
                <w:color w:val="000000"/>
                <w:sz w:val="20"/>
              </w:rPr>
              <w:t xml:space="preserve">
цен- </w:t>
            </w:r>
            <w:r>
              <w:br/>
            </w:r>
            <w:r>
              <w:rPr>
                <w:rFonts w:ascii="Times New Roman"/>
                <w:b w:val="false"/>
                <w:i w:val="false"/>
                <w:color w:val="000000"/>
                <w:sz w:val="20"/>
              </w:rPr>
              <w:t xml:space="preserve">
ной </w:t>
            </w:r>
            <w:r>
              <w:br/>
            </w:r>
            <w:r>
              <w:rPr>
                <w:rFonts w:ascii="Times New Roman"/>
                <w:b w:val="false"/>
                <w:i w:val="false"/>
                <w:color w:val="000000"/>
                <w:sz w:val="20"/>
              </w:rPr>
              <w:t xml:space="preserve">
бума- </w:t>
            </w:r>
            <w:r>
              <w:br/>
            </w:r>
            <w:r>
              <w:rPr>
                <w:rFonts w:ascii="Times New Roman"/>
                <w:b w:val="false"/>
                <w:i w:val="false"/>
                <w:color w:val="000000"/>
                <w:sz w:val="20"/>
              </w:rPr>
              <w:t xml:space="preserve">
ги </w:t>
            </w:r>
            <w:r>
              <w:br/>
            </w:r>
            <w:r>
              <w:rPr>
                <w:rFonts w:ascii="Times New Roman"/>
                <w:b w:val="false"/>
                <w:i w:val="false"/>
                <w:color w:val="000000"/>
                <w:sz w:val="20"/>
              </w:rPr>
              <w:t xml:space="preserve">
офи- </w:t>
            </w:r>
            <w:r>
              <w:br/>
            </w:r>
            <w:r>
              <w:rPr>
                <w:rFonts w:ascii="Times New Roman"/>
                <w:b w:val="false"/>
                <w:i w:val="false"/>
                <w:color w:val="000000"/>
                <w:sz w:val="20"/>
              </w:rPr>
              <w:t xml:space="preserve">
циаль- </w:t>
            </w:r>
            <w:r>
              <w:br/>
            </w:r>
            <w:r>
              <w:rPr>
                <w:rFonts w:ascii="Times New Roman"/>
                <w:b w:val="false"/>
                <w:i w:val="false"/>
                <w:color w:val="000000"/>
                <w:sz w:val="20"/>
              </w:rPr>
              <w:t xml:space="preserve">
ного </w:t>
            </w:r>
            <w:r>
              <w:br/>
            </w:r>
            <w:r>
              <w:rPr>
                <w:rFonts w:ascii="Times New Roman"/>
                <w:b w:val="false"/>
                <w:i w:val="false"/>
                <w:color w:val="000000"/>
                <w:sz w:val="20"/>
              </w:rPr>
              <w:t xml:space="preserve">
спис- </w:t>
            </w:r>
            <w:r>
              <w:br/>
            </w:r>
            <w:r>
              <w:rPr>
                <w:rFonts w:ascii="Times New Roman"/>
                <w:b w:val="false"/>
                <w:i w:val="false"/>
                <w:color w:val="000000"/>
                <w:sz w:val="20"/>
              </w:rPr>
              <w:t xml:space="preserve">
ка </w:t>
            </w:r>
            <w:r>
              <w:br/>
            </w:r>
            <w:r>
              <w:rPr>
                <w:rFonts w:ascii="Times New Roman"/>
                <w:b w:val="false"/>
                <w:i w:val="false"/>
                <w:color w:val="000000"/>
                <w:sz w:val="20"/>
              </w:rPr>
              <w:t xml:space="preserve">
фон- </w:t>
            </w:r>
            <w:r>
              <w:br/>
            </w:r>
            <w:r>
              <w:rPr>
                <w:rFonts w:ascii="Times New Roman"/>
                <w:b w:val="false"/>
                <w:i w:val="false"/>
                <w:color w:val="000000"/>
                <w:sz w:val="20"/>
              </w:rPr>
              <w:t xml:space="preserve">
довой </w:t>
            </w:r>
            <w:r>
              <w:br/>
            </w:r>
            <w:r>
              <w:rPr>
                <w:rFonts w:ascii="Times New Roman"/>
                <w:b w:val="false"/>
                <w:i w:val="false"/>
                <w:color w:val="000000"/>
                <w:sz w:val="20"/>
              </w:rPr>
              <w:t xml:space="preserve">
биржи </w:t>
            </w: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 </w:t>
            </w:r>
            <w:r>
              <w:br/>
            </w:r>
            <w:r>
              <w:rPr>
                <w:rFonts w:ascii="Times New Roman"/>
                <w:b w:val="false"/>
                <w:i w:val="false"/>
                <w:color w:val="000000"/>
                <w:sz w:val="20"/>
              </w:rPr>
              <w:t xml:space="preserve">
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рей- </w:t>
            </w:r>
            <w:r>
              <w:br/>
            </w:r>
            <w:r>
              <w:rPr>
                <w:rFonts w:ascii="Times New Roman"/>
                <w:b w:val="false"/>
                <w:i w:val="false"/>
                <w:color w:val="000000"/>
                <w:sz w:val="20"/>
              </w:rPr>
              <w:t xml:space="preserve">
тин- </w:t>
            </w:r>
            <w:r>
              <w:br/>
            </w:r>
            <w:r>
              <w:rPr>
                <w:rFonts w:ascii="Times New Roman"/>
                <w:b w:val="false"/>
                <w:i w:val="false"/>
                <w:color w:val="000000"/>
                <w:sz w:val="20"/>
              </w:rPr>
              <w:t xml:space="preserve">
гово- </w:t>
            </w:r>
            <w:r>
              <w:br/>
            </w:r>
            <w:r>
              <w:rPr>
                <w:rFonts w:ascii="Times New Roman"/>
                <w:b w:val="false"/>
                <w:i w:val="false"/>
                <w:color w:val="000000"/>
                <w:sz w:val="20"/>
              </w:rPr>
              <w:t xml:space="preserve">
го </w:t>
            </w:r>
            <w:r>
              <w:br/>
            </w:r>
            <w:r>
              <w:rPr>
                <w:rFonts w:ascii="Times New Roman"/>
                <w:b w:val="false"/>
                <w:i w:val="false"/>
                <w:color w:val="000000"/>
                <w:sz w:val="20"/>
              </w:rPr>
              <w:t xml:space="preserve">
агент- </w:t>
            </w:r>
            <w:r>
              <w:br/>
            </w:r>
            <w:r>
              <w:rPr>
                <w:rFonts w:ascii="Times New Roman"/>
                <w:b w:val="false"/>
                <w:i w:val="false"/>
                <w:color w:val="000000"/>
                <w:sz w:val="20"/>
              </w:rPr>
              <w:t xml:space="preserve">
ства </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 </w:t>
            </w:r>
            <w:r>
              <w:br/>
            </w:r>
            <w:r>
              <w:rPr>
                <w:rFonts w:ascii="Times New Roman"/>
                <w:b w:val="false"/>
                <w:i w:val="false"/>
                <w:color w:val="000000"/>
                <w:sz w:val="20"/>
              </w:rPr>
              <w:t xml:space="preserve">
тинг </w:t>
            </w:r>
            <w:r>
              <w:br/>
            </w:r>
            <w:r>
              <w:rPr>
                <w:rFonts w:ascii="Times New Roman"/>
                <w:b w:val="false"/>
                <w:i w:val="false"/>
                <w:color w:val="000000"/>
                <w:sz w:val="20"/>
              </w:rPr>
              <w:t xml:space="preserve">
финан- </w:t>
            </w:r>
            <w:r>
              <w:br/>
            </w:r>
            <w:r>
              <w:rPr>
                <w:rFonts w:ascii="Times New Roman"/>
                <w:b w:val="false"/>
                <w:i w:val="false"/>
                <w:color w:val="000000"/>
                <w:sz w:val="20"/>
              </w:rPr>
              <w:t xml:space="preserve">
совой </w:t>
            </w:r>
            <w:r>
              <w:br/>
            </w:r>
            <w:r>
              <w:rPr>
                <w:rFonts w:ascii="Times New Roman"/>
                <w:b w:val="false"/>
                <w:i w:val="false"/>
                <w:color w:val="000000"/>
                <w:sz w:val="20"/>
              </w:rPr>
              <w:t xml:space="preserve">
надеж- </w:t>
            </w:r>
            <w:r>
              <w:br/>
            </w:r>
            <w:r>
              <w:rPr>
                <w:rFonts w:ascii="Times New Roman"/>
                <w:b w:val="false"/>
                <w:i w:val="false"/>
                <w:color w:val="000000"/>
                <w:sz w:val="20"/>
              </w:rPr>
              <w:t xml:space="preserve">
ности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Основной долг по вкладу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тенге </w:t>
            </w:r>
          </w:p>
        </w:tc>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денег </w:t>
            </w:r>
            <w:r>
              <w:br/>
            </w:r>
            <w:r>
              <w:rPr>
                <w:rFonts w:ascii="Times New Roman"/>
                <w:b w:val="false"/>
                <w:i w:val="false"/>
                <w:color w:val="000000"/>
                <w:sz w:val="20"/>
              </w:rPr>
              <w:t xml:space="preserve">
в иностранной </w:t>
            </w:r>
            <w:r>
              <w:br/>
            </w:r>
            <w:r>
              <w:rPr>
                <w:rFonts w:ascii="Times New Roman"/>
                <w:b w:val="false"/>
                <w:i w:val="false"/>
                <w:color w:val="000000"/>
                <w:sz w:val="20"/>
              </w:rPr>
              <w:t xml:space="preserve">
валюте, </w:t>
            </w:r>
            <w:r>
              <w:br/>
            </w:r>
            <w:r>
              <w:rPr>
                <w:rFonts w:ascii="Times New Roman"/>
                <w:b w:val="false"/>
                <w:i w:val="false"/>
                <w:color w:val="000000"/>
                <w:sz w:val="20"/>
              </w:rPr>
              <w:t xml:space="preserve">
пересчитанных </w:t>
            </w:r>
            <w:r>
              <w:br/>
            </w:r>
            <w:r>
              <w:rPr>
                <w:rFonts w:ascii="Times New Roman"/>
                <w:b w:val="false"/>
                <w:i w:val="false"/>
                <w:color w:val="000000"/>
                <w:sz w:val="20"/>
              </w:rPr>
              <w:t xml:space="preserve">
в тенге </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вклада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Вклады до востребования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Срочные вклады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Условные вклады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1276"/>
        <w:gridCol w:w="1321"/>
        <w:gridCol w:w="1214"/>
        <w:gridCol w:w="1214"/>
        <w:gridCol w:w="1392"/>
        <w:gridCol w:w="1299"/>
        <w:gridCol w:w="1410"/>
        <w:gridCol w:w="1304"/>
        <w:gridCol w:w="1304"/>
      </w:tblGrid>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Вознаграждение по вкладу </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по </w:t>
            </w:r>
            <w:r>
              <w:br/>
            </w:r>
            <w:r>
              <w:rPr>
                <w:rFonts w:ascii="Times New Roman"/>
                <w:b w:val="false"/>
                <w:i w:val="false"/>
                <w:color w:val="000000"/>
                <w:sz w:val="20"/>
              </w:rPr>
              <w:t xml:space="preserve">
сомнительным </w:t>
            </w:r>
            <w:r>
              <w:br/>
            </w:r>
            <w:r>
              <w:rPr>
                <w:rFonts w:ascii="Times New Roman"/>
                <w:b w:val="false"/>
                <w:i w:val="false"/>
                <w:color w:val="000000"/>
                <w:sz w:val="20"/>
              </w:rPr>
              <w:t xml:space="preserve">
долгам </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тенге </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денег </w:t>
            </w:r>
            <w:r>
              <w:br/>
            </w:r>
            <w:r>
              <w:rPr>
                <w:rFonts w:ascii="Times New Roman"/>
                <w:b w:val="false"/>
                <w:i w:val="false"/>
                <w:color w:val="000000"/>
                <w:sz w:val="20"/>
              </w:rPr>
              <w:t xml:space="preserve">
в иностранной </w:t>
            </w:r>
            <w:r>
              <w:br/>
            </w:r>
            <w:r>
              <w:rPr>
                <w:rFonts w:ascii="Times New Roman"/>
                <w:b w:val="false"/>
                <w:i w:val="false"/>
                <w:color w:val="000000"/>
                <w:sz w:val="20"/>
              </w:rPr>
              <w:t xml:space="preserve">
валюте, </w:t>
            </w:r>
            <w:r>
              <w:br/>
            </w:r>
            <w:r>
              <w:rPr>
                <w:rFonts w:ascii="Times New Roman"/>
                <w:b w:val="false"/>
                <w:i w:val="false"/>
                <w:color w:val="000000"/>
                <w:sz w:val="20"/>
              </w:rPr>
              <w:t xml:space="preserve">
пересчитанных </w:t>
            </w:r>
            <w:r>
              <w:br/>
            </w:r>
            <w:r>
              <w:rPr>
                <w:rFonts w:ascii="Times New Roman"/>
                <w:b w:val="false"/>
                <w:i w:val="false"/>
                <w:color w:val="000000"/>
                <w:sz w:val="20"/>
              </w:rPr>
              <w:t xml:space="preserve">
в тенге </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сумма вознаграждения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bl>
    <w:p>
      <w:pPr>
        <w:spacing w:after="0"/>
        <w:ind w:left="0"/>
        <w:jc w:val="both"/>
      </w:pPr>
      <w:r>
        <w:rPr>
          <w:rFonts w:ascii="Times New Roman"/>
          <w:b w:val="false"/>
          <w:i w:val="false"/>
          <w:color w:val="000000"/>
          <w:sz w:val="28"/>
        </w:rPr>
        <w:t xml:space="preserve">Первый руководитель или лицо, уполномоченное </w:t>
      </w:r>
      <w:r>
        <w:br/>
      </w:r>
      <w:r>
        <w:rPr>
          <w:rFonts w:ascii="Times New Roman"/>
          <w:b w:val="false"/>
          <w:i w:val="false"/>
          <w:color w:val="000000"/>
          <w:sz w:val="28"/>
        </w:rPr>
        <w:t xml:space="preserve">
на подписание отчета _________ дата ____________ </w:t>
      </w:r>
      <w:r>
        <w:br/>
      </w:r>
      <w:r>
        <w:rPr>
          <w:rFonts w:ascii="Times New Roman"/>
          <w:b w:val="false"/>
          <w:i w:val="false"/>
          <w:color w:val="000000"/>
          <w:sz w:val="28"/>
        </w:rPr>
        <w:t xml:space="preserve">
Главный бухгалтер или лицо, уполномоченное на </w:t>
      </w:r>
      <w:r>
        <w:br/>
      </w:r>
      <w:r>
        <w:rPr>
          <w:rFonts w:ascii="Times New Roman"/>
          <w:b w:val="false"/>
          <w:i w:val="false"/>
          <w:color w:val="000000"/>
          <w:sz w:val="28"/>
        </w:rPr>
        <w:t xml:space="preserve">
подписание отчета ____________ дата ____________ </w:t>
      </w:r>
      <w:r>
        <w:br/>
      </w:r>
      <w:r>
        <w:rPr>
          <w:rFonts w:ascii="Times New Roman"/>
          <w:b w:val="false"/>
          <w:i w:val="false"/>
          <w:color w:val="000000"/>
          <w:sz w:val="28"/>
        </w:rPr>
        <w:t xml:space="preserve">
Исполнитель __________________ дата 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Телефон:_________________________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Место для печати     </w:t>
      </w:r>
    </w:p>
    <w:bookmarkStart w:name="z69" w:id="9"/>
    <w:p>
      <w:pPr>
        <w:spacing w:after="0"/>
        <w:ind w:left="0"/>
        <w:jc w:val="both"/>
      </w:pPr>
      <w:r>
        <w:rPr>
          <w:rFonts w:ascii="Times New Roman"/>
          <w:b w:val="false"/>
          <w:i w:val="false"/>
          <w:color w:val="000000"/>
          <w:sz w:val="28"/>
        </w:rPr>
        <w:t xml:space="preserve">
                                Приложение 3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w:t>
      </w:r>
      <w:r>
        <w:br/>
      </w:r>
      <w:r>
        <w:rPr>
          <w:rFonts w:ascii="Times New Roman"/>
          <w:b w:val="false"/>
          <w:i w:val="false"/>
          <w:color w:val="000000"/>
          <w:sz w:val="28"/>
        </w:rPr>
        <w:t xml:space="preserve">
                                организациями и страховыми брокерами </w:t>
      </w:r>
    </w:p>
    <w:bookmarkEnd w:id="9"/>
    <w:p>
      <w:pPr>
        <w:spacing w:after="0"/>
        <w:ind w:left="0"/>
        <w:jc w:val="both"/>
      </w:pPr>
      <w:r>
        <w:rPr>
          <w:rFonts w:ascii="Times New Roman"/>
          <w:b w:val="false"/>
          <w:i w:val="false"/>
          <w:color w:val="ff0000"/>
          <w:sz w:val="28"/>
        </w:rPr>
        <w:t xml:space="preserve">      Сноска. Приложение 3 с изменениями, внесенными постановлениями Правления Агентства РК по регулированию и надзору фин. рынка и фин. организаций от 30.04.2007 N </w:t>
      </w:r>
      <w:r>
        <w:rPr>
          <w:rFonts w:ascii="Times New Roman"/>
          <w:b w:val="false"/>
          <w:i w:val="false"/>
          <w:color w:val="ff0000"/>
          <w:sz w:val="28"/>
        </w:rPr>
        <w:t xml:space="preserve">125 </w:t>
      </w:r>
      <w:r>
        <w:rPr>
          <w:rFonts w:ascii="Times New Roman"/>
          <w:b w:val="false"/>
          <w:i w:val="false"/>
          <w:color w:val="ff0000"/>
          <w:sz w:val="28"/>
        </w:rPr>
        <w:t xml:space="preserve">(вводится в действие с 01.08.2007); от 29.04.2009 </w:t>
      </w:r>
      <w:r>
        <w:rPr>
          <w:rFonts w:ascii="Times New Roman"/>
          <w:b w:val="false"/>
          <w:i w:val="false"/>
          <w:color w:val="ff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Отчет о ценных бумагах </w:t>
      </w:r>
      <w:r>
        <w:br/>
      </w:r>
      <w:r>
        <w:rPr>
          <w:rFonts w:ascii="Times New Roman"/>
          <w:b w:val="false"/>
          <w:i w:val="false"/>
          <w:color w:val="000000"/>
          <w:sz w:val="28"/>
        </w:rPr>
        <w:t xml:space="preserve">
Страховая (перестраховочная) организация _______________ </w:t>
      </w:r>
    </w:p>
    <w:p>
      <w:pPr>
        <w:spacing w:after="0"/>
        <w:ind w:left="0"/>
        <w:jc w:val="both"/>
      </w:pPr>
      <w:r>
        <w:rPr>
          <w:rFonts w:ascii="Times New Roman"/>
          <w:b w:val="false"/>
          <w:i w:val="false"/>
          <w:color w:val="000000"/>
          <w:sz w:val="28"/>
        </w:rPr>
        <w:t xml:space="preserve">    по состоянию на 1 _________________ 200 ___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993"/>
        <w:gridCol w:w="1233"/>
        <w:gridCol w:w="1413"/>
        <w:gridCol w:w="3653"/>
      </w:tblGrid>
      <w:tr>
        <w:trPr>
          <w:trHeight w:val="8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эмитента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эмитента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ценных </w:t>
            </w:r>
            <w:r>
              <w:br/>
            </w:r>
            <w:r>
              <w:rPr>
                <w:rFonts w:ascii="Times New Roman"/>
                <w:b w:val="false"/>
                <w:i w:val="false"/>
                <w:color w:val="000000"/>
                <w:sz w:val="20"/>
              </w:rPr>
              <w:t xml:space="preserve">
бумаг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Национальный </w:t>
            </w:r>
            <w:r>
              <w:br/>
            </w:r>
            <w:r>
              <w:rPr>
                <w:rFonts w:ascii="Times New Roman"/>
                <w:b w:val="false"/>
                <w:i w:val="false"/>
                <w:color w:val="000000"/>
                <w:sz w:val="20"/>
              </w:rPr>
              <w:t xml:space="preserve">
идентификационный </w:t>
            </w:r>
            <w:r>
              <w:br/>
            </w:r>
            <w:r>
              <w:rPr>
                <w:rFonts w:ascii="Times New Roman"/>
                <w:b w:val="false"/>
                <w:i w:val="false"/>
                <w:color w:val="000000"/>
                <w:sz w:val="20"/>
              </w:rPr>
              <w:t xml:space="preserve">
номер, </w:t>
            </w:r>
            <w:r>
              <w:br/>
            </w:r>
            <w:r>
              <w:rPr>
                <w:rFonts w:ascii="Times New Roman"/>
                <w:b w:val="false"/>
                <w:i w:val="false"/>
                <w:color w:val="000000"/>
                <w:sz w:val="20"/>
              </w:rPr>
              <w:t xml:space="preserve">
международный идентификационный </w:t>
            </w:r>
            <w:r>
              <w:br/>
            </w:r>
            <w:r>
              <w:rPr>
                <w:rFonts w:ascii="Times New Roman"/>
                <w:b w:val="false"/>
                <w:i w:val="false"/>
                <w:color w:val="000000"/>
                <w:sz w:val="20"/>
              </w:rPr>
              <w:t xml:space="preserve">
номер </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ценные бумаги Республики Казахстан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Негосударственные эмиссионные ценные бумаги организаций Республики Казахстан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Банки второго уровня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лица, за исключением банков второго уровня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Облигации Закрытого акционерного общества "Банк Развития Казахстана"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Ценные бумаги иностранных государств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Негосударственные ценные бумаги - эмитентов - нерезидентов Республики Казахстан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Ценные бумаги международных финансовых организаций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Паи инвестиционных фондов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273"/>
        <w:gridCol w:w="1233"/>
        <w:gridCol w:w="573"/>
        <w:gridCol w:w="1953"/>
        <w:gridCol w:w="573"/>
        <w:gridCol w:w="1953"/>
        <w:gridCol w:w="453"/>
        <w:gridCol w:w="2353"/>
        <w:gridCol w:w="1453"/>
      </w:tblGrid>
      <w:tr>
        <w:trPr>
          <w:trHeight w:val="825"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чество </w:t>
            </w:r>
            <w:r>
              <w:br/>
            </w:r>
            <w:r>
              <w:rPr>
                <w:rFonts w:ascii="Times New Roman"/>
                <w:b w:val="false"/>
                <w:i w:val="false"/>
                <w:color w:val="000000"/>
                <w:sz w:val="20"/>
              </w:rPr>
              <w:t xml:space="preserve">
ценных </w:t>
            </w:r>
            <w:r>
              <w:br/>
            </w:r>
            <w:r>
              <w:rPr>
                <w:rFonts w:ascii="Times New Roman"/>
                <w:b w:val="false"/>
                <w:i w:val="false"/>
                <w:color w:val="000000"/>
                <w:sz w:val="20"/>
              </w:rPr>
              <w:t xml:space="preserve">
бумаг </w:t>
            </w:r>
            <w:r>
              <w:br/>
            </w:r>
            <w:r>
              <w:rPr>
                <w:rFonts w:ascii="Times New Roman"/>
                <w:b w:val="false"/>
                <w:i w:val="false"/>
                <w:color w:val="000000"/>
                <w:sz w:val="20"/>
              </w:rPr>
              <w:t xml:space="preserve">
(в штуках)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 </w:t>
            </w:r>
            <w:r>
              <w:br/>
            </w:r>
            <w:r>
              <w:rPr>
                <w:rFonts w:ascii="Times New Roman"/>
                <w:b w:val="false"/>
                <w:i w:val="false"/>
                <w:color w:val="000000"/>
                <w:sz w:val="20"/>
              </w:rPr>
              <w:t xml:space="preserve">
нальная </w:t>
            </w:r>
            <w:r>
              <w:br/>
            </w:r>
            <w:r>
              <w:rPr>
                <w:rFonts w:ascii="Times New Roman"/>
                <w:b w:val="false"/>
                <w:i w:val="false"/>
                <w:color w:val="000000"/>
                <w:sz w:val="20"/>
              </w:rPr>
              <w:t xml:space="preserve">
стоимость </w:t>
            </w:r>
            <w:r>
              <w:br/>
            </w:r>
            <w:r>
              <w:rPr>
                <w:rFonts w:ascii="Times New Roman"/>
                <w:b w:val="false"/>
                <w:i w:val="false"/>
                <w:color w:val="000000"/>
                <w:sz w:val="20"/>
              </w:rPr>
              <w:t xml:space="preserve">
ценной </w:t>
            </w:r>
            <w:r>
              <w:br/>
            </w:r>
            <w:r>
              <w:rPr>
                <w:rFonts w:ascii="Times New Roman"/>
                <w:b w:val="false"/>
                <w:i w:val="false"/>
                <w:color w:val="000000"/>
                <w:sz w:val="20"/>
              </w:rPr>
              <w:t xml:space="preserve">
бумаги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 </w:t>
            </w:r>
            <w:r>
              <w:br/>
            </w:r>
            <w:r>
              <w:rPr>
                <w:rFonts w:ascii="Times New Roman"/>
                <w:b w:val="false"/>
                <w:i w:val="false"/>
                <w:color w:val="000000"/>
                <w:sz w:val="20"/>
              </w:rPr>
              <w:t xml:space="preserve">
номинала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Балансовая стоимость (нетто) (в тысячах тенге)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Ценные бумаги, </w:t>
            </w:r>
            <w:r>
              <w:br/>
            </w:r>
            <w:r>
              <w:rPr>
                <w:rFonts w:ascii="Times New Roman"/>
                <w:b w:val="false"/>
                <w:i w:val="false"/>
                <w:color w:val="000000"/>
                <w:sz w:val="20"/>
              </w:rPr>
              <w:t xml:space="preserve">
имеющиеся в наличии </w:t>
            </w:r>
            <w:r>
              <w:br/>
            </w:r>
            <w:r>
              <w:rPr>
                <w:rFonts w:ascii="Times New Roman"/>
                <w:b w:val="false"/>
                <w:i w:val="false"/>
                <w:color w:val="000000"/>
                <w:sz w:val="20"/>
              </w:rPr>
              <w:t xml:space="preserve">
для продажи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Ценные бумаги, </w:t>
            </w:r>
            <w:r>
              <w:br/>
            </w:r>
            <w:r>
              <w:rPr>
                <w:rFonts w:ascii="Times New Roman"/>
                <w:b w:val="false"/>
                <w:i w:val="false"/>
                <w:color w:val="000000"/>
                <w:sz w:val="20"/>
              </w:rPr>
              <w:t xml:space="preserve">
предназна- </w:t>
            </w:r>
            <w:r>
              <w:br/>
            </w:r>
            <w:r>
              <w:rPr>
                <w:rFonts w:ascii="Times New Roman"/>
                <w:b w:val="false"/>
                <w:i w:val="false"/>
                <w:color w:val="000000"/>
                <w:sz w:val="20"/>
              </w:rPr>
              <w:t xml:space="preserve">
ченные </w:t>
            </w:r>
            <w:r>
              <w:br/>
            </w:r>
            <w:r>
              <w:rPr>
                <w:rFonts w:ascii="Times New Roman"/>
                <w:b w:val="false"/>
                <w:i w:val="false"/>
                <w:color w:val="000000"/>
                <w:sz w:val="20"/>
              </w:rPr>
              <w:t xml:space="preserve">
для торговли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Ценные бумаги, </w:t>
            </w:r>
            <w:r>
              <w:br/>
            </w:r>
            <w:r>
              <w:rPr>
                <w:rFonts w:ascii="Times New Roman"/>
                <w:b w:val="false"/>
                <w:i w:val="false"/>
                <w:color w:val="000000"/>
                <w:sz w:val="20"/>
              </w:rPr>
              <w:t xml:space="preserve">
удерживаемые </w:t>
            </w:r>
            <w:r>
              <w:br/>
            </w:r>
            <w:r>
              <w:rPr>
                <w:rFonts w:ascii="Times New Roman"/>
                <w:b w:val="false"/>
                <w:i w:val="false"/>
                <w:color w:val="000000"/>
                <w:sz w:val="20"/>
              </w:rPr>
              <w:t xml:space="preserve">
до погашения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начисле- </w:t>
            </w:r>
            <w:r>
              <w:br/>
            </w:r>
            <w:r>
              <w:rPr>
                <w:rFonts w:ascii="Times New Roman"/>
                <w:b w:val="false"/>
                <w:i w:val="false"/>
                <w:color w:val="000000"/>
                <w:sz w:val="20"/>
              </w:rPr>
              <w:t xml:space="preserve">
нного </w:t>
            </w:r>
            <w:r>
              <w:br/>
            </w:r>
            <w:r>
              <w:rPr>
                <w:rFonts w:ascii="Times New Roman"/>
                <w:b w:val="false"/>
                <w:i w:val="false"/>
                <w:color w:val="000000"/>
                <w:sz w:val="20"/>
              </w:rPr>
              <w:t xml:space="preserve">
возна- </w:t>
            </w:r>
            <w:r>
              <w:br/>
            </w:r>
            <w:r>
              <w:rPr>
                <w:rFonts w:ascii="Times New Roman"/>
                <w:b w:val="false"/>
                <w:i w:val="false"/>
                <w:color w:val="000000"/>
                <w:sz w:val="20"/>
              </w:rPr>
              <w:t xml:space="preserve">
граждения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начисле- </w:t>
            </w:r>
            <w:r>
              <w:br/>
            </w:r>
            <w:r>
              <w:rPr>
                <w:rFonts w:ascii="Times New Roman"/>
                <w:b w:val="false"/>
                <w:i w:val="false"/>
                <w:color w:val="000000"/>
                <w:sz w:val="20"/>
              </w:rPr>
              <w:t xml:space="preserve">
нного </w:t>
            </w:r>
            <w:r>
              <w:br/>
            </w:r>
            <w:r>
              <w:rPr>
                <w:rFonts w:ascii="Times New Roman"/>
                <w:b w:val="false"/>
                <w:i w:val="false"/>
                <w:color w:val="000000"/>
                <w:sz w:val="20"/>
              </w:rPr>
              <w:t xml:space="preserve">
возна- </w:t>
            </w:r>
            <w:r>
              <w:br/>
            </w:r>
            <w:r>
              <w:rPr>
                <w:rFonts w:ascii="Times New Roman"/>
                <w:b w:val="false"/>
                <w:i w:val="false"/>
                <w:color w:val="000000"/>
                <w:sz w:val="20"/>
              </w:rPr>
              <w:t xml:space="preserve">
граждения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начисле- </w:t>
            </w:r>
            <w:r>
              <w:br/>
            </w:r>
            <w:r>
              <w:rPr>
                <w:rFonts w:ascii="Times New Roman"/>
                <w:b w:val="false"/>
                <w:i w:val="false"/>
                <w:color w:val="000000"/>
                <w:sz w:val="20"/>
              </w:rPr>
              <w:t xml:space="preserve">
нного </w:t>
            </w:r>
            <w:r>
              <w:br/>
            </w:r>
            <w:r>
              <w:rPr>
                <w:rFonts w:ascii="Times New Roman"/>
                <w:b w:val="false"/>
                <w:i w:val="false"/>
                <w:color w:val="000000"/>
                <w:sz w:val="20"/>
              </w:rPr>
              <w:t xml:space="preserve">
вознаграж- </w:t>
            </w:r>
            <w:r>
              <w:br/>
            </w:r>
            <w:r>
              <w:rPr>
                <w:rFonts w:ascii="Times New Roman"/>
                <w:b w:val="false"/>
                <w:i w:val="false"/>
                <w:color w:val="000000"/>
                <w:sz w:val="20"/>
              </w:rPr>
              <w:t xml:space="preserve">
дения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w:t>
            </w:r>
            <w:r>
              <w:br/>
            </w:r>
            <w:r>
              <w:rPr>
                <w:rFonts w:ascii="Times New Roman"/>
                <w:b w:val="false"/>
                <w:i w:val="false"/>
                <w:color w:val="000000"/>
                <w:sz w:val="20"/>
              </w:rPr>
              <w:t xml:space="preserve">
по </w:t>
            </w:r>
            <w:r>
              <w:br/>
            </w:r>
            <w:r>
              <w:rPr>
                <w:rFonts w:ascii="Times New Roman"/>
                <w:b w:val="false"/>
                <w:i w:val="false"/>
                <w:color w:val="000000"/>
                <w:sz w:val="20"/>
              </w:rPr>
              <w:t xml:space="preserve">
сомни- </w:t>
            </w:r>
            <w:r>
              <w:br/>
            </w:r>
            <w:r>
              <w:rPr>
                <w:rFonts w:ascii="Times New Roman"/>
                <w:b w:val="false"/>
                <w:i w:val="false"/>
                <w:color w:val="000000"/>
                <w:sz w:val="20"/>
              </w:rPr>
              <w:t xml:space="preserve">
тельным </w:t>
            </w:r>
            <w:r>
              <w:br/>
            </w:r>
            <w:r>
              <w:rPr>
                <w:rFonts w:ascii="Times New Roman"/>
                <w:b w:val="false"/>
                <w:i w:val="false"/>
                <w:color w:val="000000"/>
                <w:sz w:val="20"/>
              </w:rPr>
              <w:t xml:space="preserve">
долгам </w:t>
            </w:r>
            <w:r>
              <w:br/>
            </w:r>
            <w:r>
              <w:rPr>
                <w:rFonts w:ascii="Times New Roman"/>
                <w:b w:val="false"/>
                <w:i w:val="false"/>
                <w:color w:val="000000"/>
                <w:sz w:val="20"/>
              </w:rPr>
              <w:t xml:space="preserve">
(в </w:t>
            </w:r>
            <w:r>
              <w:br/>
            </w:r>
            <w:r>
              <w:rPr>
                <w:rFonts w:ascii="Times New Roman"/>
                <w:b w:val="false"/>
                <w:i w:val="false"/>
                <w:color w:val="000000"/>
                <w:sz w:val="20"/>
              </w:rPr>
              <w:t xml:space="preserve">
тысячах </w:t>
            </w:r>
            <w:r>
              <w:br/>
            </w:r>
            <w:r>
              <w:rPr>
                <w:rFonts w:ascii="Times New Roman"/>
                <w:b w:val="false"/>
                <w:i w:val="false"/>
                <w:color w:val="000000"/>
                <w:sz w:val="20"/>
              </w:rPr>
              <w:t xml:space="preserve">
тенге) </w:t>
            </w:r>
          </w:p>
        </w:tc>
      </w:tr>
      <w:tr>
        <w:trPr>
          <w:trHeight w:val="79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967"/>
        <w:gridCol w:w="791"/>
        <w:gridCol w:w="527"/>
        <w:gridCol w:w="477"/>
        <w:gridCol w:w="633"/>
        <w:gridCol w:w="584"/>
        <w:gridCol w:w="691"/>
        <w:gridCol w:w="655"/>
        <w:gridCol w:w="855"/>
        <w:gridCol w:w="855"/>
        <w:gridCol w:w="695"/>
        <w:gridCol w:w="656"/>
        <w:gridCol w:w="605"/>
        <w:gridCol w:w="825"/>
        <w:gridCol w:w="872"/>
        <w:gridCol w:w="980"/>
        <w:gridCol w:w="847"/>
      </w:tblGrid>
      <w:tr>
        <w:trPr>
          <w:trHeight w:val="81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Суммар- </w:t>
            </w:r>
            <w:r>
              <w:br/>
            </w:r>
            <w:r>
              <w:rPr>
                <w:rFonts w:ascii="Times New Roman"/>
                <w:b w:val="false"/>
                <w:i w:val="false"/>
                <w:color w:val="000000"/>
                <w:sz w:val="20"/>
              </w:rPr>
              <w:t xml:space="preserve">
ная </w:t>
            </w:r>
            <w:r>
              <w:br/>
            </w:r>
            <w:r>
              <w:rPr>
                <w:rFonts w:ascii="Times New Roman"/>
                <w:b w:val="false"/>
                <w:i w:val="false"/>
                <w:color w:val="000000"/>
                <w:sz w:val="20"/>
              </w:rPr>
              <w:t xml:space="preserve">
покуп- </w:t>
            </w:r>
            <w:r>
              <w:br/>
            </w:r>
            <w:r>
              <w:rPr>
                <w:rFonts w:ascii="Times New Roman"/>
                <w:b w:val="false"/>
                <w:i w:val="false"/>
                <w:color w:val="000000"/>
                <w:sz w:val="20"/>
              </w:rPr>
              <w:t xml:space="preserve">
ная </w:t>
            </w:r>
            <w:r>
              <w:br/>
            </w:r>
            <w:r>
              <w:rPr>
                <w:rFonts w:ascii="Times New Roman"/>
                <w:b w:val="false"/>
                <w:i w:val="false"/>
                <w:color w:val="000000"/>
                <w:sz w:val="20"/>
              </w:rPr>
              <w:t xml:space="preserve">
сто- </w:t>
            </w:r>
            <w:r>
              <w:br/>
            </w:r>
            <w:r>
              <w:rPr>
                <w:rFonts w:ascii="Times New Roman"/>
                <w:b w:val="false"/>
                <w:i w:val="false"/>
                <w:color w:val="000000"/>
                <w:sz w:val="20"/>
              </w:rPr>
              <w:t xml:space="preserve">
имость </w:t>
            </w:r>
            <w:r>
              <w:br/>
            </w:r>
            <w:r>
              <w:rPr>
                <w:rFonts w:ascii="Times New Roman"/>
                <w:b w:val="false"/>
                <w:i w:val="false"/>
                <w:color w:val="000000"/>
                <w:sz w:val="20"/>
              </w:rPr>
              <w:t xml:space="preserve">
ценных </w:t>
            </w:r>
            <w:r>
              <w:br/>
            </w:r>
            <w:r>
              <w:rPr>
                <w:rFonts w:ascii="Times New Roman"/>
                <w:b w:val="false"/>
                <w:i w:val="false"/>
                <w:color w:val="000000"/>
                <w:sz w:val="20"/>
              </w:rPr>
              <w:t xml:space="preserve">
бумаг </w:t>
            </w:r>
            <w:r>
              <w:br/>
            </w:r>
            <w:r>
              <w:rPr>
                <w:rFonts w:ascii="Times New Roman"/>
                <w:b w:val="false"/>
                <w:i w:val="false"/>
                <w:color w:val="000000"/>
                <w:sz w:val="20"/>
              </w:rPr>
              <w:t xml:space="preserve">
(в </w:t>
            </w:r>
            <w:r>
              <w:br/>
            </w:r>
            <w:r>
              <w:rPr>
                <w:rFonts w:ascii="Times New Roman"/>
                <w:b w:val="false"/>
                <w:i w:val="false"/>
                <w:color w:val="000000"/>
                <w:sz w:val="20"/>
              </w:rPr>
              <w:t xml:space="preserve">
тысячах </w:t>
            </w:r>
            <w:r>
              <w:br/>
            </w:r>
            <w:r>
              <w:rPr>
                <w:rFonts w:ascii="Times New Roman"/>
                <w:b w:val="false"/>
                <w:i w:val="false"/>
                <w:color w:val="000000"/>
                <w:sz w:val="20"/>
              </w:rPr>
              <w:t xml:space="preserve">
тенге) </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 </w:t>
            </w:r>
            <w:r>
              <w:br/>
            </w:r>
            <w:r>
              <w:rPr>
                <w:rFonts w:ascii="Times New Roman"/>
                <w:b w:val="false"/>
                <w:i w:val="false"/>
                <w:color w:val="000000"/>
                <w:sz w:val="20"/>
              </w:rPr>
              <w:t xml:space="preserve">
ние </w:t>
            </w:r>
            <w:r>
              <w:br/>
            </w:r>
            <w:r>
              <w:rPr>
                <w:rFonts w:ascii="Times New Roman"/>
                <w:b w:val="false"/>
                <w:i w:val="false"/>
                <w:color w:val="000000"/>
                <w:sz w:val="20"/>
              </w:rPr>
              <w:t xml:space="preserve">
стои- </w:t>
            </w:r>
            <w:r>
              <w:br/>
            </w:r>
            <w:r>
              <w:rPr>
                <w:rFonts w:ascii="Times New Roman"/>
                <w:b w:val="false"/>
                <w:i w:val="false"/>
                <w:color w:val="000000"/>
                <w:sz w:val="20"/>
              </w:rPr>
              <w:t xml:space="preserve">
мости с </w:t>
            </w:r>
            <w:r>
              <w:br/>
            </w:r>
            <w:r>
              <w:rPr>
                <w:rFonts w:ascii="Times New Roman"/>
                <w:b w:val="false"/>
                <w:i w:val="false"/>
                <w:color w:val="000000"/>
                <w:sz w:val="20"/>
              </w:rPr>
              <w:t xml:space="preserve">
момента </w:t>
            </w:r>
            <w:r>
              <w:br/>
            </w:r>
            <w:r>
              <w:rPr>
                <w:rFonts w:ascii="Times New Roman"/>
                <w:b w:val="false"/>
                <w:i w:val="false"/>
                <w:color w:val="000000"/>
                <w:sz w:val="20"/>
              </w:rPr>
              <w:t xml:space="preserve">
приоб- </w:t>
            </w:r>
            <w:r>
              <w:br/>
            </w:r>
            <w:r>
              <w:rPr>
                <w:rFonts w:ascii="Times New Roman"/>
                <w:b w:val="false"/>
                <w:i w:val="false"/>
                <w:color w:val="000000"/>
                <w:sz w:val="20"/>
              </w:rPr>
              <w:t xml:space="preserve">
ретения </w:t>
            </w:r>
            <w:r>
              <w:br/>
            </w:r>
            <w:r>
              <w:rPr>
                <w:rFonts w:ascii="Times New Roman"/>
                <w:b w:val="false"/>
                <w:i w:val="false"/>
                <w:color w:val="000000"/>
                <w:sz w:val="20"/>
              </w:rPr>
              <w:t xml:space="preserve">
(гр.9 + </w:t>
            </w:r>
            <w:r>
              <w:br/>
            </w:r>
            <w:r>
              <w:rPr>
                <w:rFonts w:ascii="Times New Roman"/>
                <w:b w:val="false"/>
                <w:i w:val="false"/>
                <w:color w:val="000000"/>
                <w:sz w:val="20"/>
              </w:rPr>
              <w:t xml:space="preserve">
гр.11 + </w:t>
            </w:r>
            <w:r>
              <w:br/>
            </w:r>
            <w:r>
              <w:rPr>
                <w:rFonts w:ascii="Times New Roman"/>
                <w:b w:val="false"/>
                <w:i w:val="false"/>
                <w:color w:val="000000"/>
                <w:sz w:val="20"/>
              </w:rPr>
              <w:t xml:space="preserve">
гр.13)– </w:t>
            </w:r>
            <w:r>
              <w:br/>
            </w:r>
            <w:r>
              <w:rPr>
                <w:rFonts w:ascii="Times New Roman"/>
                <w:b w:val="false"/>
                <w:i w:val="false"/>
                <w:color w:val="000000"/>
                <w:sz w:val="20"/>
              </w:rPr>
              <w:t xml:space="preserve">
гр.14-2) </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участия </w:t>
            </w:r>
            <w:r>
              <w:br/>
            </w:r>
            <w:r>
              <w:rPr>
                <w:rFonts w:ascii="Times New Roman"/>
                <w:b w:val="false"/>
                <w:i w:val="false"/>
                <w:color w:val="000000"/>
                <w:sz w:val="20"/>
              </w:rPr>
              <w:t xml:space="preserve">
в уставном капитале </w:t>
            </w:r>
            <w:r>
              <w:br/>
            </w:r>
            <w:r>
              <w:rPr>
                <w:rFonts w:ascii="Times New Roman"/>
                <w:b w:val="false"/>
                <w:i w:val="false"/>
                <w:color w:val="000000"/>
                <w:sz w:val="20"/>
              </w:rPr>
              <w:t xml:space="preserve">
эмитента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r>
              <w:br/>
            </w:r>
            <w:r>
              <w:rPr>
                <w:rFonts w:ascii="Times New Roman"/>
                <w:b w:val="false"/>
                <w:i w:val="false"/>
                <w:color w:val="000000"/>
                <w:sz w:val="20"/>
              </w:rPr>
              <w:t xml:space="preserve">
ценной </w:t>
            </w:r>
            <w:r>
              <w:br/>
            </w:r>
            <w:r>
              <w:rPr>
                <w:rFonts w:ascii="Times New Roman"/>
                <w:b w:val="false"/>
                <w:i w:val="false"/>
                <w:color w:val="000000"/>
                <w:sz w:val="20"/>
              </w:rPr>
              <w:t xml:space="preserve">
бумаги </w:t>
            </w: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 </w:t>
            </w:r>
            <w:r>
              <w:br/>
            </w:r>
            <w:r>
              <w:rPr>
                <w:rFonts w:ascii="Times New Roman"/>
                <w:b w:val="false"/>
                <w:i w:val="false"/>
                <w:color w:val="000000"/>
                <w:sz w:val="20"/>
              </w:rPr>
              <w:t xml:space="preserve">
финан- </w:t>
            </w:r>
            <w:r>
              <w:br/>
            </w:r>
            <w:r>
              <w:rPr>
                <w:rFonts w:ascii="Times New Roman"/>
                <w:b w:val="false"/>
                <w:i w:val="false"/>
                <w:color w:val="000000"/>
                <w:sz w:val="20"/>
              </w:rPr>
              <w:t xml:space="preserve">
совой </w:t>
            </w:r>
            <w:r>
              <w:br/>
            </w:r>
            <w:r>
              <w:rPr>
                <w:rFonts w:ascii="Times New Roman"/>
                <w:b w:val="false"/>
                <w:i w:val="false"/>
                <w:color w:val="000000"/>
                <w:sz w:val="20"/>
              </w:rPr>
              <w:t xml:space="preserve">
надеж- </w:t>
            </w:r>
            <w:r>
              <w:br/>
            </w:r>
            <w:r>
              <w:rPr>
                <w:rFonts w:ascii="Times New Roman"/>
                <w:b w:val="false"/>
                <w:i w:val="false"/>
                <w:color w:val="000000"/>
                <w:sz w:val="20"/>
              </w:rPr>
              <w:t xml:space="preserve">
ности </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рейтин- </w:t>
            </w:r>
            <w:r>
              <w:br/>
            </w:r>
            <w:r>
              <w:rPr>
                <w:rFonts w:ascii="Times New Roman"/>
                <w:b w:val="false"/>
                <w:i w:val="false"/>
                <w:color w:val="000000"/>
                <w:sz w:val="20"/>
              </w:rPr>
              <w:t xml:space="preserve">
гового </w:t>
            </w:r>
            <w:r>
              <w:br/>
            </w:r>
            <w:r>
              <w:rPr>
                <w:rFonts w:ascii="Times New Roman"/>
                <w:b w:val="false"/>
                <w:i w:val="false"/>
                <w:color w:val="000000"/>
                <w:sz w:val="20"/>
              </w:rPr>
              <w:t xml:space="preserve">
агентства </w:t>
            </w: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 </w:t>
            </w:r>
            <w:r>
              <w:br/>
            </w:r>
            <w:r>
              <w:rPr>
                <w:rFonts w:ascii="Times New Roman"/>
                <w:b w:val="false"/>
                <w:i w:val="false"/>
                <w:color w:val="000000"/>
                <w:sz w:val="20"/>
              </w:rPr>
              <w:t xml:space="preserve">
рете- </w:t>
            </w:r>
            <w:r>
              <w:br/>
            </w:r>
            <w:r>
              <w:rPr>
                <w:rFonts w:ascii="Times New Roman"/>
                <w:b w:val="false"/>
                <w:i w:val="false"/>
                <w:color w:val="000000"/>
                <w:sz w:val="20"/>
              </w:rPr>
              <w:t xml:space="preserve">
ния </w:t>
            </w: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 </w:t>
            </w:r>
            <w:r>
              <w:br/>
            </w:r>
            <w:r>
              <w:rPr>
                <w:rFonts w:ascii="Times New Roman"/>
                <w:b w:val="false"/>
                <w:i w:val="false"/>
                <w:color w:val="000000"/>
                <w:sz w:val="20"/>
              </w:rPr>
              <w:t xml:space="preserve">
шения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bl>
    <w:p>
      <w:pPr>
        <w:spacing w:after="0"/>
        <w:ind w:left="0"/>
        <w:jc w:val="both"/>
      </w:pPr>
      <w:r>
        <w:rPr>
          <w:rFonts w:ascii="Times New Roman"/>
          <w:b w:val="false"/>
          <w:i w:val="false"/>
          <w:color w:val="000000"/>
          <w:sz w:val="28"/>
        </w:rPr>
        <w:t xml:space="preserve">Первый руководитель или лицо, </w:t>
      </w:r>
      <w:r>
        <w:br/>
      </w:r>
      <w:r>
        <w:rPr>
          <w:rFonts w:ascii="Times New Roman"/>
          <w:b w:val="false"/>
          <w:i w:val="false"/>
          <w:color w:val="000000"/>
          <w:sz w:val="28"/>
        </w:rPr>
        <w:t xml:space="preserve">
уполномоченное на подписание отчета _________ дата 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Главный бухгалтер или лицо, </w:t>
      </w:r>
      <w:r>
        <w:br/>
      </w:r>
      <w:r>
        <w:rPr>
          <w:rFonts w:ascii="Times New Roman"/>
          <w:b w:val="false"/>
          <w:i w:val="false"/>
          <w:color w:val="000000"/>
          <w:sz w:val="28"/>
        </w:rPr>
        <w:t xml:space="preserve">
уполномоченное на подписание отчета ___________ дата ____________ </w:t>
      </w:r>
      <w:r>
        <w:br/>
      </w:r>
      <w:r>
        <w:rPr>
          <w:rFonts w:ascii="Times New Roman"/>
          <w:b w:val="false"/>
          <w:i w:val="false"/>
          <w:color w:val="000000"/>
          <w:sz w:val="28"/>
        </w:rPr>
        <w:t xml:space="preserve">
  </w:t>
      </w:r>
    </w:p>
    <w:bookmarkStart w:name="z70" w:id="10"/>
    <w:p>
      <w:pPr>
        <w:spacing w:after="0"/>
        <w:ind w:left="0"/>
        <w:jc w:val="both"/>
      </w:pPr>
      <w:r>
        <w:rPr>
          <w:rFonts w:ascii="Times New Roman"/>
          <w:b w:val="false"/>
          <w:i w:val="false"/>
          <w:color w:val="000000"/>
          <w:sz w:val="28"/>
        </w:rPr>
        <w:t xml:space="preserve">Исполнитель ___________________ дата ____________ </w:t>
      </w:r>
      <w:r>
        <w:br/>
      </w:r>
      <w:r>
        <w:rPr>
          <w:rFonts w:ascii="Times New Roman"/>
          <w:b w:val="false"/>
          <w:i w:val="false"/>
          <w:color w:val="000000"/>
          <w:sz w:val="28"/>
        </w:rPr>
        <w:t xml:space="preserve">
Телефон:_________________________ </w:t>
      </w:r>
      <w:r>
        <w:br/>
      </w:r>
      <w:r>
        <w:rPr>
          <w:rFonts w:ascii="Times New Roman"/>
          <w:b w:val="false"/>
          <w:i w:val="false"/>
          <w:color w:val="000000"/>
          <w:sz w:val="28"/>
        </w:rPr>
        <w:t xml:space="preserve">
Место для печати </w:t>
      </w:r>
      <w:r>
        <w:br/>
      </w: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xml:space="preserve">                                                                                                       Приложение 4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w:t>
      </w:r>
      <w:r>
        <w:br/>
      </w:r>
      <w:r>
        <w:rPr>
          <w:rFonts w:ascii="Times New Roman"/>
          <w:b w:val="false"/>
          <w:i w:val="false"/>
          <w:color w:val="000000"/>
          <w:sz w:val="28"/>
        </w:rPr>
        <w:t xml:space="preserve">
                                организациями и страховыми брокерами </w:t>
      </w:r>
    </w:p>
    <w:p>
      <w:pPr>
        <w:spacing w:after="0"/>
        <w:ind w:left="0"/>
        <w:jc w:val="both"/>
      </w:pPr>
      <w:r>
        <w:rPr>
          <w:rFonts w:ascii="Times New Roman"/>
          <w:b w:val="false"/>
          <w:i w:val="false"/>
          <w:color w:val="ff0000"/>
          <w:sz w:val="28"/>
        </w:rPr>
        <w:t xml:space="preserve">       Сноска. Приложение 4 с изменениями, внесенными постановлениями Правления Агентства РК по регулированию и надзору финансового рынка и финансовых организаций от 22.08.2008 </w:t>
      </w:r>
      <w:r>
        <w:rPr>
          <w:rFonts w:ascii="Times New Roman"/>
          <w:b w:val="false"/>
          <w:i w:val="false"/>
          <w:color w:val="ff0000"/>
          <w:sz w:val="28"/>
        </w:rPr>
        <w:t xml:space="preserve">N 65 </w:t>
      </w:r>
      <w:r>
        <w:rPr>
          <w:rFonts w:ascii="Times New Roman"/>
          <w:b w:val="false"/>
          <w:i w:val="false"/>
          <w:color w:val="ff0000"/>
          <w:sz w:val="28"/>
        </w:rPr>
        <w:t xml:space="preserve">(вводится в действие с 01.10.2008); от 29.04.2009 </w:t>
      </w:r>
      <w:r>
        <w:rPr>
          <w:rFonts w:ascii="Times New Roman"/>
          <w:b w:val="false"/>
          <w:i w:val="false"/>
          <w:color w:val="ff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Отчет об операциях "обратное РЕПО", "РЕПО" </w:t>
      </w:r>
      <w:r>
        <w:br/>
      </w:r>
      <w:r>
        <w:rPr>
          <w:rFonts w:ascii="Times New Roman"/>
          <w:b w:val="false"/>
          <w:i w:val="false"/>
          <w:color w:val="000000"/>
          <w:sz w:val="28"/>
        </w:rPr>
        <w:t xml:space="preserve">
    Страховая (перестраховочная) организация 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по состоянию на 1 _________ 200__ года </w:t>
      </w:r>
    </w:p>
    <w:p>
      <w:pPr>
        <w:spacing w:after="0"/>
        <w:ind w:left="0"/>
        <w:jc w:val="both"/>
      </w:pP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2913"/>
        <w:gridCol w:w="1353"/>
        <w:gridCol w:w="1833"/>
        <w:gridCol w:w="1233"/>
        <w:gridCol w:w="1393"/>
      </w:tblGrid>
      <w:tr>
        <w:trPr>
          <w:trHeight w:val="144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w:t>
            </w:r>
            <w:r>
              <w:br/>
            </w:r>
            <w:r>
              <w:rPr>
                <w:rFonts w:ascii="Times New Roman"/>
                <w:b w:val="false"/>
                <w:i w:val="false"/>
                <w:color w:val="000000"/>
                <w:sz w:val="20"/>
              </w:rPr>
              <w:t xml:space="preserve">
операции/ </w:t>
            </w:r>
            <w:r>
              <w:br/>
            </w:r>
            <w:r>
              <w:rPr>
                <w:rFonts w:ascii="Times New Roman"/>
                <w:b w:val="false"/>
                <w:i w:val="false"/>
                <w:color w:val="000000"/>
                <w:sz w:val="20"/>
              </w:rPr>
              <w:t xml:space="preserve">
наименование </w:t>
            </w:r>
            <w:r>
              <w:br/>
            </w:r>
            <w:r>
              <w:rPr>
                <w:rFonts w:ascii="Times New Roman"/>
                <w:b w:val="false"/>
                <w:i w:val="false"/>
                <w:color w:val="000000"/>
                <w:sz w:val="20"/>
              </w:rPr>
              <w:t xml:space="preserve">
эмитента </w:t>
            </w:r>
            <w:r>
              <w:br/>
            </w:r>
            <w:r>
              <w:rPr>
                <w:rFonts w:ascii="Times New Roman"/>
                <w:b w:val="false"/>
                <w:i w:val="false"/>
                <w:color w:val="000000"/>
                <w:sz w:val="20"/>
              </w:rPr>
              <w:t xml:space="preserve">
ценной бумаги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ценных </w:t>
            </w:r>
            <w:r>
              <w:br/>
            </w:r>
            <w:r>
              <w:rPr>
                <w:rFonts w:ascii="Times New Roman"/>
                <w:b w:val="false"/>
                <w:i w:val="false"/>
                <w:color w:val="000000"/>
                <w:sz w:val="20"/>
              </w:rPr>
              <w:t xml:space="preserve">
бумаг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Нацио- </w:t>
            </w:r>
            <w:r>
              <w:br/>
            </w:r>
            <w:r>
              <w:rPr>
                <w:rFonts w:ascii="Times New Roman"/>
                <w:b w:val="false"/>
                <w:i w:val="false"/>
                <w:color w:val="000000"/>
                <w:sz w:val="20"/>
              </w:rPr>
              <w:t xml:space="preserve">
нальный </w:t>
            </w:r>
            <w:r>
              <w:br/>
            </w:r>
            <w:r>
              <w:rPr>
                <w:rFonts w:ascii="Times New Roman"/>
                <w:b w:val="false"/>
                <w:i w:val="false"/>
                <w:color w:val="000000"/>
                <w:sz w:val="20"/>
              </w:rPr>
              <w:t xml:space="preserve">
идентифика- </w:t>
            </w:r>
            <w:r>
              <w:br/>
            </w:r>
            <w:r>
              <w:rPr>
                <w:rFonts w:ascii="Times New Roman"/>
                <w:b w:val="false"/>
                <w:i w:val="false"/>
                <w:color w:val="000000"/>
                <w:sz w:val="20"/>
              </w:rPr>
              <w:t xml:space="preserve">
цион ный номер, </w:t>
            </w:r>
            <w:r>
              <w:br/>
            </w:r>
            <w:r>
              <w:rPr>
                <w:rFonts w:ascii="Times New Roman"/>
                <w:b w:val="false"/>
                <w:i w:val="false"/>
                <w:color w:val="000000"/>
                <w:sz w:val="20"/>
              </w:rPr>
              <w:t xml:space="preserve">
международный </w:t>
            </w:r>
            <w:r>
              <w:br/>
            </w:r>
            <w:r>
              <w:rPr>
                <w:rFonts w:ascii="Times New Roman"/>
                <w:b w:val="false"/>
                <w:i w:val="false"/>
                <w:color w:val="000000"/>
                <w:sz w:val="20"/>
              </w:rPr>
              <w:t xml:space="preserve">
идентифика- </w:t>
            </w:r>
            <w:r>
              <w:br/>
            </w:r>
            <w:r>
              <w:rPr>
                <w:rFonts w:ascii="Times New Roman"/>
                <w:b w:val="false"/>
                <w:i w:val="false"/>
                <w:color w:val="000000"/>
                <w:sz w:val="20"/>
              </w:rPr>
              <w:t xml:space="preserve">
ционный номер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заключения </w:t>
            </w:r>
            <w:r>
              <w:br/>
            </w:r>
            <w:r>
              <w:rPr>
                <w:rFonts w:ascii="Times New Roman"/>
                <w:b w:val="false"/>
                <w:i w:val="false"/>
                <w:color w:val="000000"/>
                <w:sz w:val="20"/>
              </w:rPr>
              <w:t xml:space="preserve">
договора </w:t>
            </w:r>
            <w:r>
              <w:br/>
            </w:r>
            <w:r>
              <w:rPr>
                <w:rFonts w:ascii="Times New Roman"/>
                <w:b w:val="false"/>
                <w:i w:val="false"/>
                <w:color w:val="000000"/>
                <w:sz w:val="20"/>
              </w:rPr>
              <w:t xml:space="preserve">
РЕПО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договора </w:t>
            </w:r>
            <w:r>
              <w:br/>
            </w:r>
            <w:r>
              <w:rPr>
                <w:rFonts w:ascii="Times New Roman"/>
                <w:b w:val="false"/>
                <w:i w:val="false"/>
                <w:color w:val="000000"/>
                <w:sz w:val="20"/>
              </w:rPr>
              <w:t xml:space="preserve">
РЕПО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5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Операции "обратное "РЕПО", совершаемые "Автоматичес- </w:t>
            </w:r>
            <w:r>
              <w:br/>
            </w:r>
            <w:r>
              <w:rPr>
                <w:rFonts w:ascii="Times New Roman"/>
                <w:b w:val="false"/>
                <w:i w:val="false"/>
                <w:color w:val="000000"/>
                <w:sz w:val="20"/>
              </w:rPr>
              <w:t xml:space="preserve">
ким" способом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Операции "РЕПО"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"Прямой" способ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"Автоматический" способ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Продолжение таблицы  </w:t>
      </w:r>
    </w:p>
    <w:bookmarkStart w:name="z9"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233"/>
        <w:gridCol w:w="1393"/>
        <w:gridCol w:w="1393"/>
        <w:gridCol w:w="1153"/>
        <w:gridCol w:w="893"/>
        <w:gridCol w:w="1393"/>
        <w:gridCol w:w="1253"/>
      </w:tblGrid>
      <w:tr>
        <w:trPr>
          <w:trHeight w:val="14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операции </w:t>
            </w:r>
            <w:r>
              <w:br/>
            </w:r>
            <w:r>
              <w:rPr>
                <w:rFonts w:ascii="Times New Roman"/>
                <w:b w:val="false"/>
                <w:i w:val="false"/>
                <w:color w:val="000000"/>
                <w:sz w:val="20"/>
              </w:rPr>
              <w:t xml:space="preserve">
РЕПО </w:t>
            </w:r>
            <w:r>
              <w:br/>
            </w:r>
            <w:r>
              <w:rPr>
                <w:rFonts w:ascii="Times New Roman"/>
                <w:b w:val="false"/>
                <w:i w:val="false"/>
                <w:color w:val="000000"/>
                <w:sz w:val="20"/>
              </w:rPr>
              <w:t xml:space="preserve">
(дней)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r>
              <w:br/>
            </w:r>
            <w:r>
              <w:rPr>
                <w:rFonts w:ascii="Times New Roman"/>
                <w:b w:val="false"/>
                <w:i w:val="false"/>
                <w:color w:val="000000"/>
                <w:sz w:val="20"/>
              </w:rPr>
              <w:t xml:space="preserve">
вознаграждения, </w:t>
            </w:r>
            <w:r>
              <w:br/>
            </w:r>
            <w:r>
              <w:rPr>
                <w:rFonts w:ascii="Times New Roman"/>
                <w:b w:val="false"/>
                <w:i w:val="false"/>
                <w:color w:val="000000"/>
                <w:sz w:val="20"/>
              </w:rPr>
              <w:t xml:space="preserve">
%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ценных </w:t>
            </w:r>
            <w:r>
              <w:br/>
            </w:r>
            <w:r>
              <w:rPr>
                <w:rFonts w:ascii="Times New Roman"/>
                <w:b w:val="false"/>
                <w:i w:val="false"/>
                <w:color w:val="000000"/>
                <w:sz w:val="20"/>
              </w:rPr>
              <w:t xml:space="preserve">
бумаг в </w:t>
            </w:r>
            <w:r>
              <w:br/>
            </w:r>
            <w:r>
              <w:rPr>
                <w:rFonts w:ascii="Times New Roman"/>
                <w:b w:val="false"/>
                <w:i w:val="false"/>
                <w:color w:val="000000"/>
                <w:sz w:val="20"/>
              </w:rPr>
              <w:t xml:space="preserve">
РЕПО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РЕПО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144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Открытия </w:t>
            </w:r>
            <w:r>
              <w:br/>
            </w:r>
            <w:r>
              <w:rPr>
                <w:rFonts w:ascii="Times New Roman"/>
                <w:b w:val="false"/>
                <w:i w:val="false"/>
                <w:color w:val="000000"/>
                <w:sz w:val="20"/>
              </w:rPr>
              <w:t xml:space="preserve">
РЕПО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Закрытия </w:t>
            </w:r>
            <w:r>
              <w:br/>
            </w:r>
            <w:r>
              <w:rPr>
                <w:rFonts w:ascii="Times New Roman"/>
                <w:b w:val="false"/>
                <w:i w:val="false"/>
                <w:color w:val="000000"/>
                <w:sz w:val="20"/>
              </w:rPr>
              <w:t xml:space="preserve">
РЕПО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тенге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иностранной </w:t>
            </w:r>
            <w:r>
              <w:br/>
            </w:r>
            <w:r>
              <w:rPr>
                <w:rFonts w:ascii="Times New Roman"/>
                <w:b w:val="false"/>
                <w:i w:val="false"/>
                <w:color w:val="000000"/>
                <w:sz w:val="20"/>
              </w:rPr>
              <w:t xml:space="preserve">
валюте </w:t>
            </w:r>
          </w:p>
        </w:tc>
        <w:tc>
          <w:tcPr>
            <w:tcW w:w="0" w:type="auto"/>
            <w:vMerge/>
            <w:tcBorders>
              <w:top w:val="nil"/>
              <w:left w:val="single" w:color="cfcfcf" w:sz="5"/>
              <w:bottom w:val="single" w:color="cfcfcf" w:sz="5"/>
              <w:right w:val="single" w:color="cfcfcf" w:sz="5"/>
            </w:tcBorders>
          </w:tcP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bl>
    <w:bookmarkEnd w:id="11"/>
    <w:p>
      <w:pPr>
        <w:spacing w:after="0"/>
        <w:ind w:left="0"/>
        <w:jc w:val="both"/>
      </w:pPr>
      <w:r>
        <w:rPr>
          <w:rFonts w:ascii="Times New Roman"/>
          <w:b w:val="false"/>
          <w:i w:val="false"/>
          <w:color w:val="000000"/>
          <w:sz w:val="28"/>
        </w:rPr>
        <w:t xml:space="preserve">Первый руководитель или лицо, </w:t>
      </w:r>
      <w:r>
        <w:br/>
      </w:r>
      <w:r>
        <w:rPr>
          <w:rFonts w:ascii="Times New Roman"/>
          <w:b w:val="false"/>
          <w:i w:val="false"/>
          <w:color w:val="000000"/>
          <w:sz w:val="28"/>
        </w:rPr>
        <w:t xml:space="preserve">
уполномоченное на подписание отчета _________ дата __________ </w:t>
      </w:r>
      <w:r>
        <w:br/>
      </w:r>
      <w:r>
        <w:rPr>
          <w:rFonts w:ascii="Times New Roman"/>
          <w:b w:val="false"/>
          <w:i w:val="false"/>
          <w:color w:val="000000"/>
          <w:sz w:val="28"/>
        </w:rPr>
        <w:t xml:space="preserve">
Главный бухгалтер или лицо, </w:t>
      </w:r>
      <w:r>
        <w:br/>
      </w:r>
      <w:r>
        <w:rPr>
          <w:rFonts w:ascii="Times New Roman"/>
          <w:b w:val="false"/>
          <w:i w:val="false"/>
          <w:color w:val="000000"/>
          <w:sz w:val="28"/>
        </w:rPr>
        <w:t xml:space="preserve">
уполномоченное на подписание отчета ___________ дата 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Исполнитель ___________________ дата 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Телефон:_________________________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Место для печати </w:t>
      </w:r>
    </w:p>
    <w:bookmarkStart w:name="z129" w:id="12"/>
    <w:p>
      <w:pPr>
        <w:spacing w:after="0"/>
        <w:ind w:left="0"/>
        <w:jc w:val="both"/>
      </w:pPr>
      <w:r>
        <w:rPr>
          <w:rFonts w:ascii="Times New Roman"/>
          <w:b w:val="false"/>
          <w:i w:val="false"/>
          <w:color w:val="000000"/>
          <w:sz w:val="28"/>
        </w:rPr>
        <w:t xml:space="preserve">
       Приложение 4-1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организациями и     </w:t>
      </w:r>
      <w:r>
        <w:br/>
      </w:r>
      <w:r>
        <w:rPr>
          <w:rFonts w:ascii="Times New Roman"/>
          <w:b w:val="false"/>
          <w:i w:val="false"/>
          <w:color w:val="000000"/>
          <w:sz w:val="28"/>
        </w:rPr>
        <w:t xml:space="preserve">
страховыми брокерами                    </w:t>
      </w:r>
    </w:p>
    <w:bookmarkEnd w:id="12"/>
    <w:p>
      <w:pPr>
        <w:spacing w:after="0"/>
        <w:ind w:left="0"/>
        <w:jc w:val="both"/>
      </w:pPr>
      <w:r>
        <w:rPr>
          <w:rFonts w:ascii="Times New Roman"/>
          <w:b w:val="false"/>
          <w:i w:val="false"/>
          <w:color w:val="ff0000"/>
          <w:sz w:val="28"/>
        </w:rPr>
        <w:t xml:space="preserve">      Сноска. Правила дополнены приложением 4-1 в соответствии с постановлением Правления Агентства РК по регулированию и надзору фин. рынка и фин. организаций от 30.04.2007 N </w:t>
      </w:r>
      <w:r>
        <w:rPr>
          <w:rFonts w:ascii="Times New Roman"/>
          <w:b w:val="false"/>
          <w:i w:val="false"/>
          <w:color w:val="ff0000"/>
          <w:sz w:val="28"/>
        </w:rPr>
        <w:t xml:space="preserve">125 </w:t>
      </w:r>
      <w:r>
        <w:rPr>
          <w:rFonts w:ascii="Times New Roman"/>
          <w:b w:val="false"/>
          <w:i w:val="false"/>
          <w:color w:val="ff0000"/>
          <w:sz w:val="28"/>
        </w:rPr>
        <w:t xml:space="preserve">(вводится в действие с 01.08.2007); с изменениями, внесенными постановлением Правления Агентства РК по регулированию и надзору фин. рынка и фин. организаций от 29.04.2009 </w:t>
      </w:r>
      <w:r>
        <w:rPr>
          <w:rFonts w:ascii="Times New Roman"/>
          <w:b w:val="false"/>
          <w:i w:val="false"/>
          <w:color w:val="ff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Отчет о суммах к получению от перестраховщиков, страховых премиях </w:t>
      </w:r>
      <w:r>
        <w:br/>
      </w:r>
      <w:r>
        <w:rPr>
          <w:rFonts w:ascii="Times New Roman"/>
          <w:b w:val="false"/>
          <w:i w:val="false"/>
          <w:color w:val="000000"/>
          <w:sz w:val="28"/>
        </w:rPr>
        <w:t xml:space="preserve">
     к получению от страхователей (перестрахователей) и посредников </w:t>
      </w:r>
      <w:r>
        <w:br/>
      </w:r>
      <w:r>
        <w:rPr>
          <w:rFonts w:ascii="Times New Roman"/>
          <w:b w:val="false"/>
          <w:i w:val="false"/>
          <w:color w:val="000000"/>
          <w:sz w:val="28"/>
        </w:rPr>
        <w:t xml:space="preserve">
      Страховая (перестраховочная) организация ___________________ </w:t>
      </w:r>
      <w:r>
        <w:br/>
      </w:r>
      <w:r>
        <w:rPr>
          <w:rFonts w:ascii="Times New Roman"/>
          <w:b w:val="false"/>
          <w:i w:val="false"/>
          <w:color w:val="000000"/>
          <w:sz w:val="28"/>
        </w:rPr>
        <w:t xml:space="preserve">
                по состоянию на 1 _________ 200__ года </w:t>
      </w:r>
    </w:p>
    <w:p>
      <w:pPr>
        <w:spacing w:after="0"/>
        <w:ind w:left="0"/>
        <w:jc w:val="both"/>
      </w:pP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3953"/>
        <w:gridCol w:w="1333"/>
        <w:gridCol w:w="1393"/>
        <w:gridCol w:w="1373"/>
        <w:gridCol w:w="1373"/>
        <w:gridCol w:w="1233"/>
        <w:gridCol w:w="1133"/>
      </w:tblGrid>
      <w:tr>
        <w:trPr>
          <w:trHeight w:val="18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перестраховщика/ </w:t>
            </w:r>
            <w:r>
              <w:br/>
            </w:r>
            <w:r>
              <w:rPr>
                <w:rFonts w:ascii="Times New Roman"/>
                <w:b w:val="false"/>
                <w:i w:val="false"/>
                <w:color w:val="000000"/>
                <w:sz w:val="20"/>
              </w:rPr>
              <w:t xml:space="preserve">
страхового агента/ </w:t>
            </w:r>
            <w:r>
              <w:br/>
            </w:r>
            <w:r>
              <w:rPr>
                <w:rFonts w:ascii="Times New Roman"/>
                <w:b w:val="false"/>
                <w:i w:val="false"/>
                <w:color w:val="000000"/>
                <w:sz w:val="20"/>
              </w:rPr>
              <w:t xml:space="preserve">
перестрахователя/ </w:t>
            </w:r>
            <w:r>
              <w:br/>
            </w:r>
            <w:r>
              <w:rPr>
                <w:rFonts w:ascii="Times New Roman"/>
                <w:b w:val="false"/>
                <w:i w:val="false"/>
                <w:color w:val="000000"/>
                <w:sz w:val="20"/>
              </w:rPr>
              <w:t xml:space="preserve">
страхователя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задолженности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 </w:t>
            </w:r>
            <w:r>
              <w:br/>
            </w:r>
            <w:r>
              <w:rPr>
                <w:rFonts w:ascii="Times New Roman"/>
                <w:b w:val="false"/>
                <w:i w:val="false"/>
                <w:color w:val="000000"/>
                <w:sz w:val="20"/>
              </w:rPr>
              <w:t xml:space="preserve">
зер- </w:t>
            </w:r>
            <w:r>
              <w:br/>
            </w:r>
            <w:r>
              <w:rPr>
                <w:rFonts w:ascii="Times New Roman"/>
                <w:b w:val="false"/>
                <w:i w:val="false"/>
                <w:color w:val="000000"/>
                <w:sz w:val="20"/>
              </w:rPr>
              <w:t xml:space="preserve">
вы по </w:t>
            </w:r>
            <w:r>
              <w:br/>
            </w:r>
            <w:r>
              <w:rPr>
                <w:rFonts w:ascii="Times New Roman"/>
                <w:b w:val="false"/>
                <w:i w:val="false"/>
                <w:color w:val="000000"/>
                <w:sz w:val="20"/>
              </w:rPr>
              <w:t xml:space="preserve">
сомни-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ным </w:t>
            </w:r>
            <w:r>
              <w:br/>
            </w:r>
            <w:r>
              <w:rPr>
                <w:rFonts w:ascii="Times New Roman"/>
                <w:b w:val="false"/>
                <w:i w:val="false"/>
                <w:color w:val="000000"/>
                <w:sz w:val="20"/>
              </w:rPr>
              <w:t xml:space="preserve">
дол- </w:t>
            </w:r>
            <w:r>
              <w:br/>
            </w:r>
            <w:r>
              <w:rPr>
                <w:rFonts w:ascii="Times New Roman"/>
                <w:b w:val="false"/>
                <w:i w:val="false"/>
                <w:color w:val="000000"/>
                <w:sz w:val="20"/>
              </w:rPr>
              <w:t xml:space="preserve">
гам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меча- </w:t>
            </w:r>
            <w:r>
              <w:br/>
            </w:r>
            <w:r>
              <w:rPr>
                <w:rFonts w:ascii="Times New Roman"/>
                <w:b w:val="false"/>
                <w:i w:val="false"/>
                <w:color w:val="000000"/>
                <w:sz w:val="20"/>
              </w:rPr>
              <w:t xml:space="preserve">
ние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дол- </w:t>
            </w:r>
            <w:r>
              <w:br/>
            </w:r>
            <w:r>
              <w:rPr>
                <w:rFonts w:ascii="Times New Roman"/>
                <w:b w:val="false"/>
                <w:i w:val="false"/>
                <w:color w:val="000000"/>
                <w:sz w:val="20"/>
              </w:rPr>
              <w:t xml:space="preserve">
жен-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не- </w:t>
            </w:r>
            <w:r>
              <w:br/>
            </w:r>
            <w:r>
              <w:rPr>
                <w:rFonts w:ascii="Times New Roman"/>
                <w:b w:val="false"/>
                <w:i w:val="false"/>
                <w:color w:val="000000"/>
                <w:sz w:val="20"/>
              </w:rPr>
              <w:t xml:space="preserve">
про- </w:t>
            </w:r>
            <w:r>
              <w:br/>
            </w:r>
            <w:r>
              <w:rPr>
                <w:rFonts w:ascii="Times New Roman"/>
                <w:b w:val="false"/>
                <w:i w:val="false"/>
                <w:color w:val="000000"/>
                <w:sz w:val="20"/>
              </w:rPr>
              <w:t xml:space="preserve">
сро- </w:t>
            </w:r>
            <w:r>
              <w:br/>
            </w:r>
            <w:r>
              <w:rPr>
                <w:rFonts w:ascii="Times New Roman"/>
                <w:b w:val="false"/>
                <w:i w:val="false"/>
                <w:color w:val="000000"/>
                <w:sz w:val="20"/>
              </w:rPr>
              <w:t xml:space="preserve">
чен- </w:t>
            </w:r>
            <w:r>
              <w:br/>
            </w:r>
            <w:r>
              <w:rPr>
                <w:rFonts w:ascii="Times New Roman"/>
                <w:b w:val="false"/>
                <w:i w:val="false"/>
                <w:color w:val="000000"/>
                <w:sz w:val="20"/>
              </w:rPr>
              <w:t xml:space="preserve">
ная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дол- </w:t>
            </w:r>
            <w:r>
              <w:br/>
            </w:r>
            <w:r>
              <w:rPr>
                <w:rFonts w:ascii="Times New Roman"/>
                <w:b w:val="false"/>
                <w:i w:val="false"/>
                <w:color w:val="000000"/>
                <w:sz w:val="20"/>
              </w:rPr>
              <w:t xml:space="preserve">
жен-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про- </w:t>
            </w:r>
            <w:r>
              <w:br/>
            </w:r>
            <w:r>
              <w:rPr>
                <w:rFonts w:ascii="Times New Roman"/>
                <w:b w:val="false"/>
                <w:i w:val="false"/>
                <w:color w:val="000000"/>
                <w:sz w:val="20"/>
              </w:rPr>
              <w:t xml:space="preserve">
сро- </w:t>
            </w:r>
            <w:r>
              <w:br/>
            </w:r>
            <w:r>
              <w:rPr>
                <w:rFonts w:ascii="Times New Roman"/>
                <w:b w:val="false"/>
                <w:i w:val="false"/>
                <w:color w:val="000000"/>
                <w:sz w:val="20"/>
              </w:rPr>
              <w:t xml:space="preserve">
чен- </w:t>
            </w:r>
            <w:r>
              <w:br/>
            </w:r>
            <w:r>
              <w:rPr>
                <w:rFonts w:ascii="Times New Roman"/>
                <w:b w:val="false"/>
                <w:i w:val="false"/>
                <w:color w:val="000000"/>
                <w:sz w:val="20"/>
              </w:rPr>
              <w:t xml:space="preserve">
ная </w:t>
            </w:r>
            <w:r>
              <w:br/>
            </w:r>
            <w:r>
              <w:rPr>
                <w:rFonts w:ascii="Times New Roman"/>
                <w:b w:val="false"/>
                <w:i w:val="false"/>
                <w:color w:val="000000"/>
                <w:sz w:val="20"/>
              </w:rPr>
              <w:t xml:space="preserve">
на </w:t>
            </w:r>
            <w:r>
              <w:br/>
            </w:r>
            <w:r>
              <w:rPr>
                <w:rFonts w:ascii="Times New Roman"/>
                <w:b w:val="false"/>
                <w:i w:val="false"/>
                <w:color w:val="000000"/>
                <w:sz w:val="20"/>
              </w:rPr>
              <w:t xml:space="preserve">
срок </w:t>
            </w:r>
            <w:r>
              <w:br/>
            </w:r>
            <w:r>
              <w:rPr>
                <w:rFonts w:ascii="Times New Roman"/>
                <w:b w:val="false"/>
                <w:i w:val="false"/>
                <w:color w:val="000000"/>
                <w:sz w:val="20"/>
              </w:rPr>
              <w:t xml:space="preserve">
до 90 </w:t>
            </w:r>
            <w:r>
              <w:br/>
            </w:r>
            <w:r>
              <w:rPr>
                <w:rFonts w:ascii="Times New Roman"/>
                <w:b w:val="false"/>
                <w:i w:val="false"/>
                <w:color w:val="000000"/>
                <w:sz w:val="20"/>
              </w:rPr>
              <w:t xml:space="preserve">
дней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чая </w:t>
            </w:r>
            <w:r>
              <w:br/>
            </w:r>
            <w:r>
              <w:rPr>
                <w:rFonts w:ascii="Times New Roman"/>
                <w:b w:val="false"/>
                <w:i w:val="false"/>
                <w:color w:val="000000"/>
                <w:sz w:val="20"/>
              </w:rPr>
              <w:t xml:space="preserve">
за- </w:t>
            </w:r>
            <w:r>
              <w:br/>
            </w:r>
            <w:r>
              <w:rPr>
                <w:rFonts w:ascii="Times New Roman"/>
                <w:b w:val="false"/>
                <w:i w:val="false"/>
                <w:color w:val="000000"/>
                <w:sz w:val="20"/>
              </w:rPr>
              <w:t xml:space="preserve">
дол- </w:t>
            </w:r>
            <w:r>
              <w:br/>
            </w:r>
            <w:r>
              <w:rPr>
                <w:rFonts w:ascii="Times New Roman"/>
                <w:b w:val="false"/>
                <w:i w:val="false"/>
                <w:color w:val="000000"/>
                <w:sz w:val="20"/>
              </w:rPr>
              <w:t xml:space="preserve">
жен- </w:t>
            </w:r>
            <w:r>
              <w:br/>
            </w:r>
            <w:r>
              <w:rPr>
                <w:rFonts w:ascii="Times New Roman"/>
                <w:b w:val="false"/>
                <w:i w:val="false"/>
                <w:color w:val="000000"/>
                <w:sz w:val="20"/>
              </w:rPr>
              <w:t xml:space="preserve">
ность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1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Перестраховщики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Страховые агенты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страховые </w:t>
            </w:r>
            <w:r>
              <w:br/>
            </w:r>
            <w:r>
              <w:rPr>
                <w:rFonts w:ascii="Times New Roman"/>
                <w:b w:val="false"/>
                <w:i w:val="false"/>
                <w:color w:val="000000"/>
                <w:sz w:val="20"/>
              </w:rPr>
              <w:t xml:space="preserve">
агенты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Страховые брокеры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3.n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Перестрахователи </w:t>
            </w:r>
            <w:r>
              <w:br/>
            </w:r>
            <w:r>
              <w:rPr>
                <w:rFonts w:ascii="Times New Roman"/>
                <w:b w:val="false"/>
                <w:i w:val="false"/>
                <w:color w:val="000000"/>
                <w:sz w:val="20"/>
              </w:rPr>
              <w:t xml:space="preserve">
(цеденты)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4.n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Страхователи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страхователи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Первый руководитель или лицо, </w:t>
      </w:r>
      <w:r>
        <w:br/>
      </w:r>
      <w:r>
        <w:rPr>
          <w:rFonts w:ascii="Times New Roman"/>
          <w:b w:val="false"/>
          <w:i w:val="false"/>
          <w:color w:val="000000"/>
          <w:sz w:val="28"/>
        </w:rPr>
        <w:t xml:space="preserve">
уполномоченное на подписание отчета      __________ дата ___________ </w:t>
      </w:r>
    </w:p>
    <w:p>
      <w:pPr>
        <w:spacing w:after="0"/>
        <w:ind w:left="0"/>
        <w:jc w:val="both"/>
      </w:pPr>
      <w:r>
        <w:rPr>
          <w:rFonts w:ascii="Times New Roman"/>
          <w:b w:val="false"/>
          <w:i w:val="false"/>
          <w:color w:val="000000"/>
          <w:sz w:val="28"/>
        </w:rPr>
        <w:t xml:space="preserve">Главный бухгалтер или лицо, </w:t>
      </w:r>
      <w:r>
        <w:br/>
      </w:r>
      <w:r>
        <w:rPr>
          <w:rFonts w:ascii="Times New Roman"/>
          <w:b w:val="false"/>
          <w:i w:val="false"/>
          <w:color w:val="000000"/>
          <w:sz w:val="28"/>
        </w:rPr>
        <w:t xml:space="preserve">
уполномоченное на подписание отчета        __________ дата ___________ </w:t>
      </w:r>
    </w:p>
    <w:p>
      <w:pPr>
        <w:spacing w:after="0"/>
        <w:ind w:left="0"/>
        <w:jc w:val="both"/>
      </w:pPr>
      <w:r>
        <w:rPr>
          <w:rFonts w:ascii="Times New Roman"/>
          <w:b w:val="false"/>
          <w:i w:val="false"/>
          <w:color w:val="000000"/>
          <w:sz w:val="28"/>
        </w:rPr>
        <w:t xml:space="preserve">Исполнитель                              __________ дата ___________ </w:t>
      </w:r>
      <w:r>
        <w:br/>
      </w:r>
      <w:r>
        <w:rPr>
          <w:rFonts w:ascii="Times New Roman"/>
          <w:b w:val="false"/>
          <w:i w:val="false"/>
          <w:color w:val="000000"/>
          <w:sz w:val="28"/>
        </w:rPr>
        <w:t xml:space="preserve">
Телефон:_________________________ </w:t>
      </w:r>
      <w:r>
        <w:br/>
      </w:r>
      <w:r>
        <w:rPr>
          <w:rFonts w:ascii="Times New Roman"/>
          <w:b w:val="false"/>
          <w:i w:val="false"/>
          <w:color w:val="000000"/>
          <w:sz w:val="28"/>
        </w:rPr>
        <w:t xml:space="preserve">
Место для печати </w:t>
      </w:r>
    </w:p>
    <w:bookmarkStart w:name="z15" w:id="13"/>
    <w:p>
      <w:pPr>
        <w:spacing w:after="0"/>
        <w:ind w:left="0"/>
        <w:jc w:val="both"/>
      </w:pPr>
      <w:r>
        <w:rPr>
          <w:rFonts w:ascii="Times New Roman"/>
          <w:b w:val="false"/>
          <w:i w:val="false"/>
          <w:color w:val="000000"/>
          <w:sz w:val="28"/>
        </w:rPr>
        <w:t xml:space="preserve">
Приложение 4-2                   </w:t>
      </w:r>
      <w:r>
        <w:br/>
      </w:r>
      <w:r>
        <w:rPr>
          <w:rFonts w:ascii="Times New Roman"/>
          <w:b w:val="false"/>
          <w:i w:val="false"/>
          <w:color w:val="000000"/>
          <w:sz w:val="28"/>
        </w:rPr>
        <w:t xml:space="preserve">
к Правилам представления         </w:t>
      </w:r>
      <w:r>
        <w:br/>
      </w:r>
      <w:r>
        <w:rPr>
          <w:rFonts w:ascii="Times New Roman"/>
          <w:b w:val="false"/>
          <w:i w:val="false"/>
          <w:color w:val="000000"/>
          <w:sz w:val="28"/>
        </w:rPr>
        <w:t xml:space="preserve">
отчетности страховыми            </w:t>
      </w:r>
      <w:r>
        <w:br/>
      </w:r>
      <w:r>
        <w:rPr>
          <w:rFonts w:ascii="Times New Roman"/>
          <w:b w:val="false"/>
          <w:i w:val="false"/>
          <w:color w:val="000000"/>
          <w:sz w:val="28"/>
        </w:rPr>
        <w:t xml:space="preserve">
(перестраховочными) организациями </w:t>
      </w:r>
      <w:r>
        <w:br/>
      </w:r>
      <w:r>
        <w:rPr>
          <w:rFonts w:ascii="Times New Roman"/>
          <w:b w:val="false"/>
          <w:i w:val="false"/>
          <w:color w:val="000000"/>
          <w:sz w:val="28"/>
        </w:rPr>
        <w:t xml:space="preserve">
и страховыми брокерами           </w:t>
      </w:r>
    </w:p>
    <w:bookmarkEnd w:id="13"/>
    <w:p>
      <w:pPr>
        <w:spacing w:after="0"/>
        <w:ind w:left="0"/>
        <w:jc w:val="both"/>
      </w:pPr>
      <w:r>
        <w:rPr>
          <w:rFonts w:ascii="Times New Roman"/>
          <w:b w:val="false"/>
          <w:i w:val="false"/>
          <w:color w:val="ff0000"/>
          <w:sz w:val="28"/>
        </w:rPr>
        <w:t xml:space="preserve">       Сноска. Правила дополнены приложением 4-2 в соответствии с постановлением Правления Агентства РК по регулированию и надзору фин. рынка и фин. организаций от 29.04.2009 </w:t>
      </w:r>
      <w:r>
        <w:rPr>
          <w:rFonts w:ascii="Times New Roman"/>
          <w:b w:val="false"/>
          <w:i w:val="false"/>
          <w:color w:val="ff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Таблица сравнения сроков активов и обязательств </w:t>
      </w:r>
      <w:r>
        <w:br/>
      </w:r>
      <w:r>
        <w:rPr>
          <w:rFonts w:ascii="Times New Roman"/>
          <w:b w:val="false"/>
          <w:i w:val="false"/>
          <w:color w:val="000000"/>
          <w:sz w:val="28"/>
        </w:rPr>
        <w:t>
</w:t>
      </w:r>
      <w:r>
        <w:rPr>
          <w:rFonts w:ascii="Times New Roman"/>
          <w:b/>
          <w:i w:val="false"/>
          <w:color w:val="000000"/>
          <w:sz w:val="28"/>
        </w:rPr>
        <w:t xml:space="preserve">              в национальной и иностранной валютах </w:t>
      </w:r>
      <w:r>
        <w:br/>
      </w:r>
      <w:r>
        <w:rPr>
          <w:rFonts w:ascii="Times New Roman"/>
          <w:b w:val="false"/>
          <w:i w:val="false"/>
          <w:color w:val="000000"/>
          <w:sz w:val="28"/>
        </w:rPr>
        <w:t xml:space="preserve">
           </w:t>
      </w:r>
      <w:r>
        <w:rPr>
          <w:rFonts w:ascii="Times New Roman"/>
          <w:b/>
          <w:i w:val="false"/>
          <w:color w:val="000000"/>
          <w:sz w:val="28"/>
        </w:rPr>
        <w:t xml:space="preserve">_____________________________________________ </w:t>
      </w:r>
      <w:r>
        <w:br/>
      </w:r>
      <w:r>
        <w:rPr>
          <w:rFonts w:ascii="Times New Roman"/>
          <w:b w:val="false"/>
          <w:i w:val="false"/>
          <w:color w:val="000000"/>
          <w:sz w:val="28"/>
        </w:rPr>
        <w:t xml:space="preserve">
               </w:t>
      </w:r>
      <w:r>
        <w:rPr>
          <w:rFonts w:ascii="Times New Roman"/>
          <w:b/>
          <w:i w:val="false"/>
          <w:color w:val="000000"/>
          <w:sz w:val="28"/>
        </w:rPr>
        <w:t xml:space="preserve">Страховая (перестраховочная) организация </w:t>
      </w:r>
      <w:r>
        <w:br/>
      </w:r>
      <w:r>
        <w:rPr>
          <w:rFonts w:ascii="Times New Roman"/>
          <w:b w:val="false"/>
          <w:i w:val="false"/>
          <w:color w:val="000000"/>
          <w:sz w:val="28"/>
        </w:rPr>
        <w:t xml:space="preserve">
                </w:t>
      </w:r>
      <w:r>
        <w:rPr>
          <w:rFonts w:ascii="Times New Roman"/>
          <w:b/>
          <w:i w:val="false"/>
          <w:color w:val="000000"/>
          <w:sz w:val="28"/>
        </w:rPr>
        <w:t xml:space="preserve">по состоянию на 01_________ 20__ года </w:t>
      </w:r>
    </w:p>
    <w:p>
      <w:pPr>
        <w:spacing w:after="0"/>
        <w:ind w:left="0"/>
        <w:jc w:val="both"/>
      </w:pP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1977"/>
        <w:gridCol w:w="1825"/>
        <w:gridCol w:w="1825"/>
        <w:gridCol w:w="1977"/>
        <w:gridCol w:w="1673"/>
        <w:gridCol w:w="1521"/>
        <w:gridCol w:w="1674"/>
      </w:tblGrid>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Статьи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в </w:t>
            </w:r>
            <w:r>
              <w:br/>
            </w:r>
            <w:r>
              <w:rPr>
                <w:rFonts w:ascii="Times New Roman"/>
                <w:b w:val="false"/>
                <w:i w:val="false"/>
                <w:color w:val="000000"/>
                <w:sz w:val="20"/>
              </w:rPr>
              <w:t>
</w:t>
            </w:r>
            <w:r>
              <w:rPr>
                <w:rFonts w:ascii="Times New Roman"/>
                <w:b w:val="false"/>
                <w:i w:val="false"/>
                <w:color w:val="000000"/>
                <w:sz w:val="20"/>
              </w:rPr>
              <w:t xml:space="preserve">национальной </w:t>
            </w:r>
            <w:r>
              <w:br/>
            </w:r>
            <w:r>
              <w:rPr>
                <w:rFonts w:ascii="Times New Roman"/>
                <w:b w:val="false"/>
                <w:i w:val="false"/>
                <w:color w:val="000000"/>
                <w:sz w:val="20"/>
              </w:rPr>
              <w:t>
</w:t>
            </w:r>
            <w:r>
              <w:rPr>
                <w:rFonts w:ascii="Times New Roman"/>
                <w:b w:val="false"/>
                <w:i w:val="false"/>
                <w:color w:val="000000"/>
                <w:sz w:val="20"/>
              </w:rPr>
              <w:t xml:space="preserve">валюте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 </w:t>
            </w:r>
            <w:r>
              <w:br/>
            </w:r>
            <w:r>
              <w:rPr>
                <w:rFonts w:ascii="Times New Roman"/>
                <w:b w:val="false"/>
                <w:i w:val="false"/>
                <w:color w:val="000000"/>
                <w:sz w:val="20"/>
              </w:rPr>
              <w:t>
</w:t>
            </w:r>
            <w:r>
              <w:rPr>
                <w:rFonts w:ascii="Times New Roman"/>
                <w:b w:val="false"/>
                <w:i w:val="false"/>
                <w:color w:val="000000"/>
                <w:sz w:val="20"/>
              </w:rPr>
              <w:t xml:space="preserve">ства в </w:t>
            </w:r>
            <w:r>
              <w:br/>
            </w:r>
            <w:r>
              <w:rPr>
                <w:rFonts w:ascii="Times New Roman"/>
                <w:b w:val="false"/>
                <w:i w:val="false"/>
                <w:color w:val="000000"/>
                <w:sz w:val="20"/>
              </w:rPr>
              <w:t>
</w:t>
            </w:r>
            <w:r>
              <w:rPr>
                <w:rFonts w:ascii="Times New Roman"/>
                <w:b w:val="false"/>
                <w:i w:val="false"/>
                <w:color w:val="000000"/>
                <w:sz w:val="20"/>
              </w:rPr>
              <w:t xml:space="preserve">национальной </w:t>
            </w:r>
            <w:r>
              <w:br/>
            </w:r>
            <w:r>
              <w:rPr>
                <w:rFonts w:ascii="Times New Roman"/>
                <w:b w:val="false"/>
                <w:i w:val="false"/>
                <w:color w:val="000000"/>
                <w:sz w:val="20"/>
              </w:rPr>
              <w:t>
</w:t>
            </w:r>
            <w:r>
              <w:rPr>
                <w:rFonts w:ascii="Times New Roman"/>
                <w:b w:val="false"/>
                <w:i w:val="false"/>
                <w:color w:val="000000"/>
                <w:sz w:val="20"/>
              </w:rPr>
              <w:t xml:space="preserve">валюте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минус </w:t>
            </w:r>
            <w:r>
              <w:br/>
            </w:r>
            <w:r>
              <w:rPr>
                <w:rFonts w:ascii="Times New Roman"/>
                <w:b w:val="false"/>
                <w:i w:val="false"/>
                <w:color w:val="000000"/>
                <w:sz w:val="20"/>
              </w:rPr>
              <w:t>
</w:t>
            </w:r>
            <w:r>
              <w:rPr>
                <w:rFonts w:ascii="Times New Roman"/>
                <w:b w:val="false"/>
                <w:i w:val="false"/>
                <w:color w:val="000000"/>
                <w:sz w:val="20"/>
              </w:rPr>
              <w:t xml:space="preserve">обязательства </w:t>
            </w:r>
            <w:r>
              <w:br/>
            </w:r>
            <w:r>
              <w:rPr>
                <w:rFonts w:ascii="Times New Roman"/>
                <w:b w:val="false"/>
                <w:i w:val="false"/>
                <w:color w:val="000000"/>
                <w:sz w:val="20"/>
              </w:rPr>
              <w:t>
</w:t>
            </w:r>
            <w:r>
              <w:rPr>
                <w:rFonts w:ascii="Times New Roman"/>
                <w:b w:val="false"/>
                <w:i w:val="false"/>
                <w:color w:val="000000"/>
                <w:sz w:val="20"/>
              </w:rPr>
              <w:t xml:space="preserve">в </w:t>
            </w:r>
            <w:r>
              <w:br/>
            </w:r>
            <w:r>
              <w:rPr>
                <w:rFonts w:ascii="Times New Roman"/>
                <w:b w:val="false"/>
                <w:i w:val="false"/>
                <w:color w:val="000000"/>
                <w:sz w:val="20"/>
              </w:rPr>
              <w:t>
</w:t>
            </w:r>
            <w:r>
              <w:rPr>
                <w:rFonts w:ascii="Times New Roman"/>
                <w:b w:val="false"/>
                <w:i w:val="false"/>
                <w:color w:val="000000"/>
                <w:sz w:val="20"/>
              </w:rPr>
              <w:t xml:space="preserve">национальной </w:t>
            </w:r>
            <w:r>
              <w:br/>
            </w:r>
            <w:r>
              <w:rPr>
                <w:rFonts w:ascii="Times New Roman"/>
                <w:b w:val="false"/>
                <w:i w:val="false"/>
                <w:color w:val="000000"/>
                <w:sz w:val="20"/>
              </w:rPr>
              <w:t>
</w:t>
            </w:r>
            <w:r>
              <w:rPr>
                <w:rFonts w:ascii="Times New Roman"/>
                <w:b w:val="false"/>
                <w:i w:val="false"/>
                <w:color w:val="000000"/>
                <w:sz w:val="20"/>
              </w:rPr>
              <w:t xml:space="preserve">валюте (графа </w:t>
            </w:r>
            <w:r>
              <w:br/>
            </w:r>
            <w:r>
              <w:rPr>
                <w:rFonts w:ascii="Times New Roman"/>
                <w:b w:val="false"/>
                <w:i w:val="false"/>
                <w:color w:val="000000"/>
                <w:sz w:val="20"/>
              </w:rPr>
              <w:t>
</w:t>
            </w:r>
            <w:r>
              <w:rPr>
                <w:rFonts w:ascii="Times New Roman"/>
                <w:b w:val="false"/>
                <w:i w:val="false"/>
                <w:color w:val="000000"/>
                <w:sz w:val="20"/>
              </w:rPr>
              <w:t xml:space="preserve">3 - графа 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в </w:t>
            </w:r>
            <w:r>
              <w:br/>
            </w:r>
            <w:r>
              <w:rPr>
                <w:rFonts w:ascii="Times New Roman"/>
                <w:b w:val="false"/>
                <w:i w:val="false"/>
                <w:color w:val="000000"/>
                <w:sz w:val="20"/>
              </w:rPr>
              <w:t>
</w:t>
            </w:r>
            <w:r>
              <w:rPr>
                <w:rFonts w:ascii="Times New Roman"/>
                <w:b w:val="false"/>
                <w:i w:val="false"/>
                <w:color w:val="000000"/>
                <w:sz w:val="20"/>
              </w:rPr>
              <w:t xml:space="preserve">иностранной </w:t>
            </w:r>
            <w:r>
              <w:br/>
            </w:r>
            <w:r>
              <w:rPr>
                <w:rFonts w:ascii="Times New Roman"/>
                <w:b w:val="false"/>
                <w:i w:val="false"/>
                <w:color w:val="000000"/>
                <w:sz w:val="20"/>
              </w:rPr>
              <w:t>
</w:t>
            </w:r>
            <w:r>
              <w:rPr>
                <w:rFonts w:ascii="Times New Roman"/>
                <w:b w:val="false"/>
                <w:i w:val="false"/>
                <w:color w:val="000000"/>
                <w:sz w:val="20"/>
              </w:rPr>
              <w:t xml:space="preserve">валюте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 </w:t>
            </w:r>
            <w:r>
              <w:br/>
            </w:r>
            <w:r>
              <w:rPr>
                <w:rFonts w:ascii="Times New Roman"/>
                <w:b w:val="false"/>
                <w:i w:val="false"/>
                <w:color w:val="000000"/>
                <w:sz w:val="20"/>
              </w:rPr>
              <w:t>
</w:t>
            </w:r>
            <w:r>
              <w:rPr>
                <w:rFonts w:ascii="Times New Roman"/>
                <w:b w:val="false"/>
                <w:i w:val="false"/>
                <w:color w:val="000000"/>
                <w:sz w:val="20"/>
              </w:rPr>
              <w:t xml:space="preserve">ства в </w:t>
            </w:r>
            <w:r>
              <w:br/>
            </w:r>
            <w:r>
              <w:rPr>
                <w:rFonts w:ascii="Times New Roman"/>
                <w:b w:val="false"/>
                <w:i w:val="false"/>
                <w:color w:val="000000"/>
                <w:sz w:val="20"/>
              </w:rPr>
              <w:t>
</w:t>
            </w:r>
            <w:r>
              <w:rPr>
                <w:rFonts w:ascii="Times New Roman"/>
                <w:b w:val="false"/>
                <w:i w:val="false"/>
                <w:color w:val="000000"/>
                <w:sz w:val="20"/>
              </w:rPr>
              <w:t xml:space="preserve">иностран- </w:t>
            </w:r>
            <w:r>
              <w:br/>
            </w:r>
            <w:r>
              <w:rPr>
                <w:rFonts w:ascii="Times New Roman"/>
                <w:b w:val="false"/>
                <w:i w:val="false"/>
                <w:color w:val="000000"/>
                <w:sz w:val="20"/>
              </w:rPr>
              <w:t>
</w:t>
            </w:r>
            <w:r>
              <w:rPr>
                <w:rFonts w:ascii="Times New Roman"/>
                <w:b w:val="false"/>
                <w:i w:val="false"/>
                <w:color w:val="000000"/>
                <w:sz w:val="20"/>
              </w:rPr>
              <w:t xml:space="preserve">ной валюте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w:t>
            </w:r>
            <w:r>
              <w:br/>
            </w:r>
            <w:r>
              <w:rPr>
                <w:rFonts w:ascii="Times New Roman"/>
                <w:b w:val="false"/>
                <w:i w:val="false"/>
                <w:color w:val="000000"/>
                <w:sz w:val="20"/>
              </w:rPr>
              <w:t>
</w:t>
            </w:r>
            <w:r>
              <w:rPr>
                <w:rFonts w:ascii="Times New Roman"/>
                <w:b w:val="false"/>
                <w:i w:val="false"/>
                <w:color w:val="000000"/>
                <w:sz w:val="20"/>
              </w:rPr>
              <w:t xml:space="preserve">минус </w:t>
            </w:r>
            <w:r>
              <w:br/>
            </w:r>
            <w:r>
              <w:rPr>
                <w:rFonts w:ascii="Times New Roman"/>
                <w:b w:val="false"/>
                <w:i w:val="false"/>
                <w:color w:val="000000"/>
                <w:sz w:val="20"/>
              </w:rPr>
              <w:t>
</w:t>
            </w:r>
            <w:r>
              <w:rPr>
                <w:rFonts w:ascii="Times New Roman"/>
                <w:b w:val="false"/>
                <w:i w:val="false"/>
                <w:color w:val="000000"/>
                <w:sz w:val="20"/>
              </w:rPr>
              <w:t xml:space="preserve">обязатель- </w:t>
            </w:r>
            <w:r>
              <w:br/>
            </w:r>
            <w:r>
              <w:rPr>
                <w:rFonts w:ascii="Times New Roman"/>
                <w:b w:val="false"/>
                <w:i w:val="false"/>
                <w:color w:val="000000"/>
                <w:sz w:val="20"/>
              </w:rPr>
              <w:t>
</w:t>
            </w:r>
            <w:r>
              <w:rPr>
                <w:rFonts w:ascii="Times New Roman"/>
                <w:b w:val="false"/>
                <w:i w:val="false"/>
                <w:color w:val="000000"/>
                <w:sz w:val="20"/>
              </w:rPr>
              <w:t xml:space="preserve">ства в </w:t>
            </w:r>
            <w:r>
              <w:br/>
            </w:r>
            <w:r>
              <w:rPr>
                <w:rFonts w:ascii="Times New Roman"/>
                <w:b w:val="false"/>
                <w:i w:val="false"/>
                <w:color w:val="000000"/>
                <w:sz w:val="20"/>
              </w:rPr>
              <w:t>
</w:t>
            </w:r>
            <w:r>
              <w:rPr>
                <w:rFonts w:ascii="Times New Roman"/>
                <w:b w:val="false"/>
                <w:i w:val="false"/>
                <w:color w:val="000000"/>
                <w:sz w:val="20"/>
              </w:rPr>
              <w:t xml:space="preserve">иностранной </w:t>
            </w:r>
            <w:r>
              <w:br/>
            </w:r>
            <w:r>
              <w:rPr>
                <w:rFonts w:ascii="Times New Roman"/>
                <w:b w:val="false"/>
                <w:i w:val="false"/>
                <w:color w:val="000000"/>
                <w:sz w:val="20"/>
              </w:rPr>
              <w:t>
</w:t>
            </w:r>
            <w:r>
              <w:rPr>
                <w:rFonts w:ascii="Times New Roman"/>
                <w:b w:val="false"/>
                <w:i w:val="false"/>
                <w:color w:val="000000"/>
                <w:sz w:val="20"/>
              </w:rPr>
              <w:t xml:space="preserve">валюте </w:t>
            </w:r>
            <w:r>
              <w:br/>
            </w:r>
            <w:r>
              <w:rPr>
                <w:rFonts w:ascii="Times New Roman"/>
                <w:b w:val="false"/>
                <w:i w:val="false"/>
                <w:color w:val="000000"/>
                <w:sz w:val="20"/>
              </w:rPr>
              <w:t>
</w:t>
            </w:r>
            <w:r>
              <w:rPr>
                <w:rFonts w:ascii="Times New Roman"/>
                <w:b w:val="false"/>
                <w:i w:val="false"/>
                <w:color w:val="000000"/>
                <w:sz w:val="20"/>
              </w:rPr>
              <w:t xml:space="preserve">(графа 6 </w:t>
            </w:r>
            <w:r>
              <w:br/>
            </w:r>
            <w:r>
              <w:rPr>
                <w:rFonts w:ascii="Times New Roman"/>
                <w:b w:val="false"/>
                <w:i w:val="false"/>
                <w:color w:val="000000"/>
                <w:sz w:val="20"/>
              </w:rPr>
              <w:t>
</w:t>
            </w:r>
            <w:r>
              <w:rPr>
                <w:rFonts w:ascii="Times New Roman"/>
                <w:b w:val="false"/>
                <w:i w:val="false"/>
                <w:color w:val="000000"/>
                <w:sz w:val="20"/>
              </w:rPr>
              <w:t xml:space="preserve">- графа 7)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w:t>
            </w:r>
            <w:r>
              <w:rPr>
                <w:rFonts w:ascii="Times New Roman"/>
                <w:b w:val="false"/>
                <w:i w:val="false"/>
                <w:color w:val="000000"/>
                <w:sz w:val="20"/>
              </w:rPr>
              <w:t xml:space="preserve">востребования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30 дней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3 месяцев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6 месяцев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 года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1 года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14"/>
    <w:p>
      <w:pPr>
        <w:spacing w:after="0"/>
        <w:ind w:left="0"/>
        <w:jc w:val="both"/>
      </w:pPr>
      <w:r>
        <w:rPr>
          <w:rFonts w:ascii="Times New Roman"/>
          <w:b w:val="false"/>
          <w:i w:val="false"/>
          <w:color w:val="000000"/>
          <w:sz w:val="28"/>
        </w:rPr>
        <w:t xml:space="preserve">Первый руководитель или лицо, </w:t>
      </w:r>
      <w:r>
        <w:br/>
      </w:r>
      <w:r>
        <w:rPr>
          <w:rFonts w:ascii="Times New Roman"/>
          <w:b w:val="false"/>
          <w:i w:val="false"/>
          <w:color w:val="000000"/>
          <w:sz w:val="28"/>
        </w:rPr>
        <w:t xml:space="preserve">
уполномоченное на подписание отчета _________ дата ____________ </w:t>
      </w:r>
      <w:r>
        <w:br/>
      </w:r>
      <w:r>
        <w:rPr>
          <w:rFonts w:ascii="Times New Roman"/>
          <w:b w:val="false"/>
          <w:i w:val="false"/>
          <w:color w:val="000000"/>
          <w:sz w:val="28"/>
        </w:rPr>
        <w:t xml:space="preserve">
Главный бухгалтер или лицо, </w:t>
      </w:r>
      <w:r>
        <w:br/>
      </w:r>
      <w:r>
        <w:rPr>
          <w:rFonts w:ascii="Times New Roman"/>
          <w:b w:val="false"/>
          <w:i w:val="false"/>
          <w:color w:val="000000"/>
          <w:sz w:val="28"/>
        </w:rPr>
        <w:t xml:space="preserve">
уполномоченное на подписание отчета __________________ дата ________ </w:t>
      </w:r>
      <w:r>
        <w:br/>
      </w:r>
      <w:r>
        <w:rPr>
          <w:rFonts w:ascii="Times New Roman"/>
          <w:b w:val="false"/>
          <w:i w:val="false"/>
          <w:color w:val="000000"/>
          <w:sz w:val="28"/>
        </w:rPr>
        <w:t xml:space="preserve">
Исполнитель ___________________ дата ____________ </w:t>
      </w:r>
      <w:r>
        <w:br/>
      </w:r>
      <w:r>
        <w:rPr>
          <w:rFonts w:ascii="Times New Roman"/>
          <w:b w:val="false"/>
          <w:i w:val="false"/>
          <w:color w:val="000000"/>
          <w:sz w:val="28"/>
        </w:rPr>
        <w:t xml:space="preserve">
Телефон: _________________________ </w:t>
      </w:r>
      <w:r>
        <w:br/>
      </w:r>
      <w:r>
        <w:rPr>
          <w:rFonts w:ascii="Times New Roman"/>
          <w:b w:val="false"/>
          <w:i w:val="false"/>
          <w:color w:val="000000"/>
          <w:sz w:val="28"/>
        </w:rPr>
        <w:t xml:space="preserve">
Место для печати </w:t>
      </w:r>
      <w:r>
        <w:br/>
      </w:r>
      <w:r>
        <w:rPr>
          <w:rFonts w:ascii="Times New Roman"/>
          <w:b w:val="false"/>
          <w:i w:val="false"/>
          <w:color w:val="000000"/>
          <w:sz w:val="28"/>
        </w:rPr>
        <w:t xml:space="preserve">
  </w:t>
      </w:r>
    </w:p>
    <w:bookmarkEnd w:id="14"/>
    <w:p>
      <w:pPr>
        <w:spacing w:after="0"/>
        <w:ind w:left="0"/>
        <w:jc w:val="both"/>
      </w:pPr>
      <w:r>
        <w:rPr>
          <w:rFonts w:ascii="Times New Roman"/>
          <w:b w:val="false"/>
          <w:i w:val="false"/>
          <w:color w:val="000000"/>
          <w:sz w:val="28"/>
        </w:rPr>
        <w:t xml:space="preserve">                                Приложение 5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w:t>
      </w:r>
      <w:r>
        <w:br/>
      </w:r>
      <w:r>
        <w:rPr>
          <w:rFonts w:ascii="Times New Roman"/>
          <w:b w:val="false"/>
          <w:i w:val="false"/>
          <w:color w:val="000000"/>
          <w:sz w:val="28"/>
        </w:rPr>
        <w:t xml:space="preserve">
                                организациями и страховыми брокерами </w:t>
      </w:r>
    </w:p>
    <w:p>
      <w:pPr>
        <w:spacing w:after="0"/>
        <w:ind w:left="0"/>
        <w:jc w:val="both"/>
      </w:pPr>
      <w:r>
        <w:rPr>
          <w:rFonts w:ascii="Times New Roman"/>
          <w:b w:val="false"/>
          <w:i w:val="false"/>
          <w:color w:val="ff0000"/>
          <w:sz w:val="28"/>
        </w:rPr>
        <w:t xml:space="preserve">     Сноска. Приложение 5 с изменениями, внесенными постановлениями Правления Агентства РК по регулированию и надзору финансового рынка и финансовых организаций от 09.01.2006 </w:t>
      </w:r>
      <w:r>
        <w:rPr>
          <w:rFonts w:ascii="Times New Roman"/>
          <w:b w:val="false"/>
          <w:i w:val="false"/>
          <w:color w:val="ff0000"/>
          <w:sz w:val="28"/>
        </w:rPr>
        <w:t xml:space="preserve">N 16 </w:t>
      </w:r>
      <w:r>
        <w:rPr>
          <w:rFonts w:ascii="Times New Roman"/>
          <w:b w:val="false"/>
          <w:i w:val="false"/>
          <w:color w:val="ff0000"/>
          <w:sz w:val="28"/>
        </w:rPr>
        <w:t xml:space="preserve">(вводится в действие с 01.03.2006); от 29.04.2009 </w:t>
      </w:r>
      <w:r>
        <w:rPr>
          <w:rFonts w:ascii="Times New Roman"/>
          <w:b w:val="false"/>
          <w:i w:val="false"/>
          <w:color w:val="ff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Отчет о прочей дебиторской задолженности </w:t>
      </w:r>
      <w:r>
        <w:br/>
      </w:r>
      <w:r>
        <w:rPr>
          <w:rFonts w:ascii="Times New Roman"/>
          <w:b w:val="false"/>
          <w:i w:val="false"/>
          <w:color w:val="000000"/>
          <w:sz w:val="28"/>
        </w:rPr>
        <w:t xml:space="preserve">
    Страховая (перестраховочная) организация ____________________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 состоянию на 1 _________ 200__ года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 тысячах тенге) </w:t>
      </w:r>
    </w:p>
    <w:bookmarkStart w:name="z10"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6413"/>
        <w:gridCol w:w="993"/>
        <w:gridCol w:w="1153"/>
        <w:gridCol w:w="933"/>
      </w:tblGrid>
      <w:tr>
        <w:trPr>
          <w:trHeight w:val="6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дебиторской задолженности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за- </w:t>
            </w:r>
            <w:r>
              <w:br/>
            </w:r>
            <w:r>
              <w:rPr>
                <w:rFonts w:ascii="Times New Roman"/>
                <w:b w:val="false"/>
                <w:i w:val="false"/>
                <w:color w:val="000000"/>
                <w:sz w:val="20"/>
              </w:rPr>
              <w:t xml:space="preserve">
дол-жен-нос-ти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Резе-рвы по </w:t>
            </w:r>
            <w:r>
              <w:br/>
            </w:r>
            <w:r>
              <w:rPr>
                <w:rFonts w:ascii="Times New Roman"/>
                <w:b w:val="false"/>
                <w:i w:val="false"/>
                <w:color w:val="000000"/>
                <w:sz w:val="20"/>
              </w:rPr>
              <w:t xml:space="preserve">
сом- </w:t>
            </w:r>
            <w:r>
              <w:br/>
            </w:r>
            <w:r>
              <w:rPr>
                <w:rFonts w:ascii="Times New Roman"/>
                <w:b w:val="false"/>
                <w:i w:val="false"/>
                <w:color w:val="000000"/>
                <w:sz w:val="20"/>
              </w:rPr>
              <w:t xml:space="preserve">
ните-льным </w:t>
            </w:r>
            <w:r>
              <w:br/>
            </w:r>
            <w:r>
              <w:rPr>
                <w:rFonts w:ascii="Times New Roman"/>
                <w:b w:val="false"/>
                <w:i w:val="false"/>
                <w:color w:val="000000"/>
                <w:sz w:val="20"/>
              </w:rPr>
              <w:t xml:space="preserve">
дол- </w:t>
            </w:r>
            <w:r>
              <w:br/>
            </w:r>
            <w:r>
              <w:rPr>
                <w:rFonts w:ascii="Times New Roman"/>
                <w:b w:val="false"/>
                <w:i w:val="false"/>
                <w:color w:val="000000"/>
                <w:sz w:val="20"/>
              </w:rPr>
              <w:t xml:space="preserve">
гам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ме- </w:t>
            </w:r>
            <w:r>
              <w:br/>
            </w:r>
            <w:r>
              <w:rPr>
                <w:rFonts w:ascii="Times New Roman"/>
                <w:b w:val="false"/>
                <w:i w:val="false"/>
                <w:color w:val="000000"/>
                <w:sz w:val="20"/>
              </w:rPr>
              <w:t xml:space="preserve">
ча- </w:t>
            </w:r>
            <w:r>
              <w:br/>
            </w:r>
            <w:r>
              <w:rPr>
                <w:rFonts w:ascii="Times New Roman"/>
                <w:b w:val="false"/>
                <w:i w:val="false"/>
                <w:color w:val="000000"/>
                <w:sz w:val="20"/>
              </w:rPr>
              <w:t xml:space="preserve">
ние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Прочая дебиторская задолженность: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Незавершенное строительство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Задолженность по регрессу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Задолженность, связанная с реализацией активов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Финансовый лизинг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залогового имущества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Задолженность по гарантийным взносам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Задолженность по пенсионным отчислениям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Задолженность по заработной плате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Задолженность по авансам, оплаченным поставщикам и подрядчикам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Задолженность по хищениям, растратам и прочим </w:t>
            </w:r>
            <w:r>
              <w:br/>
            </w:r>
            <w:r>
              <w:rPr>
                <w:rFonts w:ascii="Times New Roman"/>
                <w:b w:val="false"/>
                <w:i w:val="false"/>
                <w:color w:val="000000"/>
                <w:sz w:val="20"/>
              </w:rPr>
              <w:t xml:space="preserve">
злоупотреблениям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Задолженность по штрафу, пени и неустойке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Начисленные доходы по аренде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Продажа инвестиции в капитал других юридических лиц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арендованного имущества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5"/>
    <w:p>
      <w:pPr>
        <w:spacing w:after="0"/>
        <w:ind w:left="0"/>
        <w:jc w:val="both"/>
      </w:pPr>
      <w:r>
        <w:rPr>
          <w:rFonts w:ascii="Times New Roman"/>
          <w:b w:val="false"/>
          <w:i w:val="false"/>
          <w:color w:val="000000"/>
          <w:sz w:val="28"/>
        </w:rPr>
        <w:t xml:space="preserve">Первый руководитель или лицо, уполномоченное на </w:t>
      </w:r>
      <w:r>
        <w:br/>
      </w:r>
      <w:r>
        <w:rPr>
          <w:rFonts w:ascii="Times New Roman"/>
          <w:b w:val="false"/>
          <w:i w:val="false"/>
          <w:color w:val="000000"/>
          <w:sz w:val="28"/>
        </w:rPr>
        <w:t xml:space="preserve">
подписание отчета _________ дата ____________ </w:t>
      </w:r>
    </w:p>
    <w:p>
      <w:pPr>
        <w:spacing w:after="0"/>
        <w:ind w:left="0"/>
        <w:jc w:val="both"/>
      </w:pPr>
      <w:r>
        <w:rPr>
          <w:rFonts w:ascii="Times New Roman"/>
          <w:b w:val="false"/>
          <w:i w:val="false"/>
          <w:color w:val="000000"/>
          <w:sz w:val="28"/>
        </w:rPr>
        <w:t xml:space="preserve">Главный бухгалтер или лицо, уполномоченное на </w:t>
      </w:r>
      <w:r>
        <w:br/>
      </w:r>
      <w:r>
        <w:rPr>
          <w:rFonts w:ascii="Times New Roman"/>
          <w:b w:val="false"/>
          <w:i w:val="false"/>
          <w:color w:val="000000"/>
          <w:sz w:val="28"/>
        </w:rPr>
        <w:t xml:space="preserve">
подписание отчета _________ дата ____________ </w:t>
      </w:r>
    </w:p>
    <w:p>
      <w:pPr>
        <w:spacing w:after="0"/>
        <w:ind w:left="0"/>
        <w:jc w:val="both"/>
      </w:pPr>
      <w:r>
        <w:rPr>
          <w:rFonts w:ascii="Times New Roman"/>
          <w:b w:val="false"/>
          <w:i w:val="false"/>
          <w:color w:val="000000"/>
          <w:sz w:val="28"/>
        </w:rPr>
        <w:t xml:space="preserve">Исполнитель _______________ дата 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Телефон:_________________________         </w:t>
      </w:r>
    </w:p>
    <w:p>
      <w:pPr>
        <w:spacing w:after="0"/>
        <w:ind w:left="0"/>
        <w:jc w:val="both"/>
      </w:pPr>
      <w:r>
        <w:rPr>
          <w:rFonts w:ascii="Times New Roman"/>
          <w:b w:val="false"/>
          <w:i w:val="false"/>
          <w:color w:val="000000"/>
          <w:sz w:val="28"/>
        </w:rPr>
        <w:t xml:space="preserve">Место для печати   </w:t>
      </w:r>
    </w:p>
    <w:bookmarkStart w:name="z72" w:id="16"/>
    <w:p>
      <w:pPr>
        <w:spacing w:after="0"/>
        <w:ind w:left="0"/>
        <w:jc w:val="both"/>
      </w:pPr>
      <w:r>
        <w:rPr>
          <w:rFonts w:ascii="Times New Roman"/>
          <w:b w:val="false"/>
          <w:i w:val="false"/>
          <w:color w:val="000000"/>
          <w:sz w:val="28"/>
        </w:rPr>
        <w:t xml:space="preserve">
                                Приложение 6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w:t>
      </w:r>
      <w:r>
        <w:br/>
      </w:r>
      <w:r>
        <w:rPr>
          <w:rFonts w:ascii="Times New Roman"/>
          <w:b w:val="false"/>
          <w:i w:val="false"/>
          <w:color w:val="000000"/>
          <w:sz w:val="28"/>
        </w:rPr>
        <w:t xml:space="preserve">
                                организациями и страховыми брокерами  </w:t>
      </w:r>
    </w:p>
    <w:bookmarkEnd w:id="16"/>
    <w:p>
      <w:pPr>
        <w:spacing w:after="0"/>
        <w:ind w:left="0"/>
        <w:jc w:val="both"/>
      </w:pPr>
      <w:r>
        <w:rPr>
          <w:rFonts w:ascii="Times New Roman"/>
          <w:b/>
          <w:i w:val="false"/>
          <w:color w:val="000000"/>
          <w:sz w:val="28"/>
        </w:rPr>
        <w:t xml:space="preserve">          Отчет о займах, предоставленных страхователем </w:t>
      </w:r>
      <w:r>
        <w:br/>
      </w:r>
      <w:r>
        <w:rPr>
          <w:rFonts w:ascii="Times New Roman"/>
          <w:b w:val="false"/>
          <w:i w:val="false"/>
          <w:color w:val="000000"/>
          <w:sz w:val="28"/>
        </w:rPr>
        <w:t xml:space="preserve">
       Страховая (перестраховочная) организация ____________________ </w:t>
      </w:r>
      <w:r>
        <w:br/>
      </w:r>
      <w:r>
        <w:rPr>
          <w:rFonts w:ascii="Times New Roman"/>
          <w:b w:val="false"/>
          <w:i w:val="false"/>
          <w:color w:val="000000"/>
          <w:sz w:val="28"/>
        </w:rPr>
        <w:t xml:space="preserve">
             по состоянию на 1 _________ 200__ года </w:t>
      </w:r>
    </w:p>
    <w:p>
      <w:pPr>
        <w:spacing w:after="0"/>
        <w:ind w:left="0"/>
        <w:jc w:val="both"/>
      </w:pPr>
      <w:r>
        <w:rPr>
          <w:rFonts w:ascii="Times New Roman"/>
          <w:b w:val="false"/>
          <w:i w:val="false"/>
          <w:color w:val="000000"/>
          <w:sz w:val="28"/>
        </w:rPr>
        <w:t xml:space="preserve">                                      (в тысячах тенге) </w:t>
      </w:r>
    </w:p>
    <w:bookmarkStart w:name="z11"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816"/>
        <w:gridCol w:w="913"/>
        <w:gridCol w:w="719"/>
        <w:gridCol w:w="658"/>
        <w:gridCol w:w="667"/>
        <w:gridCol w:w="614"/>
        <w:gridCol w:w="640"/>
        <w:gridCol w:w="855"/>
        <w:gridCol w:w="485"/>
        <w:gridCol w:w="892"/>
        <w:gridCol w:w="989"/>
        <w:gridCol w:w="795"/>
        <w:gridCol w:w="733"/>
        <w:gridCol w:w="742"/>
        <w:gridCol w:w="689"/>
        <w:gridCol w:w="715"/>
        <w:gridCol w:w="707"/>
      </w:tblGrid>
      <w:tr>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 и </w:t>
            </w:r>
            <w:r>
              <w:br/>
            </w:r>
            <w:r>
              <w:rPr>
                <w:rFonts w:ascii="Times New Roman"/>
                <w:b w:val="false"/>
                <w:i w:val="false"/>
                <w:color w:val="000000"/>
                <w:sz w:val="20"/>
              </w:rPr>
              <w:t xml:space="preserve">
инициалы </w:t>
            </w:r>
            <w:r>
              <w:br/>
            </w:r>
            <w:r>
              <w:rPr>
                <w:rFonts w:ascii="Times New Roman"/>
                <w:b w:val="false"/>
                <w:i w:val="false"/>
                <w:color w:val="000000"/>
                <w:sz w:val="20"/>
              </w:rPr>
              <w:t xml:space="preserve">
страхователя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и дата заключенного договора страхования </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действия </w:t>
            </w:r>
            <w:r>
              <w:br/>
            </w:r>
            <w:r>
              <w:rPr>
                <w:rFonts w:ascii="Times New Roman"/>
                <w:b w:val="false"/>
                <w:i w:val="false"/>
                <w:color w:val="000000"/>
                <w:sz w:val="20"/>
              </w:rPr>
              <w:t xml:space="preserve">
договора </w:t>
            </w:r>
            <w:r>
              <w:br/>
            </w:r>
            <w:r>
              <w:rPr>
                <w:rFonts w:ascii="Times New Roman"/>
                <w:b w:val="false"/>
                <w:i w:val="false"/>
                <w:color w:val="000000"/>
                <w:sz w:val="20"/>
              </w:rPr>
              <w:t xml:space="preserve">
страхования </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страхового </w:t>
            </w:r>
            <w:r>
              <w:br/>
            </w:r>
            <w:r>
              <w:rPr>
                <w:rFonts w:ascii="Times New Roman"/>
                <w:b w:val="false"/>
                <w:i w:val="false"/>
                <w:color w:val="000000"/>
                <w:sz w:val="20"/>
              </w:rPr>
              <w:t xml:space="preserve">
полиса </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Страховая </w:t>
            </w:r>
            <w:r>
              <w:br/>
            </w:r>
            <w:r>
              <w:rPr>
                <w:rFonts w:ascii="Times New Roman"/>
                <w:b w:val="false"/>
                <w:i w:val="false"/>
                <w:color w:val="000000"/>
                <w:sz w:val="20"/>
              </w:rPr>
              <w:t xml:space="preserve">
сумма </w:t>
            </w: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Выкупная </w:t>
            </w:r>
            <w:r>
              <w:br/>
            </w:r>
            <w:r>
              <w:rPr>
                <w:rFonts w:ascii="Times New Roman"/>
                <w:b w:val="false"/>
                <w:i w:val="false"/>
                <w:color w:val="000000"/>
                <w:sz w:val="20"/>
              </w:rPr>
              <w:t xml:space="preserve">
сумма </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выданного </w:t>
            </w:r>
            <w:r>
              <w:br/>
            </w:r>
            <w:r>
              <w:rPr>
                <w:rFonts w:ascii="Times New Roman"/>
                <w:b w:val="false"/>
                <w:i w:val="false"/>
                <w:color w:val="000000"/>
                <w:sz w:val="20"/>
              </w:rPr>
              <w:t xml:space="preserve">
займа </w:t>
            </w: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r>
              <w:br/>
            </w:r>
            <w:r>
              <w:rPr>
                <w:rFonts w:ascii="Times New Roman"/>
                <w:b w:val="false"/>
                <w:i w:val="false"/>
                <w:color w:val="000000"/>
                <w:sz w:val="20"/>
              </w:rPr>
              <w:t xml:space="preserve">
возна- </w:t>
            </w:r>
            <w:r>
              <w:br/>
            </w:r>
            <w:r>
              <w:rPr>
                <w:rFonts w:ascii="Times New Roman"/>
                <w:b w:val="false"/>
                <w:i w:val="false"/>
                <w:color w:val="000000"/>
                <w:sz w:val="20"/>
              </w:rPr>
              <w:t xml:space="preserve">
граждения </w:t>
            </w:r>
            <w:r>
              <w:br/>
            </w:r>
            <w:r>
              <w:rPr>
                <w:rFonts w:ascii="Times New Roman"/>
                <w:b w:val="false"/>
                <w:i w:val="false"/>
                <w:color w:val="000000"/>
                <w:sz w:val="20"/>
              </w:rPr>
              <w:t xml:space="preserve">
(%)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7"/>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273"/>
        <w:gridCol w:w="1953"/>
        <w:gridCol w:w="1973"/>
        <w:gridCol w:w="1973"/>
        <w:gridCol w:w="1733"/>
      </w:tblGrid>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задолженности по балансу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предоставления </w:t>
            </w:r>
            <w:r>
              <w:br/>
            </w:r>
            <w:r>
              <w:rPr>
                <w:rFonts w:ascii="Times New Roman"/>
                <w:b w:val="false"/>
                <w:i w:val="false"/>
                <w:color w:val="000000"/>
                <w:sz w:val="20"/>
              </w:rPr>
              <w:t xml:space="preserve">
займа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345"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65" w:hRule="atLeast"/>
        </w:trPr>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основного </w:t>
            </w:r>
            <w:r>
              <w:br/>
            </w:r>
            <w:r>
              <w:rPr>
                <w:rFonts w:ascii="Times New Roman"/>
                <w:b w:val="false"/>
                <w:i w:val="false"/>
                <w:color w:val="000000"/>
                <w:sz w:val="20"/>
              </w:rPr>
              <w:t xml:space="preserve">
долга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вознаграждения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по </w:t>
            </w:r>
            <w:r>
              <w:br/>
            </w:r>
            <w:r>
              <w:rPr>
                <w:rFonts w:ascii="Times New Roman"/>
                <w:b w:val="false"/>
                <w:i w:val="false"/>
                <w:color w:val="000000"/>
                <w:sz w:val="20"/>
              </w:rPr>
              <w:t xml:space="preserve">
сомнительным </w:t>
            </w:r>
            <w:r>
              <w:br/>
            </w:r>
            <w:r>
              <w:rPr>
                <w:rFonts w:ascii="Times New Roman"/>
                <w:b w:val="false"/>
                <w:i w:val="false"/>
                <w:color w:val="000000"/>
                <w:sz w:val="20"/>
              </w:rPr>
              <w:t xml:space="preserve">
долгам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bl>
    <w:p>
      <w:pPr>
        <w:spacing w:after="0"/>
        <w:ind w:left="0"/>
        <w:jc w:val="both"/>
      </w:pPr>
      <w:r>
        <w:rPr>
          <w:rFonts w:ascii="Times New Roman"/>
          <w:b w:val="false"/>
          <w:i w:val="false"/>
          <w:color w:val="000000"/>
          <w:sz w:val="28"/>
        </w:rPr>
        <w:t xml:space="preserve">Первый руководитель или лицо, уполномоченное на </w:t>
      </w:r>
      <w:r>
        <w:br/>
      </w:r>
      <w:r>
        <w:rPr>
          <w:rFonts w:ascii="Times New Roman"/>
          <w:b w:val="false"/>
          <w:i w:val="false"/>
          <w:color w:val="000000"/>
          <w:sz w:val="28"/>
        </w:rPr>
        <w:t xml:space="preserve">
подписание отчета _________ дата ____________ </w:t>
      </w:r>
    </w:p>
    <w:p>
      <w:pPr>
        <w:spacing w:after="0"/>
        <w:ind w:left="0"/>
        <w:jc w:val="both"/>
      </w:pPr>
      <w:r>
        <w:rPr>
          <w:rFonts w:ascii="Times New Roman"/>
          <w:b w:val="false"/>
          <w:i w:val="false"/>
          <w:color w:val="000000"/>
          <w:sz w:val="28"/>
        </w:rPr>
        <w:t xml:space="preserve">Главный бухгалтер или лицо, уполномоченное на </w:t>
      </w:r>
      <w:r>
        <w:br/>
      </w:r>
      <w:r>
        <w:rPr>
          <w:rFonts w:ascii="Times New Roman"/>
          <w:b w:val="false"/>
          <w:i w:val="false"/>
          <w:color w:val="000000"/>
          <w:sz w:val="28"/>
        </w:rPr>
        <w:t xml:space="preserve">
подписание отчета _________ дата ____________ </w:t>
      </w:r>
    </w:p>
    <w:p>
      <w:pPr>
        <w:spacing w:after="0"/>
        <w:ind w:left="0"/>
        <w:jc w:val="both"/>
      </w:pPr>
      <w:r>
        <w:rPr>
          <w:rFonts w:ascii="Times New Roman"/>
          <w:b w:val="false"/>
          <w:i w:val="false"/>
          <w:color w:val="000000"/>
          <w:sz w:val="28"/>
        </w:rPr>
        <w:t xml:space="preserve">Исполнитель _______________ дата 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Телефон:_________________________         </w:t>
      </w:r>
    </w:p>
    <w:p>
      <w:pPr>
        <w:spacing w:after="0"/>
        <w:ind w:left="0"/>
        <w:jc w:val="both"/>
      </w:pPr>
      <w:r>
        <w:rPr>
          <w:rFonts w:ascii="Times New Roman"/>
          <w:b w:val="false"/>
          <w:i w:val="false"/>
          <w:color w:val="000000"/>
          <w:sz w:val="28"/>
        </w:rPr>
        <w:t xml:space="preserve">Место для печати      </w:t>
      </w:r>
    </w:p>
    <w:bookmarkStart w:name="z73" w:id="18"/>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представления отчетности </w:t>
      </w:r>
      <w:r>
        <w:br/>
      </w:r>
      <w:r>
        <w:rPr>
          <w:rFonts w:ascii="Times New Roman"/>
          <w:b w:val="false"/>
          <w:i w:val="false"/>
          <w:color w:val="000000"/>
          <w:sz w:val="28"/>
        </w:rPr>
        <w:t xml:space="preserve">
страховыми (перестраховочными)  </w:t>
      </w:r>
      <w:r>
        <w:br/>
      </w:r>
      <w:r>
        <w:rPr>
          <w:rFonts w:ascii="Times New Roman"/>
          <w:b w:val="false"/>
          <w:i w:val="false"/>
          <w:color w:val="000000"/>
          <w:sz w:val="28"/>
        </w:rPr>
        <w:t xml:space="preserve">
организациями и страховыми брокерами </w:t>
      </w:r>
    </w:p>
    <w:bookmarkEnd w:id="18"/>
    <w:p>
      <w:pPr>
        <w:spacing w:after="0"/>
        <w:ind w:left="0"/>
        <w:jc w:val="both"/>
      </w:pPr>
      <w:r>
        <w:rPr>
          <w:rFonts w:ascii="Times New Roman"/>
          <w:b w:val="false"/>
          <w:i w:val="false"/>
          <w:color w:val="ff0000"/>
          <w:sz w:val="28"/>
        </w:rPr>
        <w:t xml:space="preserve">     Сноска. Приложение 7 в редакции </w:t>
      </w:r>
      <w:r>
        <w:rPr>
          <w:rFonts w:ascii="Times New Roman"/>
          <w:b w:val="false"/>
          <w:i w:val="false"/>
          <w:color w:val="ff0000"/>
          <w:sz w:val="28"/>
        </w:rPr>
        <w:t xml:space="preserve">постановления </w:t>
      </w:r>
      <w:r>
        <w:rPr>
          <w:rFonts w:ascii="Times New Roman"/>
          <w:b w:val="false"/>
          <w:i w:val="false"/>
          <w:color w:val="ff0000"/>
          <w:sz w:val="28"/>
        </w:rPr>
        <w:t xml:space="preserve">Правления Агентства РК по регулированию и надзору финансового рынка и финансовых организаций от 09.01.2006 N 16 (вводится в действие с 01.03.2006); с изменениями, внесенными постановлением Правления Агентства РК по регулированию и надзору финансового рынка и финансовых организаций от 22.08.2008 </w:t>
      </w:r>
      <w:r>
        <w:rPr>
          <w:rFonts w:ascii="Times New Roman"/>
          <w:b w:val="false"/>
          <w:i w:val="false"/>
          <w:color w:val="ff0000"/>
          <w:sz w:val="28"/>
        </w:rPr>
        <w:t xml:space="preserve">N 65 </w:t>
      </w:r>
      <w:r>
        <w:rPr>
          <w:rFonts w:ascii="Times New Roman"/>
          <w:b w:val="false"/>
          <w:i w:val="false"/>
          <w:color w:val="ff0000"/>
          <w:sz w:val="28"/>
        </w:rPr>
        <w:t xml:space="preserve">(вводится в действие с 01.07.2009). </w:t>
      </w:r>
    </w:p>
    <w:p>
      <w:pPr>
        <w:spacing w:after="0"/>
        <w:ind w:left="0"/>
        <w:jc w:val="both"/>
      </w:pPr>
      <w:r>
        <w:rPr>
          <w:rFonts w:ascii="Times New Roman"/>
          <w:b/>
          <w:i w:val="false"/>
          <w:color w:val="000000"/>
          <w:sz w:val="28"/>
        </w:rPr>
        <w:t xml:space="preserve">                        Отчет </w:t>
      </w:r>
      <w:r>
        <w:br/>
      </w:r>
      <w:r>
        <w:rPr>
          <w:rFonts w:ascii="Times New Roman"/>
          <w:b w:val="false"/>
          <w:i w:val="false"/>
          <w:color w:val="000000"/>
          <w:sz w:val="28"/>
        </w:rPr>
        <w:t>
</w:t>
      </w:r>
      <w:r>
        <w:rPr>
          <w:rFonts w:ascii="Times New Roman"/>
          <w:b/>
          <w:i w:val="false"/>
          <w:color w:val="000000"/>
          <w:sz w:val="28"/>
        </w:rPr>
        <w:t xml:space="preserve">     об инвестициях в капитал других юридических лиц </w:t>
      </w:r>
      <w:r>
        <w:br/>
      </w:r>
      <w:r>
        <w:rPr>
          <w:rFonts w:ascii="Times New Roman"/>
          <w:b w:val="false"/>
          <w:i w:val="false"/>
          <w:color w:val="000000"/>
          <w:sz w:val="28"/>
        </w:rPr>
        <w:t>
</w:t>
      </w:r>
      <w:r>
        <w:rPr>
          <w:rFonts w:ascii="Times New Roman"/>
          <w:b/>
          <w:i w:val="false"/>
          <w:color w:val="000000"/>
          <w:sz w:val="28"/>
        </w:rPr>
        <w:t xml:space="preserve">    Страховая (перестраховочная) организация_________ </w:t>
      </w:r>
      <w:r>
        <w:br/>
      </w:r>
      <w:r>
        <w:rPr>
          <w:rFonts w:ascii="Times New Roman"/>
          <w:b w:val="false"/>
          <w:i w:val="false"/>
          <w:color w:val="000000"/>
          <w:sz w:val="28"/>
        </w:rPr>
        <w:t>
</w:t>
      </w:r>
      <w:r>
        <w:rPr>
          <w:rFonts w:ascii="Times New Roman"/>
          <w:b/>
          <w:i w:val="false"/>
          <w:color w:val="000000"/>
          <w:sz w:val="28"/>
        </w:rPr>
        <w:t xml:space="preserve">            по состоянию на 1 ______200__года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2521"/>
        <w:gridCol w:w="930"/>
        <w:gridCol w:w="1467"/>
        <w:gridCol w:w="891"/>
        <w:gridCol w:w="891"/>
        <w:gridCol w:w="2324"/>
        <w:gridCol w:w="1846"/>
        <w:gridCol w:w="1368"/>
      </w:tblGrid>
      <w:tr>
        <w:trPr>
          <w:trHeight w:val="705"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юридического </w:t>
            </w:r>
            <w:r>
              <w:br/>
            </w:r>
            <w:r>
              <w:rPr>
                <w:rFonts w:ascii="Times New Roman"/>
                <w:b w:val="false"/>
                <w:i w:val="false"/>
                <w:color w:val="000000"/>
                <w:sz w:val="20"/>
              </w:rPr>
              <w:t xml:space="preserve">
лица </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куп-ная сто- </w:t>
            </w:r>
            <w:r>
              <w:br/>
            </w:r>
            <w:r>
              <w:rPr>
                <w:rFonts w:ascii="Times New Roman"/>
                <w:b w:val="false"/>
                <w:i w:val="false"/>
                <w:color w:val="000000"/>
                <w:sz w:val="20"/>
              </w:rPr>
              <w:t xml:space="preserve">
имо-сть </w:t>
            </w:r>
            <w:r>
              <w:br/>
            </w:r>
            <w:r>
              <w:rPr>
                <w:rFonts w:ascii="Times New Roman"/>
                <w:b w:val="false"/>
                <w:i w:val="false"/>
                <w:color w:val="000000"/>
                <w:sz w:val="20"/>
              </w:rPr>
              <w:t xml:space="preserve">
(в ты- </w:t>
            </w:r>
            <w:r>
              <w:br/>
            </w:r>
            <w:r>
              <w:rPr>
                <w:rFonts w:ascii="Times New Roman"/>
                <w:b w:val="false"/>
                <w:i w:val="false"/>
                <w:color w:val="000000"/>
                <w:sz w:val="20"/>
              </w:rPr>
              <w:t xml:space="preserve">
ся- </w:t>
            </w:r>
            <w:r>
              <w:br/>
            </w:r>
            <w:r>
              <w:rPr>
                <w:rFonts w:ascii="Times New Roman"/>
                <w:b w:val="false"/>
                <w:i w:val="false"/>
                <w:color w:val="000000"/>
                <w:sz w:val="20"/>
              </w:rPr>
              <w:t xml:space="preserve">
чах тен- </w:t>
            </w:r>
            <w:r>
              <w:br/>
            </w:r>
            <w:r>
              <w:rPr>
                <w:rFonts w:ascii="Times New Roman"/>
                <w:b w:val="false"/>
                <w:i w:val="false"/>
                <w:color w:val="000000"/>
                <w:sz w:val="20"/>
              </w:rPr>
              <w:t xml:space="preserve">
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 </w:t>
            </w:r>
            <w:r>
              <w:br/>
            </w:r>
            <w:r>
              <w:rPr>
                <w:rFonts w:ascii="Times New Roman"/>
                <w:b w:val="false"/>
                <w:i w:val="false"/>
                <w:color w:val="000000"/>
                <w:sz w:val="20"/>
              </w:rPr>
              <w:t xml:space="preserve">
совая </w:t>
            </w:r>
            <w:r>
              <w:br/>
            </w:r>
            <w:r>
              <w:rPr>
                <w:rFonts w:ascii="Times New Roman"/>
                <w:b w:val="false"/>
                <w:i w:val="false"/>
                <w:color w:val="000000"/>
                <w:sz w:val="20"/>
              </w:rPr>
              <w:t xml:space="preserve">
стои- </w:t>
            </w:r>
            <w:r>
              <w:br/>
            </w:r>
            <w:r>
              <w:rPr>
                <w:rFonts w:ascii="Times New Roman"/>
                <w:b w:val="false"/>
                <w:i w:val="false"/>
                <w:color w:val="000000"/>
                <w:sz w:val="20"/>
              </w:rPr>
              <w:t xml:space="preserve">
мость </w:t>
            </w:r>
            <w:r>
              <w:br/>
            </w:r>
            <w:r>
              <w:rPr>
                <w:rFonts w:ascii="Times New Roman"/>
                <w:b w:val="false"/>
                <w:i w:val="false"/>
                <w:color w:val="000000"/>
                <w:sz w:val="20"/>
              </w:rPr>
              <w:t xml:space="preserve">
(в тыся- </w:t>
            </w:r>
            <w:r>
              <w:br/>
            </w:r>
            <w:r>
              <w:rPr>
                <w:rFonts w:ascii="Times New Roman"/>
                <w:b w:val="false"/>
                <w:i w:val="false"/>
                <w:color w:val="000000"/>
                <w:sz w:val="20"/>
              </w:rPr>
              <w:t xml:space="preserve">
чах тенге) </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 </w:t>
            </w:r>
            <w:r>
              <w:br/>
            </w:r>
            <w:r>
              <w:rPr>
                <w:rFonts w:ascii="Times New Roman"/>
                <w:b w:val="false"/>
                <w:i w:val="false"/>
                <w:color w:val="000000"/>
                <w:sz w:val="20"/>
              </w:rPr>
              <w:t xml:space="preserve">
ли- </w:t>
            </w:r>
            <w:r>
              <w:br/>
            </w:r>
            <w:r>
              <w:rPr>
                <w:rFonts w:ascii="Times New Roman"/>
                <w:b w:val="false"/>
                <w:i w:val="false"/>
                <w:color w:val="000000"/>
                <w:sz w:val="20"/>
              </w:rPr>
              <w:t xml:space="preserve">
че- </w:t>
            </w:r>
            <w:r>
              <w:br/>
            </w:r>
            <w:r>
              <w:rPr>
                <w:rFonts w:ascii="Times New Roman"/>
                <w:b w:val="false"/>
                <w:i w:val="false"/>
                <w:color w:val="000000"/>
                <w:sz w:val="20"/>
              </w:rPr>
              <w:t xml:space="preserve">
ст- </w:t>
            </w:r>
            <w:r>
              <w:br/>
            </w:r>
            <w:r>
              <w:rPr>
                <w:rFonts w:ascii="Times New Roman"/>
                <w:b w:val="false"/>
                <w:i w:val="false"/>
                <w:color w:val="000000"/>
                <w:sz w:val="20"/>
              </w:rPr>
              <w:t xml:space="preserve">
во </w:t>
            </w:r>
            <w:r>
              <w:br/>
            </w:r>
            <w:r>
              <w:rPr>
                <w:rFonts w:ascii="Times New Roman"/>
                <w:b w:val="false"/>
                <w:i w:val="false"/>
                <w:color w:val="000000"/>
                <w:sz w:val="20"/>
              </w:rPr>
              <w:t xml:space="preserve">
ак- </w:t>
            </w:r>
            <w:r>
              <w:br/>
            </w:r>
            <w:r>
              <w:rPr>
                <w:rFonts w:ascii="Times New Roman"/>
                <w:b w:val="false"/>
                <w:i w:val="false"/>
                <w:color w:val="000000"/>
                <w:sz w:val="20"/>
              </w:rPr>
              <w:t xml:space="preserve">
ций </w:t>
            </w:r>
            <w:r>
              <w:br/>
            </w:r>
            <w:r>
              <w:rPr>
                <w:rFonts w:ascii="Times New Roman"/>
                <w:b w:val="false"/>
                <w:i w:val="false"/>
                <w:color w:val="000000"/>
                <w:sz w:val="20"/>
              </w:rPr>
              <w:t xml:space="preserve">
(штук) </w:t>
            </w:r>
          </w:p>
        </w:tc>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Cоотношение </w:t>
            </w:r>
            <w:r>
              <w:br/>
            </w:r>
            <w:r>
              <w:rPr>
                <w:rFonts w:ascii="Times New Roman"/>
                <w:b w:val="false"/>
                <w:i w:val="false"/>
                <w:color w:val="000000"/>
                <w:sz w:val="20"/>
              </w:rPr>
              <w:t xml:space="preserve">
количества </w:t>
            </w:r>
            <w:r>
              <w:br/>
            </w:r>
            <w:r>
              <w:rPr>
                <w:rFonts w:ascii="Times New Roman"/>
                <w:b w:val="false"/>
                <w:i w:val="false"/>
                <w:color w:val="000000"/>
                <w:sz w:val="20"/>
              </w:rPr>
              <w:t xml:space="preserve">
акций, при- </w:t>
            </w:r>
            <w:r>
              <w:br/>
            </w:r>
            <w:r>
              <w:rPr>
                <w:rFonts w:ascii="Times New Roman"/>
                <w:b w:val="false"/>
                <w:i w:val="false"/>
                <w:color w:val="000000"/>
                <w:sz w:val="20"/>
              </w:rPr>
              <w:t xml:space="preserve">
надлежащих страховой </w:t>
            </w:r>
            <w:r>
              <w:br/>
            </w:r>
            <w:r>
              <w:rPr>
                <w:rFonts w:ascii="Times New Roman"/>
                <w:b w:val="false"/>
                <w:i w:val="false"/>
                <w:color w:val="000000"/>
                <w:sz w:val="20"/>
              </w:rPr>
              <w:t xml:space="preserve">
(перестра- </w:t>
            </w:r>
            <w:r>
              <w:br/>
            </w:r>
            <w:r>
              <w:rPr>
                <w:rFonts w:ascii="Times New Roman"/>
                <w:b w:val="false"/>
                <w:i w:val="false"/>
                <w:color w:val="000000"/>
                <w:sz w:val="20"/>
              </w:rPr>
              <w:t xml:space="preserve">
ховочной) </w:t>
            </w:r>
            <w:r>
              <w:br/>
            </w:r>
            <w:r>
              <w:rPr>
                <w:rFonts w:ascii="Times New Roman"/>
                <w:b w:val="false"/>
                <w:i w:val="false"/>
                <w:color w:val="000000"/>
                <w:sz w:val="20"/>
              </w:rPr>
              <w:t xml:space="preserve">
организа- </w:t>
            </w:r>
            <w:r>
              <w:br/>
            </w:r>
            <w:r>
              <w:rPr>
                <w:rFonts w:ascii="Times New Roman"/>
                <w:b w:val="false"/>
                <w:i w:val="false"/>
                <w:color w:val="000000"/>
                <w:sz w:val="20"/>
              </w:rPr>
              <w:t xml:space="preserve">
ции, к об- </w:t>
            </w:r>
            <w:r>
              <w:br/>
            </w:r>
            <w:r>
              <w:rPr>
                <w:rFonts w:ascii="Times New Roman"/>
                <w:b w:val="false"/>
                <w:i w:val="false"/>
                <w:color w:val="000000"/>
                <w:sz w:val="20"/>
              </w:rPr>
              <w:t xml:space="preserve">
щему коли- </w:t>
            </w:r>
            <w:r>
              <w:br/>
            </w:r>
            <w:r>
              <w:rPr>
                <w:rFonts w:ascii="Times New Roman"/>
                <w:b w:val="false"/>
                <w:i w:val="false"/>
                <w:color w:val="000000"/>
                <w:sz w:val="20"/>
              </w:rPr>
              <w:t xml:space="preserve">
честву </w:t>
            </w:r>
            <w:r>
              <w:br/>
            </w:r>
            <w:r>
              <w:rPr>
                <w:rFonts w:ascii="Times New Roman"/>
                <w:b w:val="false"/>
                <w:i w:val="false"/>
                <w:color w:val="000000"/>
                <w:sz w:val="20"/>
              </w:rPr>
              <w:t xml:space="preserve">
голосующих акций эми- </w:t>
            </w:r>
            <w:r>
              <w:br/>
            </w:r>
            <w:r>
              <w:rPr>
                <w:rFonts w:ascii="Times New Roman"/>
                <w:b w:val="false"/>
                <w:i w:val="false"/>
                <w:color w:val="000000"/>
                <w:sz w:val="20"/>
              </w:rPr>
              <w:t xml:space="preserve">
тента или </w:t>
            </w:r>
            <w:r>
              <w:br/>
            </w:r>
            <w:r>
              <w:rPr>
                <w:rFonts w:ascii="Times New Roman"/>
                <w:b w:val="false"/>
                <w:i w:val="false"/>
                <w:color w:val="000000"/>
                <w:sz w:val="20"/>
              </w:rPr>
              <w:t xml:space="preserve">
доля учас- </w:t>
            </w:r>
            <w:r>
              <w:br/>
            </w:r>
            <w:r>
              <w:rPr>
                <w:rFonts w:ascii="Times New Roman"/>
                <w:b w:val="false"/>
                <w:i w:val="false"/>
                <w:color w:val="000000"/>
                <w:sz w:val="20"/>
              </w:rPr>
              <w:t xml:space="preserve">
тия в </w:t>
            </w:r>
            <w:r>
              <w:br/>
            </w:r>
            <w:r>
              <w:rPr>
                <w:rFonts w:ascii="Times New Roman"/>
                <w:b w:val="false"/>
                <w:i w:val="false"/>
                <w:color w:val="000000"/>
                <w:sz w:val="20"/>
              </w:rPr>
              <w:t xml:space="preserve">
уставном </w:t>
            </w:r>
            <w:r>
              <w:br/>
            </w:r>
            <w:r>
              <w:rPr>
                <w:rFonts w:ascii="Times New Roman"/>
                <w:b w:val="false"/>
                <w:i w:val="false"/>
                <w:color w:val="000000"/>
                <w:sz w:val="20"/>
              </w:rPr>
              <w:t xml:space="preserve">
капитале юридичес- </w:t>
            </w:r>
            <w:r>
              <w:br/>
            </w:r>
            <w:r>
              <w:rPr>
                <w:rFonts w:ascii="Times New Roman"/>
                <w:b w:val="false"/>
                <w:i w:val="false"/>
                <w:color w:val="000000"/>
                <w:sz w:val="20"/>
              </w:rPr>
              <w:t xml:space="preserve">
кого лица </w:t>
            </w:r>
            <w:r>
              <w:br/>
            </w:r>
            <w:r>
              <w:rPr>
                <w:rFonts w:ascii="Times New Roman"/>
                <w:b w:val="false"/>
                <w:i w:val="false"/>
                <w:color w:val="000000"/>
                <w:sz w:val="20"/>
              </w:rPr>
              <w:t xml:space="preserve">
(в про- </w:t>
            </w:r>
            <w:r>
              <w:br/>
            </w:r>
            <w:r>
              <w:rPr>
                <w:rFonts w:ascii="Times New Roman"/>
                <w:b w:val="false"/>
                <w:i w:val="false"/>
                <w:color w:val="000000"/>
                <w:sz w:val="20"/>
              </w:rPr>
              <w:t xml:space="preserve">
центах) </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Отношение балан- </w:t>
            </w:r>
            <w:r>
              <w:br/>
            </w:r>
            <w:r>
              <w:rPr>
                <w:rFonts w:ascii="Times New Roman"/>
                <w:b w:val="false"/>
                <w:i w:val="false"/>
                <w:color w:val="000000"/>
                <w:sz w:val="20"/>
              </w:rPr>
              <w:t xml:space="preserve">
совой </w:t>
            </w:r>
            <w:r>
              <w:br/>
            </w:r>
            <w:r>
              <w:rPr>
                <w:rFonts w:ascii="Times New Roman"/>
                <w:b w:val="false"/>
                <w:i w:val="false"/>
                <w:color w:val="000000"/>
                <w:sz w:val="20"/>
              </w:rPr>
              <w:t xml:space="preserve">
стоимости акций </w:t>
            </w:r>
            <w:r>
              <w:br/>
            </w:r>
            <w:r>
              <w:rPr>
                <w:rFonts w:ascii="Times New Roman"/>
                <w:b w:val="false"/>
                <w:i w:val="false"/>
                <w:color w:val="000000"/>
                <w:sz w:val="20"/>
              </w:rPr>
              <w:t xml:space="preserve">
эмитента </w:t>
            </w:r>
            <w:r>
              <w:br/>
            </w:r>
            <w:r>
              <w:rPr>
                <w:rFonts w:ascii="Times New Roman"/>
                <w:b w:val="false"/>
                <w:i w:val="false"/>
                <w:color w:val="000000"/>
                <w:sz w:val="20"/>
              </w:rPr>
              <w:t xml:space="preserve">
к собст- </w:t>
            </w:r>
            <w:r>
              <w:br/>
            </w:r>
            <w:r>
              <w:rPr>
                <w:rFonts w:ascii="Times New Roman"/>
                <w:b w:val="false"/>
                <w:i w:val="false"/>
                <w:color w:val="000000"/>
                <w:sz w:val="20"/>
              </w:rPr>
              <w:t xml:space="preserve">
венному капиталу </w:t>
            </w:r>
            <w:r>
              <w:br/>
            </w:r>
            <w:r>
              <w:rPr>
                <w:rFonts w:ascii="Times New Roman"/>
                <w:b w:val="false"/>
                <w:i w:val="false"/>
                <w:color w:val="000000"/>
                <w:sz w:val="20"/>
              </w:rPr>
              <w:t xml:space="preserve">
страховой (перест- </w:t>
            </w:r>
            <w:r>
              <w:br/>
            </w:r>
            <w:r>
              <w:rPr>
                <w:rFonts w:ascii="Times New Roman"/>
                <w:b w:val="false"/>
                <w:i w:val="false"/>
                <w:color w:val="000000"/>
                <w:sz w:val="20"/>
              </w:rPr>
              <w:t xml:space="preserve">
раховоч- </w:t>
            </w:r>
            <w:r>
              <w:br/>
            </w:r>
            <w:r>
              <w:rPr>
                <w:rFonts w:ascii="Times New Roman"/>
                <w:b w:val="false"/>
                <w:i w:val="false"/>
                <w:color w:val="000000"/>
                <w:sz w:val="20"/>
              </w:rPr>
              <w:t xml:space="preserve">
ной) ор- </w:t>
            </w:r>
            <w:r>
              <w:br/>
            </w:r>
            <w:r>
              <w:rPr>
                <w:rFonts w:ascii="Times New Roman"/>
                <w:b w:val="false"/>
                <w:i w:val="false"/>
                <w:color w:val="000000"/>
                <w:sz w:val="20"/>
              </w:rPr>
              <w:t xml:space="preserve">
ганиза- </w:t>
            </w:r>
            <w:r>
              <w:br/>
            </w:r>
            <w:r>
              <w:rPr>
                <w:rFonts w:ascii="Times New Roman"/>
                <w:b w:val="false"/>
                <w:i w:val="false"/>
                <w:color w:val="000000"/>
                <w:sz w:val="20"/>
              </w:rPr>
              <w:t xml:space="preserve">
ции или </w:t>
            </w:r>
            <w:r>
              <w:br/>
            </w:r>
            <w:r>
              <w:rPr>
                <w:rFonts w:ascii="Times New Roman"/>
                <w:b w:val="false"/>
                <w:i w:val="false"/>
                <w:color w:val="000000"/>
                <w:sz w:val="20"/>
              </w:rPr>
              <w:t xml:space="preserve">
доли </w:t>
            </w:r>
            <w:r>
              <w:br/>
            </w:r>
            <w:r>
              <w:rPr>
                <w:rFonts w:ascii="Times New Roman"/>
                <w:b w:val="false"/>
                <w:i w:val="false"/>
                <w:color w:val="000000"/>
                <w:sz w:val="20"/>
              </w:rPr>
              <w:t xml:space="preserve">
участия </w:t>
            </w:r>
            <w:r>
              <w:br/>
            </w:r>
            <w:r>
              <w:rPr>
                <w:rFonts w:ascii="Times New Roman"/>
                <w:b w:val="false"/>
                <w:i w:val="false"/>
                <w:color w:val="000000"/>
                <w:sz w:val="20"/>
              </w:rPr>
              <w:t xml:space="preserve">
в устав- </w:t>
            </w:r>
            <w:r>
              <w:br/>
            </w:r>
            <w:r>
              <w:rPr>
                <w:rFonts w:ascii="Times New Roman"/>
                <w:b w:val="false"/>
                <w:i w:val="false"/>
                <w:color w:val="000000"/>
                <w:sz w:val="20"/>
              </w:rPr>
              <w:t xml:space="preserve">
ном капи- </w:t>
            </w:r>
            <w:r>
              <w:br/>
            </w:r>
            <w:r>
              <w:rPr>
                <w:rFonts w:ascii="Times New Roman"/>
                <w:b w:val="false"/>
                <w:i w:val="false"/>
                <w:color w:val="000000"/>
                <w:sz w:val="20"/>
              </w:rPr>
              <w:t xml:space="preserve">
тале юри- </w:t>
            </w:r>
            <w:r>
              <w:br/>
            </w:r>
            <w:r>
              <w:rPr>
                <w:rFonts w:ascii="Times New Roman"/>
                <w:b w:val="false"/>
                <w:i w:val="false"/>
                <w:color w:val="000000"/>
                <w:sz w:val="20"/>
              </w:rPr>
              <w:t xml:space="preserve">
дического </w:t>
            </w:r>
            <w:r>
              <w:br/>
            </w:r>
            <w:r>
              <w:rPr>
                <w:rFonts w:ascii="Times New Roman"/>
                <w:b w:val="false"/>
                <w:i w:val="false"/>
                <w:color w:val="000000"/>
                <w:sz w:val="20"/>
              </w:rPr>
              <w:t xml:space="preserve">
лица к </w:t>
            </w:r>
            <w:r>
              <w:br/>
            </w:r>
            <w:r>
              <w:rPr>
                <w:rFonts w:ascii="Times New Roman"/>
                <w:b w:val="false"/>
                <w:i w:val="false"/>
                <w:color w:val="000000"/>
                <w:sz w:val="20"/>
              </w:rPr>
              <w:t xml:space="preserve">
собствен- </w:t>
            </w:r>
            <w:r>
              <w:br/>
            </w:r>
            <w:r>
              <w:rPr>
                <w:rFonts w:ascii="Times New Roman"/>
                <w:b w:val="false"/>
                <w:i w:val="false"/>
                <w:color w:val="000000"/>
                <w:sz w:val="20"/>
              </w:rPr>
              <w:t xml:space="preserve">
ному ка- </w:t>
            </w:r>
            <w:r>
              <w:br/>
            </w:r>
            <w:r>
              <w:rPr>
                <w:rFonts w:ascii="Times New Roman"/>
                <w:b w:val="false"/>
                <w:i w:val="false"/>
                <w:color w:val="000000"/>
                <w:sz w:val="20"/>
              </w:rPr>
              <w:t xml:space="preserve">
питалу страховой (перест- </w:t>
            </w:r>
            <w:r>
              <w:br/>
            </w:r>
            <w:r>
              <w:rPr>
                <w:rFonts w:ascii="Times New Roman"/>
                <w:b w:val="false"/>
                <w:i w:val="false"/>
                <w:color w:val="000000"/>
                <w:sz w:val="20"/>
              </w:rPr>
              <w:t xml:space="preserve">
раховоч- </w:t>
            </w:r>
            <w:r>
              <w:br/>
            </w:r>
            <w:r>
              <w:rPr>
                <w:rFonts w:ascii="Times New Roman"/>
                <w:b w:val="false"/>
                <w:i w:val="false"/>
                <w:color w:val="000000"/>
                <w:sz w:val="20"/>
              </w:rPr>
              <w:t xml:space="preserve">
ной) ор- </w:t>
            </w:r>
            <w:r>
              <w:br/>
            </w:r>
            <w:r>
              <w:rPr>
                <w:rFonts w:ascii="Times New Roman"/>
                <w:b w:val="false"/>
                <w:i w:val="false"/>
                <w:color w:val="000000"/>
                <w:sz w:val="20"/>
              </w:rPr>
              <w:t xml:space="preserve">
ганизации </w:t>
            </w:r>
            <w:r>
              <w:br/>
            </w:r>
            <w:r>
              <w:rPr>
                <w:rFonts w:ascii="Times New Roman"/>
                <w:b w:val="false"/>
                <w:i w:val="false"/>
                <w:color w:val="000000"/>
                <w:sz w:val="20"/>
              </w:rPr>
              <w:t xml:space="preserve">
(в про- </w:t>
            </w:r>
            <w:r>
              <w:br/>
            </w:r>
            <w:r>
              <w:rPr>
                <w:rFonts w:ascii="Times New Roman"/>
                <w:b w:val="false"/>
                <w:i w:val="false"/>
                <w:color w:val="000000"/>
                <w:sz w:val="20"/>
              </w:rPr>
              <w:t xml:space="preserve">
центах) </w:t>
            </w:r>
          </w:p>
        </w:tc>
        <w:tc>
          <w:tcPr>
            <w:tcW w:w="1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w:t>
            </w:r>
            <w:r>
              <w:br/>
            </w:r>
            <w:r>
              <w:rPr>
                <w:rFonts w:ascii="Times New Roman"/>
                <w:b w:val="false"/>
                <w:i w:val="false"/>
                <w:color w:val="000000"/>
                <w:sz w:val="20"/>
              </w:rPr>
              <w:t xml:space="preserve">
та при- </w:t>
            </w:r>
            <w:r>
              <w:br/>
            </w:r>
            <w:r>
              <w:rPr>
                <w:rFonts w:ascii="Times New Roman"/>
                <w:b w:val="false"/>
                <w:i w:val="false"/>
                <w:color w:val="000000"/>
                <w:sz w:val="20"/>
              </w:rPr>
              <w:t xml:space="preserve">
об- </w:t>
            </w:r>
            <w:r>
              <w:br/>
            </w:r>
            <w:r>
              <w:rPr>
                <w:rFonts w:ascii="Times New Roman"/>
                <w:b w:val="false"/>
                <w:i w:val="false"/>
                <w:color w:val="000000"/>
                <w:sz w:val="20"/>
              </w:rPr>
              <w:t xml:space="preserve">
ре- </w:t>
            </w:r>
            <w:r>
              <w:br/>
            </w:r>
            <w:r>
              <w:rPr>
                <w:rFonts w:ascii="Times New Roman"/>
                <w:b w:val="false"/>
                <w:i w:val="false"/>
                <w:color w:val="000000"/>
                <w:sz w:val="20"/>
              </w:rPr>
              <w:t xml:space="preserve">
те- </w:t>
            </w:r>
            <w:r>
              <w:br/>
            </w:r>
            <w:r>
              <w:rPr>
                <w:rFonts w:ascii="Times New Roman"/>
                <w:b w:val="false"/>
                <w:i w:val="false"/>
                <w:color w:val="000000"/>
                <w:sz w:val="20"/>
              </w:rPr>
              <w:t xml:space="preserve">
ния </w:t>
            </w:r>
          </w:p>
        </w:tc>
      </w:tr>
      <w:tr>
        <w:trPr>
          <w:trHeight w:val="3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сум-мар- </w:t>
            </w:r>
            <w:r>
              <w:br/>
            </w:r>
            <w:r>
              <w:rPr>
                <w:rFonts w:ascii="Times New Roman"/>
                <w:b w:val="false"/>
                <w:i w:val="false"/>
                <w:color w:val="000000"/>
                <w:sz w:val="20"/>
              </w:rPr>
              <w:t xml:space="preserve">
ное на- </w:t>
            </w:r>
            <w:r>
              <w:br/>
            </w:r>
            <w:r>
              <w:rPr>
                <w:rFonts w:ascii="Times New Roman"/>
                <w:b w:val="false"/>
                <w:i w:val="false"/>
                <w:color w:val="000000"/>
                <w:sz w:val="20"/>
              </w:rPr>
              <w:t xml:space="preserve">
чис-лен- </w:t>
            </w:r>
            <w:r>
              <w:br/>
            </w:r>
            <w:r>
              <w:rPr>
                <w:rFonts w:ascii="Times New Roman"/>
                <w:b w:val="false"/>
                <w:i w:val="false"/>
                <w:color w:val="000000"/>
                <w:sz w:val="20"/>
              </w:rPr>
              <w:t xml:space="preserve">
ное воз- </w:t>
            </w:r>
            <w:r>
              <w:br/>
            </w:r>
            <w:r>
              <w:rPr>
                <w:rFonts w:ascii="Times New Roman"/>
                <w:b w:val="false"/>
                <w:i w:val="false"/>
                <w:color w:val="000000"/>
                <w:sz w:val="20"/>
              </w:rPr>
              <w:t xml:space="preserve">
наг-раж- </w:t>
            </w:r>
            <w:r>
              <w:br/>
            </w:r>
            <w:r>
              <w:rPr>
                <w:rFonts w:ascii="Times New Roman"/>
                <w:b w:val="false"/>
                <w:i w:val="false"/>
                <w:color w:val="000000"/>
                <w:sz w:val="20"/>
              </w:rPr>
              <w:t xml:space="preserve">
де-ние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51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Финансовые организации- </w:t>
            </w:r>
            <w:r>
              <w:br/>
            </w:r>
            <w:r>
              <w:rPr>
                <w:rFonts w:ascii="Times New Roman"/>
                <w:b w:val="false"/>
                <w:i w:val="false"/>
                <w:color w:val="000000"/>
                <w:sz w:val="20"/>
              </w:rPr>
              <w:t xml:space="preserve">
резиденты Республики Казахстан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Банки второго уровня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простые акции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br/>
            </w:r>
            <w:r>
              <w:rPr>
                <w:rFonts w:ascii="Times New Roman"/>
                <w:b w:val="false"/>
                <w:i w:val="false"/>
                <w:color w:val="000000"/>
                <w:sz w:val="20"/>
              </w:rPr>
              <w:t xml:space="preserve">
1.1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1.1.1.n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привилеги- </w:t>
            </w:r>
            <w:r>
              <w:br/>
            </w:r>
            <w:r>
              <w:rPr>
                <w:rFonts w:ascii="Times New Roman"/>
                <w:b w:val="false"/>
                <w:i w:val="false"/>
                <w:color w:val="000000"/>
                <w:sz w:val="20"/>
              </w:rPr>
              <w:t xml:space="preserve">
рованные акции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br/>
            </w:r>
            <w:r>
              <w:rPr>
                <w:rFonts w:ascii="Times New Roman"/>
                <w:b w:val="false"/>
                <w:i w:val="false"/>
                <w:color w:val="000000"/>
                <w:sz w:val="20"/>
              </w:rPr>
              <w:t xml:space="preserve">
2.1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1.1.2.n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Страховые (перестра- </w:t>
            </w:r>
            <w:r>
              <w:br/>
            </w:r>
            <w:r>
              <w:rPr>
                <w:rFonts w:ascii="Times New Roman"/>
                <w:b w:val="false"/>
                <w:i w:val="false"/>
                <w:color w:val="000000"/>
                <w:sz w:val="20"/>
              </w:rPr>
              <w:t xml:space="preserve">
ховочные) организации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простые акции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1.2.1.n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привилеги- </w:t>
            </w:r>
            <w:r>
              <w:br/>
            </w:r>
            <w:r>
              <w:rPr>
                <w:rFonts w:ascii="Times New Roman"/>
                <w:b w:val="false"/>
                <w:i w:val="false"/>
                <w:color w:val="000000"/>
                <w:sz w:val="20"/>
              </w:rPr>
              <w:t xml:space="preserve">
рованные акции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1.2.2.n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финансовые организации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простые акции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1.1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1.n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привилеги- </w:t>
            </w:r>
            <w:r>
              <w:br/>
            </w:r>
            <w:r>
              <w:rPr>
                <w:rFonts w:ascii="Times New Roman"/>
                <w:b w:val="false"/>
                <w:i w:val="false"/>
                <w:color w:val="000000"/>
                <w:sz w:val="20"/>
              </w:rPr>
              <w:t xml:space="preserve">
рованные акции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2.1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2.n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доли участия в уставном капитале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3.1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3.n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Акционерные инвестицион- </w:t>
            </w:r>
            <w:r>
              <w:br/>
            </w:r>
            <w:r>
              <w:rPr>
                <w:rFonts w:ascii="Times New Roman"/>
                <w:b w:val="false"/>
                <w:i w:val="false"/>
                <w:color w:val="000000"/>
                <w:sz w:val="20"/>
              </w:rPr>
              <w:t xml:space="preserve">
ные фонды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простые акции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2.1.n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привилегиро- </w:t>
            </w:r>
            <w:r>
              <w:br/>
            </w:r>
            <w:r>
              <w:rPr>
                <w:rFonts w:ascii="Times New Roman"/>
                <w:b w:val="false"/>
                <w:i w:val="false"/>
                <w:color w:val="000000"/>
                <w:sz w:val="20"/>
              </w:rPr>
              <w:t xml:space="preserve">
ванные акции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2.2.n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0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не </w:t>
            </w:r>
            <w:r>
              <w:br/>
            </w:r>
            <w:r>
              <w:rPr>
                <w:rFonts w:ascii="Times New Roman"/>
                <w:b w:val="false"/>
                <w:i w:val="false"/>
                <w:color w:val="000000"/>
                <w:sz w:val="20"/>
              </w:rPr>
              <w:t xml:space="preserve">
являющиеся </w:t>
            </w:r>
            <w:r>
              <w:br/>
            </w:r>
            <w:r>
              <w:rPr>
                <w:rFonts w:ascii="Times New Roman"/>
                <w:b w:val="false"/>
                <w:i w:val="false"/>
                <w:color w:val="000000"/>
                <w:sz w:val="20"/>
              </w:rPr>
              <w:t xml:space="preserve">
финансовыми </w:t>
            </w:r>
            <w:r>
              <w:br/>
            </w:r>
            <w:r>
              <w:rPr>
                <w:rFonts w:ascii="Times New Roman"/>
                <w:b w:val="false"/>
                <w:i w:val="false"/>
                <w:color w:val="000000"/>
                <w:sz w:val="20"/>
              </w:rPr>
              <w:t xml:space="preserve">
организациями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простые акции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3.1.n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привилегиро- </w:t>
            </w:r>
            <w:r>
              <w:br/>
            </w:r>
            <w:r>
              <w:rPr>
                <w:rFonts w:ascii="Times New Roman"/>
                <w:b w:val="false"/>
                <w:i w:val="false"/>
                <w:color w:val="000000"/>
                <w:sz w:val="20"/>
              </w:rPr>
              <w:t xml:space="preserve">
ванные акции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3.2.n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лица, осу- </w:t>
            </w:r>
            <w:r>
              <w:br/>
            </w:r>
            <w:r>
              <w:rPr>
                <w:rFonts w:ascii="Times New Roman"/>
                <w:b w:val="false"/>
                <w:i w:val="false"/>
                <w:color w:val="000000"/>
                <w:sz w:val="20"/>
              </w:rPr>
              <w:t xml:space="preserve">
ществляющие автоматиза- </w:t>
            </w:r>
            <w:r>
              <w:br/>
            </w:r>
            <w:r>
              <w:rPr>
                <w:rFonts w:ascii="Times New Roman"/>
                <w:b w:val="false"/>
                <w:i w:val="false"/>
                <w:color w:val="000000"/>
                <w:sz w:val="20"/>
              </w:rPr>
              <w:t xml:space="preserve">
цию страховой деятель- </w:t>
            </w:r>
            <w:r>
              <w:br/>
            </w:r>
            <w:r>
              <w:rPr>
                <w:rFonts w:ascii="Times New Roman"/>
                <w:b w:val="false"/>
                <w:i w:val="false"/>
                <w:color w:val="000000"/>
                <w:sz w:val="20"/>
              </w:rPr>
              <w:t xml:space="preserve">
ности/форми- </w:t>
            </w:r>
            <w:r>
              <w:br/>
            </w:r>
            <w:r>
              <w:rPr>
                <w:rFonts w:ascii="Times New Roman"/>
                <w:b w:val="false"/>
                <w:i w:val="false"/>
                <w:color w:val="000000"/>
                <w:sz w:val="20"/>
              </w:rPr>
              <w:t xml:space="preserve">
рование и ведение базы данных по обяза- </w:t>
            </w:r>
            <w:r>
              <w:br/>
            </w:r>
            <w:r>
              <w:rPr>
                <w:rFonts w:ascii="Times New Roman"/>
                <w:b w:val="false"/>
                <w:i w:val="false"/>
                <w:color w:val="000000"/>
                <w:sz w:val="20"/>
              </w:rPr>
              <w:t xml:space="preserve">
тельным видам страхования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простые акции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4.1.n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привилегиро- </w:t>
            </w:r>
            <w:r>
              <w:br/>
            </w:r>
            <w:r>
              <w:rPr>
                <w:rFonts w:ascii="Times New Roman"/>
                <w:b w:val="false"/>
                <w:i w:val="false"/>
                <w:color w:val="000000"/>
                <w:sz w:val="20"/>
              </w:rPr>
              <w:t xml:space="preserve">
ванные акции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4.2.n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доли участия в уставном капитале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4.3.n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лица, осу- </w:t>
            </w:r>
            <w:r>
              <w:br/>
            </w:r>
            <w:r>
              <w:rPr>
                <w:rFonts w:ascii="Times New Roman"/>
                <w:b w:val="false"/>
                <w:i w:val="false"/>
                <w:color w:val="000000"/>
                <w:sz w:val="20"/>
              </w:rPr>
              <w:t xml:space="preserve">
ществляющие деятельность страхового агента как исключитель- </w:t>
            </w:r>
            <w:r>
              <w:br/>
            </w:r>
            <w:r>
              <w:rPr>
                <w:rFonts w:ascii="Times New Roman"/>
                <w:b w:val="false"/>
                <w:i w:val="false"/>
                <w:color w:val="000000"/>
                <w:sz w:val="20"/>
              </w:rPr>
              <w:t xml:space="preserve">
ный вид деятельности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простые акции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5.1.n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привилегиро- </w:t>
            </w:r>
            <w:r>
              <w:br/>
            </w:r>
            <w:r>
              <w:rPr>
                <w:rFonts w:ascii="Times New Roman"/>
                <w:b w:val="false"/>
                <w:i w:val="false"/>
                <w:color w:val="000000"/>
                <w:sz w:val="20"/>
              </w:rPr>
              <w:t xml:space="preserve">
ванные акции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5.2.n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доли участия в уставном капитале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5.3.n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Финансовые организации- </w:t>
            </w:r>
            <w:r>
              <w:br/>
            </w:r>
            <w:r>
              <w:rPr>
                <w:rFonts w:ascii="Times New Roman"/>
                <w:b w:val="false"/>
                <w:i w:val="false"/>
                <w:color w:val="000000"/>
                <w:sz w:val="20"/>
              </w:rPr>
              <w:t xml:space="preserve">
нерезиденты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Банки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простые акции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r>
              <w:br/>
            </w:r>
            <w:r>
              <w:rPr>
                <w:rFonts w:ascii="Times New Roman"/>
                <w:b w:val="false"/>
                <w:i w:val="false"/>
                <w:color w:val="000000"/>
                <w:sz w:val="20"/>
              </w:rPr>
              <w:t xml:space="preserve">
1.n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привилегиро- </w:t>
            </w:r>
            <w:r>
              <w:br/>
            </w:r>
            <w:r>
              <w:rPr>
                <w:rFonts w:ascii="Times New Roman"/>
                <w:b w:val="false"/>
                <w:i w:val="false"/>
                <w:color w:val="000000"/>
                <w:sz w:val="20"/>
              </w:rPr>
              <w:t xml:space="preserve">
ванные акции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r>
              <w:br/>
            </w:r>
            <w:r>
              <w:rPr>
                <w:rFonts w:ascii="Times New Roman"/>
                <w:b w:val="false"/>
                <w:i w:val="false"/>
                <w:color w:val="000000"/>
                <w:sz w:val="20"/>
              </w:rPr>
              <w:t xml:space="preserve">
2.1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r>
              <w:br/>
            </w:r>
            <w:r>
              <w:rPr>
                <w:rFonts w:ascii="Times New Roman"/>
                <w:b w:val="false"/>
                <w:i w:val="false"/>
                <w:color w:val="000000"/>
                <w:sz w:val="20"/>
              </w:rPr>
              <w:t xml:space="preserve">
2.n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доли участия в уставном капитале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r>
              <w:br/>
            </w:r>
            <w:r>
              <w:rPr>
                <w:rFonts w:ascii="Times New Roman"/>
                <w:b w:val="false"/>
                <w:i w:val="false"/>
                <w:color w:val="000000"/>
                <w:sz w:val="20"/>
              </w:rPr>
              <w:t xml:space="preserve">
3.1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r>
              <w:br/>
            </w:r>
            <w:r>
              <w:rPr>
                <w:rFonts w:ascii="Times New Roman"/>
                <w:b w:val="false"/>
                <w:i w:val="false"/>
                <w:color w:val="000000"/>
                <w:sz w:val="20"/>
              </w:rPr>
              <w:t xml:space="preserve">
3.n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Страховые (перестраховочные) организации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простые акции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r>
              <w:br/>
            </w:r>
            <w:r>
              <w:rPr>
                <w:rFonts w:ascii="Times New Roman"/>
                <w:b w:val="false"/>
                <w:i w:val="false"/>
                <w:color w:val="000000"/>
                <w:sz w:val="20"/>
              </w:rPr>
              <w:t xml:space="preserve">
1.1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r>
              <w:br/>
            </w:r>
            <w:r>
              <w:rPr>
                <w:rFonts w:ascii="Times New Roman"/>
                <w:b w:val="false"/>
                <w:i w:val="false"/>
                <w:color w:val="000000"/>
                <w:sz w:val="20"/>
              </w:rPr>
              <w:t xml:space="preserve">
1.n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привилегиро- </w:t>
            </w:r>
            <w:r>
              <w:br/>
            </w:r>
            <w:r>
              <w:rPr>
                <w:rFonts w:ascii="Times New Roman"/>
                <w:b w:val="false"/>
                <w:i w:val="false"/>
                <w:color w:val="000000"/>
                <w:sz w:val="20"/>
              </w:rPr>
              <w:t xml:space="preserve">
ванные акции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r>
              <w:br/>
            </w:r>
            <w:r>
              <w:rPr>
                <w:rFonts w:ascii="Times New Roman"/>
                <w:b w:val="false"/>
                <w:i w:val="false"/>
                <w:color w:val="000000"/>
                <w:sz w:val="20"/>
              </w:rPr>
              <w:t xml:space="preserve">
2.1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r>
              <w:br/>
            </w:r>
            <w:r>
              <w:rPr>
                <w:rFonts w:ascii="Times New Roman"/>
                <w:b w:val="false"/>
                <w:i w:val="false"/>
                <w:color w:val="000000"/>
                <w:sz w:val="20"/>
              </w:rPr>
              <w:t xml:space="preserve">
2.n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доли участия в уставном капитале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r>
              <w:br/>
            </w:r>
            <w:r>
              <w:rPr>
                <w:rFonts w:ascii="Times New Roman"/>
                <w:b w:val="false"/>
                <w:i w:val="false"/>
                <w:color w:val="000000"/>
                <w:sz w:val="20"/>
              </w:rPr>
              <w:t xml:space="preserve">
3.1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r>
              <w:br/>
            </w:r>
            <w:r>
              <w:rPr>
                <w:rFonts w:ascii="Times New Roman"/>
                <w:b w:val="false"/>
                <w:i w:val="false"/>
                <w:color w:val="000000"/>
                <w:sz w:val="20"/>
              </w:rPr>
              <w:t xml:space="preserve">
3.n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Пенсионные фонды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простые акции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r>
              <w:br/>
            </w:r>
            <w:r>
              <w:rPr>
                <w:rFonts w:ascii="Times New Roman"/>
                <w:b w:val="false"/>
                <w:i w:val="false"/>
                <w:color w:val="000000"/>
                <w:sz w:val="20"/>
              </w:rPr>
              <w:t xml:space="preserve">
1.1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r>
              <w:br/>
            </w:r>
            <w:r>
              <w:rPr>
                <w:rFonts w:ascii="Times New Roman"/>
                <w:b w:val="false"/>
                <w:i w:val="false"/>
                <w:color w:val="000000"/>
                <w:sz w:val="20"/>
              </w:rPr>
              <w:t xml:space="preserve">
1.n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привилегиро- </w:t>
            </w:r>
            <w:r>
              <w:br/>
            </w:r>
            <w:r>
              <w:rPr>
                <w:rFonts w:ascii="Times New Roman"/>
                <w:b w:val="false"/>
                <w:i w:val="false"/>
                <w:color w:val="000000"/>
                <w:sz w:val="20"/>
              </w:rPr>
              <w:t xml:space="preserve">
ванные акции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r>
              <w:br/>
            </w:r>
            <w:r>
              <w:rPr>
                <w:rFonts w:ascii="Times New Roman"/>
                <w:b w:val="false"/>
                <w:i w:val="false"/>
                <w:color w:val="000000"/>
                <w:sz w:val="20"/>
              </w:rPr>
              <w:t xml:space="preserve">
2.1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r>
              <w:br/>
            </w:r>
            <w:r>
              <w:rPr>
                <w:rFonts w:ascii="Times New Roman"/>
                <w:b w:val="false"/>
                <w:i w:val="false"/>
                <w:color w:val="000000"/>
                <w:sz w:val="20"/>
              </w:rPr>
              <w:t xml:space="preserve">
2.n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доли участия в уставном капитале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r>
              <w:br/>
            </w:r>
            <w:r>
              <w:rPr>
                <w:rFonts w:ascii="Times New Roman"/>
                <w:b w:val="false"/>
                <w:i w:val="false"/>
                <w:color w:val="000000"/>
                <w:sz w:val="20"/>
              </w:rPr>
              <w:t xml:space="preserve">
3.1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r>
              <w:br/>
            </w:r>
            <w:r>
              <w:rPr>
                <w:rFonts w:ascii="Times New Roman"/>
                <w:b w:val="false"/>
                <w:i w:val="false"/>
                <w:color w:val="000000"/>
                <w:sz w:val="20"/>
              </w:rPr>
              <w:t xml:space="preserve">
3.n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 </w:t>
            </w:r>
            <w:r>
              <w:br/>
            </w:r>
            <w:r>
              <w:rPr>
                <w:rFonts w:ascii="Times New Roman"/>
                <w:b w:val="false"/>
                <w:i w:val="false"/>
                <w:color w:val="000000"/>
                <w:sz w:val="20"/>
              </w:rPr>
              <w:t xml:space="preserve">
сиональные участники рынка ценных бумаг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простые акции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r>
              <w:br/>
            </w:r>
            <w:r>
              <w:rPr>
                <w:rFonts w:ascii="Times New Roman"/>
                <w:b w:val="false"/>
                <w:i w:val="false"/>
                <w:color w:val="000000"/>
                <w:sz w:val="20"/>
              </w:rPr>
              <w:t xml:space="preserve">
1.1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r>
              <w:br/>
            </w:r>
            <w:r>
              <w:rPr>
                <w:rFonts w:ascii="Times New Roman"/>
                <w:b w:val="false"/>
                <w:i w:val="false"/>
                <w:color w:val="000000"/>
                <w:sz w:val="20"/>
              </w:rPr>
              <w:t xml:space="preserve">
1.n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привилегиро- </w:t>
            </w:r>
            <w:r>
              <w:br/>
            </w:r>
            <w:r>
              <w:rPr>
                <w:rFonts w:ascii="Times New Roman"/>
                <w:b w:val="false"/>
                <w:i w:val="false"/>
                <w:color w:val="000000"/>
                <w:sz w:val="20"/>
              </w:rPr>
              <w:t xml:space="preserve">
ванные акции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r>
              <w:br/>
            </w:r>
            <w:r>
              <w:rPr>
                <w:rFonts w:ascii="Times New Roman"/>
                <w:b w:val="false"/>
                <w:i w:val="false"/>
                <w:color w:val="000000"/>
                <w:sz w:val="20"/>
              </w:rPr>
              <w:t xml:space="preserve">
2.1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r>
              <w:br/>
            </w:r>
            <w:r>
              <w:rPr>
                <w:rFonts w:ascii="Times New Roman"/>
                <w:b w:val="false"/>
                <w:i w:val="false"/>
                <w:color w:val="000000"/>
                <w:sz w:val="20"/>
              </w:rPr>
              <w:t xml:space="preserve">
2.n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доли участия в уставном капитале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r>
              <w:br/>
            </w:r>
            <w:r>
              <w:rPr>
                <w:rFonts w:ascii="Times New Roman"/>
                <w:b w:val="false"/>
                <w:i w:val="false"/>
                <w:color w:val="000000"/>
                <w:sz w:val="20"/>
              </w:rPr>
              <w:t xml:space="preserve">
3.1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r>
              <w:br/>
            </w:r>
            <w:r>
              <w:rPr>
                <w:rFonts w:ascii="Times New Roman"/>
                <w:b w:val="false"/>
                <w:i w:val="false"/>
                <w:color w:val="000000"/>
                <w:sz w:val="20"/>
              </w:rPr>
              <w:t xml:space="preserve">
3.n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Первый руководитель или лицо, </w:t>
      </w:r>
      <w:r>
        <w:br/>
      </w:r>
      <w:r>
        <w:rPr>
          <w:rFonts w:ascii="Times New Roman"/>
          <w:b w:val="false"/>
          <w:i w:val="false"/>
          <w:color w:val="000000"/>
          <w:sz w:val="28"/>
        </w:rPr>
        <w:t xml:space="preserve">
уполномоченное на подписание отчета ________ дата 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Главный бухгалтер или лицо, </w:t>
      </w:r>
      <w:r>
        <w:br/>
      </w:r>
      <w:r>
        <w:rPr>
          <w:rFonts w:ascii="Times New Roman"/>
          <w:b w:val="false"/>
          <w:i w:val="false"/>
          <w:color w:val="000000"/>
          <w:sz w:val="28"/>
        </w:rPr>
        <w:t xml:space="preserve">
уполномоченное на подписание отчета ________ дата 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Исполнитель ____________ дата 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Телефон: 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место для печати </w:t>
      </w:r>
    </w:p>
    <w:bookmarkStart w:name="z130" w:id="19"/>
    <w:p>
      <w:pPr>
        <w:spacing w:after="0"/>
        <w:ind w:left="0"/>
        <w:jc w:val="both"/>
      </w:pPr>
      <w:r>
        <w:rPr>
          <w:rFonts w:ascii="Times New Roman"/>
          <w:b w:val="false"/>
          <w:i w:val="false"/>
          <w:color w:val="000000"/>
          <w:sz w:val="28"/>
        </w:rPr>
        <w:t xml:space="preserve">
       Приложение 7-1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организациями и     </w:t>
      </w:r>
      <w:r>
        <w:br/>
      </w:r>
      <w:r>
        <w:rPr>
          <w:rFonts w:ascii="Times New Roman"/>
          <w:b w:val="false"/>
          <w:i w:val="false"/>
          <w:color w:val="000000"/>
          <w:sz w:val="28"/>
        </w:rPr>
        <w:t xml:space="preserve">
страховыми брокерами                    </w:t>
      </w:r>
    </w:p>
    <w:bookmarkEnd w:id="19"/>
    <w:p>
      <w:pPr>
        <w:spacing w:after="0"/>
        <w:ind w:left="0"/>
        <w:jc w:val="both"/>
      </w:pPr>
      <w:r>
        <w:rPr>
          <w:rFonts w:ascii="Times New Roman"/>
          <w:b w:val="false"/>
          <w:i w:val="false"/>
          <w:color w:val="ff0000"/>
          <w:sz w:val="28"/>
        </w:rPr>
        <w:t xml:space="preserve">      Сноска. Правила дополнены приложением 7-1 в соответствии с постановлением Правления Агентства РК по регулированию и надзору фин. рынка и фин. организаций от 30.04.2007 N </w:t>
      </w:r>
      <w:r>
        <w:rPr>
          <w:rFonts w:ascii="Times New Roman"/>
          <w:b w:val="false"/>
          <w:i w:val="false"/>
          <w:color w:val="ff0000"/>
          <w:sz w:val="28"/>
        </w:rPr>
        <w:t xml:space="preserve">125 </w:t>
      </w:r>
      <w:r>
        <w:rPr>
          <w:rFonts w:ascii="Times New Roman"/>
          <w:b w:val="false"/>
          <w:i w:val="false"/>
          <w:color w:val="ff0000"/>
          <w:sz w:val="28"/>
        </w:rPr>
        <w:t xml:space="preserve">(вводится в действие с 01.08.2007); с изменениями, внесенными постановлением Правления Агентства РК по регулированию и надзору фин. рынка и фин. организаций от 29.04.2009 </w:t>
      </w:r>
      <w:r>
        <w:rPr>
          <w:rFonts w:ascii="Times New Roman"/>
          <w:b w:val="false"/>
          <w:i w:val="false"/>
          <w:color w:val="ff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Отчет об инвестиционном имуществе и основных средствах </w:t>
      </w:r>
      <w:r>
        <w:br/>
      </w:r>
      <w:r>
        <w:rPr>
          <w:rFonts w:ascii="Times New Roman"/>
          <w:b w:val="false"/>
          <w:i w:val="false"/>
          <w:color w:val="000000"/>
          <w:sz w:val="28"/>
        </w:rPr>
        <w:t xml:space="preserve">
      Страховая (перестраховочная) организация ____________________ </w:t>
      </w:r>
      <w:r>
        <w:br/>
      </w:r>
      <w:r>
        <w:rPr>
          <w:rFonts w:ascii="Times New Roman"/>
          <w:b w:val="false"/>
          <w:i w:val="false"/>
          <w:color w:val="000000"/>
          <w:sz w:val="28"/>
        </w:rPr>
        <w:t xml:space="preserve">
              по состоянию на 1 _________ 200__ года </w:t>
      </w:r>
    </w:p>
    <w:p>
      <w:pPr>
        <w:spacing w:after="0"/>
        <w:ind w:left="0"/>
        <w:jc w:val="both"/>
      </w:pP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5840"/>
        <w:gridCol w:w="2044"/>
        <w:gridCol w:w="2237"/>
        <w:gridCol w:w="1736"/>
      </w:tblGrid>
      <w:tr>
        <w:trPr>
          <w:trHeight w:val="1275"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об инвестиционном </w:t>
            </w:r>
            <w:r>
              <w:br/>
            </w:r>
            <w:r>
              <w:rPr>
                <w:rFonts w:ascii="Times New Roman"/>
                <w:b w:val="false"/>
                <w:i w:val="false"/>
                <w:color w:val="000000"/>
                <w:sz w:val="20"/>
              </w:rPr>
              <w:t xml:space="preserve">
имуществе/основных средствах </w:t>
            </w:r>
            <w:r>
              <w:br/>
            </w:r>
            <w:r>
              <w:rPr>
                <w:rFonts w:ascii="Times New Roman"/>
                <w:b w:val="false"/>
                <w:i w:val="false"/>
                <w:color w:val="000000"/>
                <w:sz w:val="20"/>
              </w:rPr>
              <w:t xml:space="preserve">
в виде недвижимого имущества </w:t>
            </w:r>
            <w:r>
              <w:br/>
            </w:r>
            <w:r>
              <w:rPr>
                <w:rFonts w:ascii="Times New Roman"/>
                <w:b w:val="false"/>
                <w:i w:val="false"/>
                <w:color w:val="000000"/>
                <w:sz w:val="20"/>
              </w:rPr>
              <w:t xml:space="preserve">
(месторасположение)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Покупная </w:t>
            </w:r>
            <w:r>
              <w:br/>
            </w:r>
            <w:r>
              <w:rPr>
                <w:rFonts w:ascii="Times New Roman"/>
                <w:b w:val="false"/>
                <w:i w:val="false"/>
                <w:color w:val="000000"/>
                <w:sz w:val="20"/>
              </w:rPr>
              <w:t xml:space="preserve">
стоимость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Балансовая </w:t>
            </w:r>
            <w:r>
              <w:br/>
            </w:r>
            <w:r>
              <w:rPr>
                <w:rFonts w:ascii="Times New Roman"/>
                <w:b w:val="false"/>
                <w:i w:val="false"/>
                <w:color w:val="000000"/>
                <w:sz w:val="20"/>
              </w:rPr>
              <w:t xml:space="preserve">
стоимость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 </w:t>
            </w:r>
            <w:r>
              <w:br/>
            </w:r>
            <w:r>
              <w:rPr>
                <w:rFonts w:ascii="Times New Roman"/>
                <w:b w:val="false"/>
                <w:i w:val="false"/>
                <w:color w:val="000000"/>
                <w:sz w:val="20"/>
              </w:rPr>
              <w:t xml:space="preserve">
чание* </w:t>
            </w:r>
          </w:p>
        </w:tc>
      </w:tr>
      <w:tr>
        <w:trPr>
          <w:trHeight w:val="27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27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Инвестиционное имущество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средства в виде </w:t>
            </w:r>
            <w:r>
              <w:br/>
            </w:r>
            <w:r>
              <w:rPr>
                <w:rFonts w:ascii="Times New Roman"/>
                <w:b w:val="false"/>
                <w:i w:val="false"/>
                <w:color w:val="000000"/>
                <w:sz w:val="20"/>
              </w:rPr>
              <w:t xml:space="preserve">
недвижимого имущества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основные средства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Первый руководитель или лицо, </w:t>
      </w:r>
      <w:r>
        <w:br/>
      </w:r>
      <w:r>
        <w:rPr>
          <w:rFonts w:ascii="Times New Roman"/>
          <w:b w:val="false"/>
          <w:i w:val="false"/>
          <w:color w:val="000000"/>
          <w:sz w:val="28"/>
        </w:rPr>
        <w:t xml:space="preserve">
уполномоченное на подписание отчета      __________ дата ___________ </w:t>
      </w:r>
    </w:p>
    <w:p>
      <w:pPr>
        <w:spacing w:after="0"/>
        <w:ind w:left="0"/>
        <w:jc w:val="both"/>
      </w:pPr>
      <w:r>
        <w:rPr>
          <w:rFonts w:ascii="Times New Roman"/>
          <w:b w:val="false"/>
          <w:i w:val="false"/>
          <w:color w:val="000000"/>
          <w:sz w:val="28"/>
        </w:rPr>
        <w:t xml:space="preserve">Главный бухгалтер или лицо, </w:t>
      </w:r>
      <w:r>
        <w:br/>
      </w:r>
      <w:r>
        <w:rPr>
          <w:rFonts w:ascii="Times New Roman"/>
          <w:b w:val="false"/>
          <w:i w:val="false"/>
          <w:color w:val="000000"/>
          <w:sz w:val="28"/>
        </w:rPr>
        <w:t xml:space="preserve">
уполномоченное на подписание отчета      __________ дата ___________ </w:t>
      </w:r>
    </w:p>
    <w:p>
      <w:pPr>
        <w:spacing w:after="0"/>
        <w:ind w:left="0"/>
        <w:jc w:val="both"/>
      </w:pPr>
      <w:r>
        <w:rPr>
          <w:rFonts w:ascii="Times New Roman"/>
          <w:b w:val="false"/>
          <w:i w:val="false"/>
          <w:color w:val="000000"/>
          <w:sz w:val="28"/>
        </w:rPr>
        <w:t xml:space="preserve">Исполнитель                              __________ дата ___________ </w:t>
      </w:r>
      <w:r>
        <w:br/>
      </w:r>
      <w:r>
        <w:rPr>
          <w:rFonts w:ascii="Times New Roman"/>
          <w:b w:val="false"/>
          <w:i w:val="false"/>
          <w:color w:val="000000"/>
          <w:sz w:val="28"/>
        </w:rPr>
        <w:t xml:space="preserve">
Телефон:_________________________ </w:t>
      </w:r>
      <w:r>
        <w:br/>
      </w:r>
      <w:r>
        <w:rPr>
          <w:rFonts w:ascii="Times New Roman"/>
          <w:b w:val="false"/>
          <w:i w:val="false"/>
          <w:color w:val="000000"/>
          <w:sz w:val="28"/>
        </w:rPr>
        <w:t xml:space="preserve">
Место для печати </w:t>
      </w:r>
    </w:p>
    <w:bookmarkStart w:name="z74" w:id="20"/>
    <w:p>
      <w:pPr>
        <w:spacing w:after="0"/>
        <w:ind w:left="0"/>
        <w:jc w:val="both"/>
      </w:pPr>
      <w:r>
        <w:rPr>
          <w:rFonts w:ascii="Times New Roman"/>
          <w:b w:val="false"/>
          <w:i w:val="false"/>
          <w:color w:val="000000"/>
          <w:sz w:val="28"/>
        </w:rPr>
        <w:t xml:space="preserve">
                                          Приложение 8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w:t>
      </w:r>
      <w:r>
        <w:br/>
      </w:r>
      <w:r>
        <w:rPr>
          <w:rFonts w:ascii="Times New Roman"/>
          <w:b w:val="false"/>
          <w:i w:val="false"/>
          <w:color w:val="000000"/>
          <w:sz w:val="28"/>
        </w:rPr>
        <w:t xml:space="preserve">
                                организациями и страховыми брокерами  </w:t>
      </w:r>
    </w:p>
    <w:bookmarkEnd w:id="20"/>
    <w:p>
      <w:pPr>
        <w:spacing w:after="0"/>
        <w:ind w:left="0"/>
        <w:jc w:val="both"/>
      </w:pPr>
      <w:r>
        <w:rPr>
          <w:rFonts w:ascii="Times New Roman"/>
          <w:b w:val="false"/>
          <w:i w:val="false"/>
          <w:color w:val="ff0000"/>
          <w:sz w:val="28"/>
        </w:rPr>
        <w:t xml:space="preserve">     Сноска. Приложение 8 в редакции </w:t>
      </w:r>
      <w:r>
        <w:rPr>
          <w:rFonts w:ascii="Times New Roman"/>
          <w:b w:val="false"/>
          <w:i w:val="false"/>
          <w:color w:val="ff0000"/>
          <w:sz w:val="28"/>
        </w:rPr>
        <w:t xml:space="preserve">постановления </w:t>
      </w:r>
      <w:r>
        <w:rPr>
          <w:rFonts w:ascii="Times New Roman"/>
          <w:b w:val="false"/>
          <w:i w:val="false"/>
          <w:color w:val="ff0000"/>
          <w:sz w:val="28"/>
        </w:rPr>
        <w:t xml:space="preserve">Правления Агентства РК по регулированию и надзору финансового рынка и финансовых организаций от 09.01.2006 N 16 (вводится в действие с 01.03.2006); с изменениями, внесенными постановлением Правления Агентства РК по регулированию и надзору финансового рынка и финансовых организаций от 30.06.2008 </w:t>
      </w:r>
      <w:r>
        <w:rPr>
          <w:rFonts w:ascii="Times New Roman"/>
          <w:b w:val="false"/>
          <w:i w:val="false"/>
          <w:color w:val="ff0000"/>
          <w:sz w:val="28"/>
        </w:rPr>
        <w:t xml:space="preserve">N 97 </w:t>
      </w:r>
      <w:r>
        <w:rPr>
          <w:rFonts w:ascii="Times New Roman"/>
          <w:b w:val="false"/>
          <w:i w:val="false"/>
          <w:color w:val="ff0000"/>
          <w:sz w:val="28"/>
        </w:rPr>
        <w:t xml:space="preserve">(вводится в действие с 01.08.2008). </w:t>
      </w:r>
    </w:p>
    <w:p>
      <w:pPr>
        <w:spacing w:after="0"/>
        <w:ind w:left="0"/>
        <w:jc w:val="both"/>
      </w:pPr>
      <w:r>
        <w:rPr>
          <w:rFonts w:ascii="Times New Roman"/>
          <w:b/>
          <w:i w:val="false"/>
          <w:color w:val="000000"/>
          <w:sz w:val="28"/>
        </w:rPr>
        <w:t xml:space="preserve">                             Отчет </w:t>
      </w:r>
      <w:r>
        <w:br/>
      </w:r>
      <w:r>
        <w:rPr>
          <w:rFonts w:ascii="Times New Roman"/>
          <w:b w:val="false"/>
          <w:i w:val="false"/>
          <w:color w:val="000000"/>
          <w:sz w:val="28"/>
        </w:rPr>
        <w:t>
</w:t>
      </w:r>
      <w:r>
        <w:rPr>
          <w:rFonts w:ascii="Times New Roman"/>
          <w:b/>
          <w:i w:val="false"/>
          <w:color w:val="000000"/>
          <w:sz w:val="28"/>
        </w:rPr>
        <w:t xml:space="preserve">             о страховых резервах (общее страхование) </w:t>
      </w:r>
      <w:r>
        <w:br/>
      </w:r>
      <w:r>
        <w:rPr>
          <w:rFonts w:ascii="Times New Roman"/>
          <w:b w:val="false"/>
          <w:i w:val="false"/>
          <w:color w:val="000000"/>
          <w:sz w:val="28"/>
        </w:rPr>
        <w:t>
</w:t>
      </w:r>
      <w:r>
        <w:rPr>
          <w:rFonts w:ascii="Times New Roman"/>
          <w:b/>
          <w:i w:val="false"/>
          <w:color w:val="000000"/>
          <w:sz w:val="28"/>
        </w:rPr>
        <w:t xml:space="preserve">         Страховая (перестраховочная) организация _______ </w:t>
      </w:r>
      <w:r>
        <w:br/>
      </w:r>
      <w:r>
        <w:rPr>
          <w:rFonts w:ascii="Times New Roman"/>
          <w:b w:val="false"/>
          <w:i w:val="false"/>
          <w:color w:val="000000"/>
          <w:sz w:val="28"/>
        </w:rPr>
        <w:t>
</w:t>
      </w:r>
      <w:r>
        <w:rPr>
          <w:rFonts w:ascii="Times New Roman"/>
          <w:b/>
          <w:i w:val="false"/>
          <w:color w:val="000000"/>
          <w:sz w:val="28"/>
        </w:rPr>
        <w:t xml:space="preserve">                по состоянию на 1 ______ 200__года </w:t>
      </w:r>
    </w:p>
    <w:p>
      <w:pPr>
        <w:spacing w:after="0"/>
        <w:ind w:left="0"/>
        <w:jc w:val="both"/>
      </w:pP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3513"/>
        <w:gridCol w:w="2533"/>
        <w:gridCol w:w="2693"/>
        <w:gridCol w:w="1693"/>
      </w:tblGrid>
      <w:tr>
        <w:trPr>
          <w:trHeight w:val="249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классов страхования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незара- </w:t>
            </w:r>
            <w:r>
              <w:br/>
            </w:r>
            <w:r>
              <w:rPr>
                <w:rFonts w:ascii="Times New Roman"/>
                <w:b w:val="false"/>
                <w:i w:val="false"/>
                <w:color w:val="000000"/>
                <w:sz w:val="20"/>
              </w:rPr>
              <w:t xml:space="preserve">
ботанной премии, общая сумма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пере- </w:t>
            </w:r>
            <w:r>
              <w:br/>
            </w:r>
            <w:r>
              <w:rPr>
                <w:rFonts w:ascii="Times New Roman"/>
                <w:b w:val="false"/>
                <w:i w:val="false"/>
                <w:color w:val="000000"/>
                <w:sz w:val="20"/>
              </w:rPr>
              <w:t xml:space="preserve">
страховщика в резерве незаработан- </w:t>
            </w:r>
            <w:r>
              <w:br/>
            </w:r>
            <w:r>
              <w:rPr>
                <w:rFonts w:ascii="Times New Roman"/>
                <w:b w:val="false"/>
                <w:i w:val="false"/>
                <w:color w:val="000000"/>
                <w:sz w:val="20"/>
              </w:rPr>
              <w:t xml:space="preserve">
ной премии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резерва </w:t>
            </w:r>
            <w:r>
              <w:br/>
            </w:r>
            <w:r>
              <w:rPr>
                <w:rFonts w:ascii="Times New Roman"/>
                <w:b w:val="false"/>
                <w:i w:val="false"/>
                <w:color w:val="000000"/>
                <w:sz w:val="20"/>
              </w:rPr>
              <w:t xml:space="preserve">
незара- </w:t>
            </w:r>
            <w:r>
              <w:br/>
            </w:r>
            <w:r>
              <w:rPr>
                <w:rFonts w:ascii="Times New Roman"/>
                <w:b w:val="false"/>
                <w:i w:val="false"/>
                <w:color w:val="000000"/>
                <w:sz w:val="20"/>
              </w:rPr>
              <w:t xml:space="preserve">
ботанной </w:t>
            </w:r>
            <w:r>
              <w:br/>
            </w:r>
            <w:r>
              <w:rPr>
                <w:rFonts w:ascii="Times New Roman"/>
                <w:b w:val="false"/>
                <w:i w:val="false"/>
                <w:color w:val="000000"/>
                <w:sz w:val="20"/>
              </w:rPr>
              <w:t xml:space="preserve">
премии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7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Обязательное страхование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ответственность владельцев транспортных средств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ответственность перевозчика перед пассажирами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в растениеводстве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гражданско- </w:t>
            </w:r>
            <w:r>
              <w:br/>
            </w:r>
            <w:r>
              <w:rPr>
                <w:rFonts w:ascii="Times New Roman"/>
                <w:b w:val="false"/>
                <w:i w:val="false"/>
                <w:color w:val="000000"/>
                <w:sz w:val="20"/>
              </w:rPr>
              <w:t xml:space="preserve">
правовой ответственности частных нотариусов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экологическое страхование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ответственность </w:t>
            </w:r>
            <w:r>
              <w:br/>
            </w:r>
            <w:r>
              <w:rPr>
                <w:rFonts w:ascii="Times New Roman"/>
                <w:b w:val="false"/>
                <w:i w:val="false"/>
                <w:color w:val="000000"/>
                <w:sz w:val="20"/>
              </w:rPr>
              <w:t xml:space="preserve">
аудиторских организаций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ответственность туроператора и турагента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ответственность владельцев объектов, деятельность которых связана с опасностью причинения вреда третьим лицам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ответственность работодателя за причинение вреда жизни и здоровью работника при исполнении им трудовых (служебных) обязанностей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(классы) страхования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Добровольное личное страхование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от несчастных случаев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на случай болезни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медицинское страхование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(классы) страхования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Добровольное имущественное страхование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автомобильного транспорта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железнодорожного транспорта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воздушного транспорта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водного транспорта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грузов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имущества, за исключением       пунктов 3.1-3.5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гражданско- </w:t>
            </w:r>
            <w:r>
              <w:br/>
            </w:r>
            <w:r>
              <w:rPr>
                <w:rFonts w:ascii="Times New Roman"/>
                <w:b w:val="false"/>
                <w:i w:val="false"/>
                <w:color w:val="000000"/>
                <w:sz w:val="20"/>
              </w:rPr>
              <w:t xml:space="preserve">
правовой ответственности владельцев автомобильного транспорта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гражданско- </w:t>
            </w:r>
            <w:r>
              <w:br/>
            </w:r>
            <w:r>
              <w:rPr>
                <w:rFonts w:ascii="Times New Roman"/>
                <w:b w:val="false"/>
                <w:i w:val="false"/>
                <w:color w:val="000000"/>
                <w:sz w:val="20"/>
              </w:rPr>
              <w:t xml:space="preserve">
правовой ответственности владельцев воздушного транспорта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гражданско- </w:t>
            </w:r>
            <w:r>
              <w:br/>
            </w:r>
            <w:r>
              <w:rPr>
                <w:rFonts w:ascii="Times New Roman"/>
                <w:b w:val="false"/>
                <w:i w:val="false"/>
                <w:color w:val="000000"/>
                <w:sz w:val="20"/>
              </w:rPr>
              <w:t xml:space="preserve">
правовой ответственности владельцев водного транспорта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гражданско- </w:t>
            </w:r>
            <w:r>
              <w:br/>
            </w:r>
            <w:r>
              <w:rPr>
                <w:rFonts w:ascii="Times New Roman"/>
                <w:b w:val="false"/>
                <w:i w:val="false"/>
                <w:color w:val="000000"/>
                <w:sz w:val="20"/>
              </w:rPr>
              <w:t xml:space="preserve">
правовой ответственности, за исключением классов, указанных в пунктах 3.7-3.9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займов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ипотечное страхование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гарантий и поручительств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от прочих финансовых убытков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судебных расходов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(классы) страхования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2273"/>
        <w:gridCol w:w="1693"/>
        <w:gridCol w:w="1293"/>
        <w:gridCol w:w="2073"/>
        <w:gridCol w:w="3033"/>
      </w:tblGrid>
      <w:tr>
        <w:trPr>
          <w:trHeight w:val="249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произошед- </w:t>
            </w:r>
            <w:r>
              <w:br/>
            </w:r>
            <w:r>
              <w:rPr>
                <w:rFonts w:ascii="Times New Roman"/>
                <w:b w:val="false"/>
                <w:i w:val="false"/>
                <w:color w:val="000000"/>
                <w:sz w:val="20"/>
              </w:rPr>
              <w:t xml:space="preserve">
ших, но не- </w:t>
            </w:r>
            <w:r>
              <w:br/>
            </w:r>
            <w:r>
              <w:rPr>
                <w:rFonts w:ascii="Times New Roman"/>
                <w:b w:val="false"/>
                <w:i w:val="false"/>
                <w:color w:val="000000"/>
                <w:sz w:val="20"/>
              </w:rPr>
              <w:t xml:space="preserve">
заявленных убытков, общая сумма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пере- </w:t>
            </w:r>
            <w:r>
              <w:br/>
            </w:r>
            <w:r>
              <w:rPr>
                <w:rFonts w:ascii="Times New Roman"/>
                <w:b w:val="false"/>
                <w:i w:val="false"/>
                <w:color w:val="000000"/>
                <w:sz w:val="20"/>
              </w:rPr>
              <w:t xml:space="preserve">
страхов- </w:t>
            </w:r>
            <w:r>
              <w:br/>
            </w:r>
            <w:r>
              <w:rPr>
                <w:rFonts w:ascii="Times New Roman"/>
                <w:b w:val="false"/>
                <w:i w:val="false"/>
                <w:color w:val="000000"/>
                <w:sz w:val="20"/>
              </w:rPr>
              <w:t xml:space="preserve">
щика в резерве произо- </w:t>
            </w:r>
            <w:r>
              <w:br/>
            </w:r>
            <w:r>
              <w:rPr>
                <w:rFonts w:ascii="Times New Roman"/>
                <w:b w:val="false"/>
                <w:i w:val="false"/>
                <w:color w:val="000000"/>
                <w:sz w:val="20"/>
              </w:rPr>
              <w:t xml:space="preserve">
шедших, но не- </w:t>
            </w:r>
            <w:r>
              <w:br/>
            </w:r>
            <w:r>
              <w:rPr>
                <w:rFonts w:ascii="Times New Roman"/>
                <w:b w:val="false"/>
                <w:i w:val="false"/>
                <w:color w:val="000000"/>
                <w:sz w:val="20"/>
              </w:rPr>
              <w:t xml:space="preserve">
заявлен- </w:t>
            </w:r>
            <w:r>
              <w:br/>
            </w:r>
            <w:r>
              <w:rPr>
                <w:rFonts w:ascii="Times New Roman"/>
                <w:b w:val="false"/>
                <w:i w:val="false"/>
                <w:color w:val="000000"/>
                <w:sz w:val="20"/>
              </w:rPr>
              <w:t xml:space="preserve">
ных убытков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w:t>
            </w:r>
            <w:r>
              <w:br/>
            </w:r>
            <w:r>
              <w:rPr>
                <w:rFonts w:ascii="Times New Roman"/>
                <w:b w:val="false"/>
                <w:i w:val="false"/>
                <w:color w:val="000000"/>
                <w:sz w:val="20"/>
              </w:rPr>
              <w:t xml:space="preserve">
сумма резер- </w:t>
            </w:r>
            <w:r>
              <w:br/>
            </w:r>
            <w:r>
              <w:rPr>
                <w:rFonts w:ascii="Times New Roman"/>
                <w:b w:val="false"/>
                <w:i w:val="false"/>
                <w:color w:val="000000"/>
                <w:sz w:val="20"/>
              </w:rPr>
              <w:t xml:space="preserve">
ва прои- </w:t>
            </w:r>
            <w:r>
              <w:br/>
            </w:r>
            <w:r>
              <w:rPr>
                <w:rFonts w:ascii="Times New Roman"/>
                <w:b w:val="false"/>
                <w:i w:val="false"/>
                <w:color w:val="000000"/>
                <w:sz w:val="20"/>
              </w:rPr>
              <w:t xml:space="preserve">
зошед- </w:t>
            </w:r>
            <w:r>
              <w:br/>
            </w:r>
            <w:r>
              <w:rPr>
                <w:rFonts w:ascii="Times New Roman"/>
                <w:b w:val="false"/>
                <w:i w:val="false"/>
                <w:color w:val="000000"/>
                <w:sz w:val="20"/>
              </w:rPr>
              <w:t xml:space="preserve">
ших, но незая- </w:t>
            </w:r>
            <w:r>
              <w:br/>
            </w:r>
            <w:r>
              <w:rPr>
                <w:rFonts w:ascii="Times New Roman"/>
                <w:b w:val="false"/>
                <w:i w:val="false"/>
                <w:color w:val="000000"/>
                <w:sz w:val="20"/>
              </w:rPr>
              <w:t xml:space="preserve">
влен- </w:t>
            </w:r>
            <w:r>
              <w:br/>
            </w:r>
            <w:r>
              <w:rPr>
                <w:rFonts w:ascii="Times New Roman"/>
                <w:b w:val="false"/>
                <w:i w:val="false"/>
                <w:color w:val="000000"/>
                <w:sz w:val="20"/>
              </w:rPr>
              <w:t xml:space="preserve">
ных убыт- </w:t>
            </w:r>
            <w:r>
              <w:br/>
            </w:r>
            <w:r>
              <w:rPr>
                <w:rFonts w:ascii="Times New Roman"/>
                <w:b w:val="false"/>
                <w:i w:val="false"/>
                <w:color w:val="000000"/>
                <w:sz w:val="20"/>
              </w:rPr>
              <w:t xml:space="preserve">
ков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заявлен- </w:t>
            </w:r>
            <w:r>
              <w:br/>
            </w:r>
            <w:r>
              <w:rPr>
                <w:rFonts w:ascii="Times New Roman"/>
                <w:b w:val="false"/>
                <w:i w:val="false"/>
                <w:color w:val="000000"/>
                <w:sz w:val="20"/>
              </w:rPr>
              <w:t xml:space="preserve">
ных, но неурегули- </w:t>
            </w:r>
            <w:r>
              <w:br/>
            </w:r>
            <w:r>
              <w:rPr>
                <w:rFonts w:ascii="Times New Roman"/>
                <w:b w:val="false"/>
                <w:i w:val="false"/>
                <w:color w:val="000000"/>
                <w:sz w:val="20"/>
              </w:rPr>
              <w:t xml:space="preserve">
рованных убытков, общая сумма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пере- </w:t>
            </w:r>
            <w:r>
              <w:br/>
            </w:r>
            <w:r>
              <w:rPr>
                <w:rFonts w:ascii="Times New Roman"/>
                <w:b w:val="false"/>
                <w:i w:val="false"/>
                <w:color w:val="000000"/>
                <w:sz w:val="20"/>
              </w:rPr>
              <w:t xml:space="preserve">
страховщика в </w:t>
            </w:r>
            <w:r>
              <w:br/>
            </w:r>
            <w:r>
              <w:rPr>
                <w:rFonts w:ascii="Times New Roman"/>
                <w:b w:val="false"/>
                <w:i w:val="false"/>
                <w:color w:val="000000"/>
                <w:sz w:val="20"/>
              </w:rPr>
              <w:t xml:space="preserve">
резерве </w:t>
            </w:r>
            <w:r>
              <w:br/>
            </w:r>
            <w:r>
              <w:rPr>
                <w:rFonts w:ascii="Times New Roman"/>
                <w:b w:val="false"/>
                <w:i w:val="false"/>
                <w:color w:val="000000"/>
                <w:sz w:val="20"/>
              </w:rPr>
              <w:t xml:space="preserve">
заявленных, но </w:t>
            </w:r>
            <w:r>
              <w:br/>
            </w:r>
            <w:r>
              <w:rPr>
                <w:rFonts w:ascii="Times New Roman"/>
                <w:b w:val="false"/>
                <w:i w:val="false"/>
                <w:color w:val="000000"/>
                <w:sz w:val="20"/>
              </w:rPr>
              <w:t xml:space="preserve">
неурегулиро- </w:t>
            </w:r>
            <w:r>
              <w:br/>
            </w:r>
            <w:r>
              <w:rPr>
                <w:rFonts w:ascii="Times New Roman"/>
                <w:b w:val="false"/>
                <w:i w:val="false"/>
                <w:color w:val="000000"/>
                <w:sz w:val="20"/>
              </w:rPr>
              <w:t xml:space="preserve">
ванных убытков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7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2073"/>
        <w:gridCol w:w="1853"/>
        <w:gridCol w:w="1693"/>
        <w:gridCol w:w="1433"/>
        <w:gridCol w:w="1713"/>
        <w:gridCol w:w="1553"/>
      </w:tblGrid>
      <w:tr>
        <w:trPr>
          <w:trHeight w:val="249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сумма резерва заявлен- </w:t>
            </w:r>
            <w:r>
              <w:br/>
            </w:r>
            <w:r>
              <w:rPr>
                <w:rFonts w:ascii="Times New Roman"/>
                <w:b w:val="false"/>
                <w:i w:val="false"/>
                <w:color w:val="000000"/>
                <w:sz w:val="20"/>
              </w:rPr>
              <w:t xml:space="preserve">
ных, но </w:t>
            </w:r>
            <w:r>
              <w:br/>
            </w:r>
            <w:r>
              <w:rPr>
                <w:rFonts w:ascii="Times New Roman"/>
                <w:b w:val="false"/>
                <w:i w:val="false"/>
                <w:color w:val="000000"/>
                <w:sz w:val="20"/>
              </w:rPr>
              <w:t xml:space="preserve">
неуре- </w:t>
            </w:r>
            <w:r>
              <w:br/>
            </w:r>
            <w:r>
              <w:rPr>
                <w:rFonts w:ascii="Times New Roman"/>
                <w:b w:val="false"/>
                <w:i w:val="false"/>
                <w:color w:val="000000"/>
                <w:sz w:val="20"/>
              </w:rPr>
              <w:t xml:space="preserve">
гулиро- </w:t>
            </w:r>
            <w:r>
              <w:br/>
            </w:r>
            <w:r>
              <w:rPr>
                <w:rFonts w:ascii="Times New Roman"/>
                <w:b w:val="false"/>
                <w:i w:val="false"/>
                <w:color w:val="000000"/>
                <w:sz w:val="20"/>
              </w:rPr>
              <w:t xml:space="preserve">
ванных убытков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 </w:t>
            </w:r>
            <w:r>
              <w:br/>
            </w:r>
            <w:r>
              <w:rPr>
                <w:rFonts w:ascii="Times New Roman"/>
                <w:b w:val="false"/>
                <w:i w:val="false"/>
                <w:color w:val="000000"/>
                <w:sz w:val="20"/>
              </w:rPr>
              <w:t xml:space="preserve">
нительные резервы, общая сумма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w:t>
            </w:r>
            <w:r>
              <w:br/>
            </w:r>
            <w:r>
              <w:rPr>
                <w:rFonts w:ascii="Times New Roman"/>
                <w:b w:val="false"/>
                <w:i w:val="false"/>
                <w:color w:val="000000"/>
                <w:sz w:val="20"/>
              </w:rPr>
              <w:t xml:space="preserve">
пере- </w:t>
            </w:r>
            <w:r>
              <w:br/>
            </w:r>
            <w:r>
              <w:rPr>
                <w:rFonts w:ascii="Times New Roman"/>
                <w:b w:val="false"/>
                <w:i w:val="false"/>
                <w:color w:val="000000"/>
                <w:sz w:val="20"/>
              </w:rPr>
              <w:t xml:space="preserve">
страхов- </w:t>
            </w:r>
            <w:r>
              <w:br/>
            </w:r>
            <w:r>
              <w:rPr>
                <w:rFonts w:ascii="Times New Roman"/>
                <w:b w:val="false"/>
                <w:i w:val="false"/>
                <w:color w:val="000000"/>
                <w:sz w:val="20"/>
              </w:rPr>
              <w:t xml:space="preserve">
щика в </w:t>
            </w:r>
            <w:r>
              <w:br/>
            </w:r>
            <w:r>
              <w:rPr>
                <w:rFonts w:ascii="Times New Roman"/>
                <w:b w:val="false"/>
                <w:i w:val="false"/>
                <w:color w:val="000000"/>
                <w:sz w:val="20"/>
              </w:rPr>
              <w:t xml:space="preserve">
допол- </w:t>
            </w:r>
            <w:r>
              <w:br/>
            </w:r>
            <w:r>
              <w:rPr>
                <w:rFonts w:ascii="Times New Roman"/>
                <w:b w:val="false"/>
                <w:i w:val="false"/>
                <w:color w:val="000000"/>
                <w:sz w:val="20"/>
              </w:rPr>
              <w:t xml:space="preserve">
нитель- </w:t>
            </w:r>
            <w:r>
              <w:br/>
            </w:r>
            <w:r>
              <w:rPr>
                <w:rFonts w:ascii="Times New Roman"/>
                <w:b w:val="false"/>
                <w:i w:val="false"/>
                <w:color w:val="000000"/>
                <w:sz w:val="20"/>
              </w:rPr>
              <w:t xml:space="preserve">
ных </w:t>
            </w:r>
            <w:r>
              <w:br/>
            </w:r>
            <w:r>
              <w:rPr>
                <w:rFonts w:ascii="Times New Roman"/>
                <w:b w:val="false"/>
                <w:i w:val="false"/>
                <w:color w:val="000000"/>
                <w:sz w:val="20"/>
              </w:rPr>
              <w:t xml:space="preserve">
резервах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допол- </w:t>
            </w:r>
            <w:r>
              <w:br/>
            </w:r>
            <w:r>
              <w:rPr>
                <w:rFonts w:ascii="Times New Roman"/>
                <w:b w:val="false"/>
                <w:i w:val="false"/>
                <w:color w:val="000000"/>
                <w:sz w:val="20"/>
              </w:rPr>
              <w:t xml:space="preserve">
ните- </w:t>
            </w:r>
            <w:r>
              <w:br/>
            </w:r>
            <w:r>
              <w:rPr>
                <w:rFonts w:ascii="Times New Roman"/>
                <w:b w:val="false"/>
                <w:i w:val="false"/>
                <w:color w:val="000000"/>
                <w:sz w:val="20"/>
              </w:rPr>
              <w:t xml:space="preserve">
льных </w:t>
            </w:r>
            <w:r>
              <w:br/>
            </w:r>
            <w:r>
              <w:rPr>
                <w:rFonts w:ascii="Times New Roman"/>
                <w:b w:val="false"/>
                <w:i w:val="false"/>
                <w:color w:val="000000"/>
                <w:sz w:val="20"/>
              </w:rPr>
              <w:t xml:space="preserve">
резер- </w:t>
            </w:r>
            <w:r>
              <w:br/>
            </w:r>
            <w:r>
              <w:rPr>
                <w:rFonts w:ascii="Times New Roman"/>
                <w:b w:val="false"/>
                <w:i w:val="false"/>
                <w:color w:val="000000"/>
                <w:sz w:val="20"/>
              </w:rPr>
              <w:t xml:space="preserve">
вов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доли </w:t>
            </w:r>
            <w:r>
              <w:br/>
            </w:r>
            <w:r>
              <w:rPr>
                <w:rFonts w:ascii="Times New Roman"/>
                <w:b w:val="false"/>
                <w:i w:val="false"/>
                <w:color w:val="000000"/>
                <w:sz w:val="20"/>
              </w:rPr>
              <w:t xml:space="preserve">
пере- </w:t>
            </w:r>
            <w:r>
              <w:br/>
            </w:r>
            <w:r>
              <w:rPr>
                <w:rFonts w:ascii="Times New Roman"/>
                <w:b w:val="false"/>
                <w:i w:val="false"/>
                <w:color w:val="000000"/>
                <w:sz w:val="20"/>
              </w:rPr>
              <w:t xml:space="preserve">
страхов- </w:t>
            </w:r>
            <w:r>
              <w:br/>
            </w:r>
            <w:r>
              <w:rPr>
                <w:rFonts w:ascii="Times New Roman"/>
                <w:b w:val="false"/>
                <w:i w:val="false"/>
                <w:color w:val="000000"/>
                <w:sz w:val="20"/>
              </w:rPr>
              <w:t xml:space="preserve">
щика в </w:t>
            </w:r>
            <w:r>
              <w:br/>
            </w:r>
            <w:r>
              <w:rPr>
                <w:rFonts w:ascii="Times New Roman"/>
                <w:b w:val="false"/>
                <w:i w:val="false"/>
                <w:color w:val="000000"/>
                <w:sz w:val="20"/>
              </w:rPr>
              <w:t xml:space="preserve">
стра- </w:t>
            </w:r>
            <w:r>
              <w:br/>
            </w:r>
            <w:r>
              <w:rPr>
                <w:rFonts w:ascii="Times New Roman"/>
                <w:b w:val="false"/>
                <w:i w:val="false"/>
                <w:color w:val="000000"/>
                <w:sz w:val="20"/>
              </w:rPr>
              <w:t xml:space="preserve">
ховых </w:t>
            </w:r>
            <w:r>
              <w:br/>
            </w:r>
            <w:r>
              <w:rPr>
                <w:rFonts w:ascii="Times New Roman"/>
                <w:b w:val="false"/>
                <w:i w:val="false"/>
                <w:color w:val="000000"/>
                <w:sz w:val="20"/>
              </w:rPr>
              <w:t xml:space="preserve">
резер- </w:t>
            </w:r>
            <w:r>
              <w:br/>
            </w:r>
            <w:r>
              <w:rPr>
                <w:rFonts w:ascii="Times New Roman"/>
                <w:b w:val="false"/>
                <w:i w:val="false"/>
                <w:color w:val="000000"/>
                <w:sz w:val="20"/>
              </w:rPr>
              <w:t xml:space="preserve">
вах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стра- </w:t>
            </w:r>
            <w:r>
              <w:br/>
            </w:r>
            <w:r>
              <w:rPr>
                <w:rFonts w:ascii="Times New Roman"/>
                <w:b w:val="false"/>
                <w:i w:val="false"/>
                <w:color w:val="000000"/>
                <w:sz w:val="20"/>
              </w:rPr>
              <w:t xml:space="preserve">
ховых </w:t>
            </w:r>
            <w:r>
              <w:br/>
            </w:r>
            <w:r>
              <w:rPr>
                <w:rFonts w:ascii="Times New Roman"/>
                <w:b w:val="false"/>
                <w:i w:val="false"/>
                <w:color w:val="000000"/>
                <w:sz w:val="20"/>
              </w:rPr>
              <w:t xml:space="preserve">
резер- </w:t>
            </w:r>
            <w:r>
              <w:br/>
            </w:r>
            <w:r>
              <w:rPr>
                <w:rFonts w:ascii="Times New Roman"/>
                <w:b w:val="false"/>
                <w:i w:val="false"/>
                <w:color w:val="000000"/>
                <w:sz w:val="20"/>
              </w:rPr>
              <w:t xml:space="preserve">
вов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7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Первый руководитель или лицо, </w:t>
      </w:r>
      <w:r>
        <w:br/>
      </w:r>
      <w:r>
        <w:rPr>
          <w:rFonts w:ascii="Times New Roman"/>
          <w:b w:val="false"/>
          <w:i w:val="false"/>
          <w:color w:val="000000"/>
          <w:sz w:val="28"/>
        </w:rPr>
        <w:t xml:space="preserve">
уполномоченное на подписание отчета ________ дата 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Главный бухгалтер или лицо, </w:t>
      </w:r>
      <w:r>
        <w:br/>
      </w:r>
      <w:r>
        <w:rPr>
          <w:rFonts w:ascii="Times New Roman"/>
          <w:b w:val="false"/>
          <w:i w:val="false"/>
          <w:color w:val="000000"/>
          <w:sz w:val="28"/>
        </w:rPr>
        <w:t xml:space="preserve">
уполномоченное на подписание отчета ________ дата 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Исполнитель ____________ дата 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Телефон: 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место для печати </w:t>
      </w:r>
    </w:p>
    <w:bookmarkStart w:name="z75" w:id="21"/>
    <w:p>
      <w:pPr>
        <w:spacing w:after="0"/>
        <w:ind w:left="0"/>
        <w:jc w:val="both"/>
      </w:pPr>
      <w:r>
        <w:rPr>
          <w:rFonts w:ascii="Times New Roman"/>
          <w:b w:val="false"/>
          <w:i w:val="false"/>
          <w:color w:val="000000"/>
          <w:sz w:val="28"/>
        </w:rPr>
        <w:t xml:space="preserve">
                                     Приложение 9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w:t>
      </w:r>
      <w:r>
        <w:br/>
      </w:r>
      <w:r>
        <w:rPr>
          <w:rFonts w:ascii="Times New Roman"/>
          <w:b w:val="false"/>
          <w:i w:val="false"/>
          <w:color w:val="000000"/>
          <w:sz w:val="28"/>
        </w:rPr>
        <w:t xml:space="preserve">
                                организациями и страховыми брокерами  </w:t>
      </w:r>
    </w:p>
    <w:bookmarkEnd w:id="21"/>
    <w:p>
      <w:pPr>
        <w:spacing w:after="0"/>
        <w:ind w:left="0"/>
        <w:jc w:val="both"/>
      </w:pPr>
      <w:r>
        <w:rPr>
          <w:rFonts w:ascii="Times New Roman"/>
          <w:b w:val="false"/>
          <w:i w:val="false"/>
          <w:color w:val="ff0000"/>
          <w:sz w:val="28"/>
        </w:rPr>
        <w:t xml:space="preserve">     Сноска. Приложение 9 в новой редакции - </w:t>
      </w:r>
      <w:r>
        <w:rPr>
          <w:rFonts w:ascii="Times New Roman"/>
          <w:b w:val="false"/>
          <w:i w:val="false"/>
          <w:color w:val="ff0000"/>
          <w:sz w:val="28"/>
        </w:rPr>
        <w:t xml:space="preserve">постановлением </w:t>
      </w:r>
      <w:r>
        <w:rPr>
          <w:rFonts w:ascii="Times New Roman"/>
          <w:b w:val="false"/>
          <w:i w:val="false"/>
          <w:color w:val="ff0000"/>
          <w:sz w:val="28"/>
        </w:rPr>
        <w:t xml:space="preserve">Правления Агентства Республики Казахстан по регулированию и надзору финансового рынка и финансовых организаций от 9 января 2006 года N 16 (вводится в действие с 1 марта 2006 года). </w:t>
      </w:r>
    </w:p>
    <w:p>
      <w:pPr>
        <w:spacing w:after="0"/>
        <w:ind w:left="0"/>
        <w:jc w:val="both"/>
      </w:pPr>
      <w:r>
        <w:rPr>
          <w:rFonts w:ascii="Times New Roman"/>
          <w:b/>
          <w:i w:val="false"/>
          <w:color w:val="000000"/>
          <w:sz w:val="28"/>
        </w:rPr>
        <w:t xml:space="preserve">     Отчет о страховых резервах (страхование жизни) </w:t>
      </w:r>
      <w:r>
        <w:br/>
      </w:r>
      <w:r>
        <w:rPr>
          <w:rFonts w:ascii="Times New Roman"/>
          <w:b w:val="false"/>
          <w:i w:val="false"/>
          <w:color w:val="000000"/>
          <w:sz w:val="28"/>
        </w:rPr>
        <w:t>
</w:t>
      </w:r>
      <w:r>
        <w:rPr>
          <w:rFonts w:ascii="Times New Roman"/>
          <w:b/>
          <w:i w:val="false"/>
          <w:color w:val="000000"/>
          <w:sz w:val="28"/>
        </w:rPr>
        <w:t xml:space="preserve">        Страховая (перестраховочная) организация </w:t>
      </w:r>
      <w:r>
        <w:br/>
      </w:r>
      <w:r>
        <w:rPr>
          <w:rFonts w:ascii="Times New Roman"/>
          <w:b w:val="false"/>
          <w:i w:val="false"/>
          <w:color w:val="000000"/>
          <w:sz w:val="28"/>
        </w:rPr>
        <w:t>
</w:t>
      </w:r>
      <w:r>
        <w:rPr>
          <w:rFonts w:ascii="Times New Roman"/>
          <w:b/>
          <w:i w:val="false"/>
          <w:color w:val="000000"/>
          <w:sz w:val="28"/>
        </w:rPr>
        <w:t xml:space="preserve">                 ______________________ </w:t>
      </w:r>
      <w:r>
        <w:br/>
      </w:r>
      <w:r>
        <w:rPr>
          <w:rFonts w:ascii="Times New Roman"/>
          <w:b w:val="false"/>
          <w:i w:val="false"/>
          <w:color w:val="000000"/>
          <w:sz w:val="28"/>
        </w:rPr>
        <w:t>
</w:t>
      </w:r>
      <w:r>
        <w:rPr>
          <w:rFonts w:ascii="Times New Roman"/>
          <w:b/>
          <w:i w:val="false"/>
          <w:color w:val="000000"/>
          <w:sz w:val="28"/>
        </w:rPr>
        <w:t xml:space="preserve">        по состоянию на 1 _________ 200 __ года </w:t>
      </w:r>
    </w:p>
    <w:p>
      <w:pPr>
        <w:spacing w:after="0"/>
        <w:ind w:left="0"/>
        <w:jc w:val="both"/>
      </w:pP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773"/>
        <w:gridCol w:w="1453"/>
        <w:gridCol w:w="1373"/>
        <w:gridCol w:w="1373"/>
        <w:gridCol w:w="1853"/>
        <w:gridCol w:w="2333"/>
      </w:tblGrid>
      <w:tr>
        <w:trPr>
          <w:trHeight w:val="420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классов страхования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w:t>
            </w:r>
            <w:r>
              <w:br/>
            </w:r>
            <w:r>
              <w:rPr>
                <w:rFonts w:ascii="Times New Roman"/>
                <w:b w:val="false"/>
                <w:i w:val="false"/>
                <w:color w:val="000000"/>
                <w:sz w:val="20"/>
              </w:rPr>
              <w:t xml:space="preserve">
незара- </w:t>
            </w:r>
            <w:r>
              <w:br/>
            </w:r>
            <w:r>
              <w:rPr>
                <w:rFonts w:ascii="Times New Roman"/>
                <w:b w:val="false"/>
                <w:i w:val="false"/>
                <w:color w:val="000000"/>
                <w:sz w:val="20"/>
              </w:rPr>
              <w:t xml:space="preserve">
ботан- </w:t>
            </w:r>
            <w:r>
              <w:br/>
            </w:r>
            <w:r>
              <w:rPr>
                <w:rFonts w:ascii="Times New Roman"/>
                <w:b w:val="false"/>
                <w:i w:val="false"/>
                <w:color w:val="000000"/>
                <w:sz w:val="20"/>
              </w:rPr>
              <w:t xml:space="preserve">
ной </w:t>
            </w:r>
            <w:r>
              <w:br/>
            </w:r>
            <w:r>
              <w:rPr>
                <w:rFonts w:ascii="Times New Roman"/>
                <w:b w:val="false"/>
                <w:i w:val="false"/>
                <w:color w:val="000000"/>
                <w:sz w:val="20"/>
              </w:rPr>
              <w:t xml:space="preserve">
премии, </w:t>
            </w:r>
            <w:r>
              <w:br/>
            </w:r>
            <w:r>
              <w:rPr>
                <w:rFonts w:ascii="Times New Roman"/>
                <w:b w:val="false"/>
                <w:i w:val="false"/>
                <w:color w:val="000000"/>
                <w:sz w:val="20"/>
              </w:rPr>
              <w:t xml:space="preserve">
общая </w:t>
            </w:r>
            <w:r>
              <w:br/>
            </w:r>
            <w:r>
              <w:rPr>
                <w:rFonts w:ascii="Times New Roman"/>
                <w:b w:val="false"/>
                <w:i w:val="false"/>
                <w:color w:val="000000"/>
                <w:sz w:val="20"/>
              </w:rPr>
              <w:t xml:space="preserve">
сумма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w:t>
            </w:r>
            <w:r>
              <w:br/>
            </w:r>
            <w:r>
              <w:rPr>
                <w:rFonts w:ascii="Times New Roman"/>
                <w:b w:val="false"/>
                <w:i w:val="false"/>
                <w:color w:val="000000"/>
                <w:sz w:val="20"/>
              </w:rPr>
              <w:t xml:space="preserve">
пере- </w:t>
            </w:r>
            <w:r>
              <w:br/>
            </w:r>
            <w:r>
              <w:rPr>
                <w:rFonts w:ascii="Times New Roman"/>
                <w:b w:val="false"/>
                <w:i w:val="false"/>
                <w:color w:val="000000"/>
                <w:sz w:val="20"/>
              </w:rPr>
              <w:t xml:space="preserve">
стра- </w:t>
            </w:r>
            <w:r>
              <w:br/>
            </w:r>
            <w:r>
              <w:rPr>
                <w:rFonts w:ascii="Times New Roman"/>
                <w:b w:val="false"/>
                <w:i w:val="false"/>
                <w:color w:val="000000"/>
                <w:sz w:val="20"/>
              </w:rPr>
              <w:t xml:space="preserve">
хов- </w:t>
            </w:r>
            <w:r>
              <w:br/>
            </w:r>
            <w:r>
              <w:rPr>
                <w:rFonts w:ascii="Times New Roman"/>
                <w:b w:val="false"/>
                <w:i w:val="false"/>
                <w:color w:val="000000"/>
                <w:sz w:val="20"/>
              </w:rPr>
              <w:t xml:space="preserve">
щика </w:t>
            </w:r>
            <w:r>
              <w:br/>
            </w:r>
            <w:r>
              <w:rPr>
                <w:rFonts w:ascii="Times New Roman"/>
                <w:b w:val="false"/>
                <w:i w:val="false"/>
                <w:color w:val="000000"/>
                <w:sz w:val="20"/>
              </w:rPr>
              <w:t xml:space="preserve">
в ре- </w:t>
            </w:r>
            <w:r>
              <w:br/>
            </w:r>
            <w:r>
              <w:rPr>
                <w:rFonts w:ascii="Times New Roman"/>
                <w:b w:val="false"/>
                <w:i w:val="false"/>
                <w:color w:val="000000"/>
                <w:sz w:val="20"/>
              </w:rPr>
              <w:t xml:space="preserve">
зерве </w:t>
            </w:r>
            <w:r>
              <w:br/>
            </w:r>
            <w:r>
              <w:rPr>
                <w:rFonts w:ascii="Times New Roman"/>
                <w:b w:val="false"/>
                <w:i w:val="false"/>
                <w:color w:val="000000"/>
                <w:sz w:val="20"/>
              </w:rPr>
              <w:t xml:space="preserve">
неза- </w:t>
            </w:r>
            <w:r>
              <w:br/>
            </w:r>
            <w:r>
              <w:rPr>
                <w:rFonts w:ascii="Times New Roman"/>
                <w:b w:val="false"/>
                <w:i w:val="false"/>
                <w:color w:val="000000"/>
                <w:sz w:val="20"/>
              </w:rPr>
              <w:t xml:space="preserve">
рабо- </w:t>
            </w:r>
            <w:r>
              <w:br/>
            </w:r>
            <w:r>
              <w:rPr>
                <w:rFonts w:ascii="Times New Roman"/>
                <w:b w:val="false"/>
                <w:i w:val="false"/>
                <w:color w:val="000000"/>
                <w:sz w:val="20"/>
              </w:rPr>
              <w:t xml:space="preserve">
танной </w:t>
            </w:r>
            <w:r>
              <w:br/>
            </w:r>
            <w:r>
              <w:rPr>
                <w:rFonts w:ascii="Times New Roman"/>
                <w:b w:val="false"/>
                <w:i w:val="false"/>
                <w:color w:val="000000"/>
                <w:sz w:val="20"/>
              </w:rPr>
              <w:t xml:space="preserve">
премии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резер-ва </w:t>
            </w:r>
            <w:r>
              <w:br/>
            </w:r>
            <w:r>
              <w:rPr>
                <w:rFonts w:ascii="Times New Roman"/>
                <w:b w:val="false"/>
                <w:i w:val="false"/>
                <w:color w:val="000000"/>
                <w:sz w:val="20"/>
              </w:rPr>
              <w:t xml:space="preserve">
неза- </w:t>
            </w:r>
            <w:r>
              <w:br/>
            </w:r>
            <w:r>
              <w:rPr>
                <w:rFonts w:ascii="Times New Roman"/>
                <w:b w:val="false"/>
                <w:i w:val="false"/>
                <w:color w:val="000000"/>
                <w:sz w:val="20"/>
              </w:rPr>
              <w:t xml:space="preserve">
рабо- </w:t>
            </w:r>
            <w:r>
              <w:br/>
            </w:r>
            <w:r>
              <w:rPr>
                <w:rFonts w:ascii="Times New Roman"/>
                <w:b w:val="false"/>
                <w:i w:val="false"/>
                <w:color w:val="000000"/>
                <w:sz w:val="20"/>
              </w:rPr>
              <w:t xml:space="preserve">
танной </w:t>
            </w:r>
            <w:r>
              <w:br/>
            </w:r>
            <w:r>
              <w:rPr>
                <w:rFonts w:ascii="Times New Roman"/>
                <w:b w:val="false"/>
                <w:i w:val="false"/>
                <w:color w:val="000000"/>
                <w:sz w:val="20"/>
              </w:rPr>
              <w:t xml:space="preserve">
премии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w:t>
            </w:r>
            <w:r>
              <w:br/>
            </w:r>
            <w:r>
              <w:rPr>
                <w:rFonts w:ascii="Times New Roman"/>
                <w:b w:val="false"/>
                <w:i w:val="false"/>
                <w:color w:val="000000"/>
                <w:sz w:val="20"/>
              </w:rPr>
              <w:t xml:space="preserve">
не прои- </w:t>
            </w:r>
            <w:r>
              <w:br/>
            </w:r>
            <w:r>
              <w:rPr>
                <w:rFonts w:ascii="Times New Roman"/>
                <w:b w:val="false"/>
                <w:i w:val="false"/>
                <w:color w:val="000000"/>
                <w:sz w:val="20"/>
              </w:rPr>
              <w:t xml:space="preserve">
зошедших </w:t>
            </w:r>
            <w:r>
              <w:br/>
            </w:r>
            <w:r>
              <w:rPr>
                <w:rFonts w:ascii="Times New Roman"/>
                <w:b w:val="false"/>
                <w:i w:val="false"/>
                <w:color w:val="000000"/>
                <w:sz w:val="20"/>
              </w:rPr>
              <w:t xml:space="preserve">
убытков </w:t>
            </w:r>
            <w:r>
              <w:br/>
            </w:r>
            <w:r>
              <w:rPr>
                <w:rFonts w:ascii="Times New Roman"/>
                <w:b w:val="false"/>
                <w:i w:val="false"/>
                <w:color w:val="000000"/>
                <w:sz w:val="20"/>
              </w:rPr>
              <w:t xml:space="preserve">
по дого- </w:t>
            </w:r>
            <w:r>
              <w:br/>
            </w:r>
            <w:r>
              <w:rPr>
                <w:rFonts w:ascii="Times New Roman"/>
                <w:b w:val="false"/>
                <w:i w:val="false"/>
                <w:color w:val="000000"/>
                <w:sz w:val="20"/>
              </w:rPr>
              <w:t xml:space="preserve">
ворам </w:t>
            </w:r>
            <w:r>
              <w:br/>
            </w:r>
            <w:r>
              <w:rPr>
                <w:rFonts w:ascii="Times New Roman"/>
                <w:b w:val="false"/>
                <w:i w:val="false"/>
                <w:color w:val="000000"/>
                <w:sz w:val="20"/>
              </w:rPr>
              <w:t xml:space="preserve">
страхо-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(пере- </w:t>
            </w:r>
            <w:r>
              <w:br/>
            </w:r>
            <w:r>
              <w:rPr>
                <w:rFonts w:ascii="Times New Roman"/>
                <w:b w:val="false"/>
                <w:i w:val="false"/>
                <w:color w:val="000000"/>
                <w:sz w:val="20"/>
              </w:rPr>
              <w:t xml:space="preserve">
страхо-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жизни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пере- </w:t>
            </w:r>
            <w:r>
              <w:br/>
            </w:r>
            <w:r>
              <w:rPr>
                <w:rFonts w:ascii="Times New Roman"/>
                <w:b w:val="false"/>
                <w:i w:val="false"/>
                <w:color w:val="000000"/>
                <w:sz w:val="20"/>
              </w:rPr>
              <w:t xml:space="preserve">
страхов- </w:t>
            </w:r>
            <w:r>
              <w:br/>
            </w:r>
            <w:r>
              <w:rPr>
                <w:rFonts w:ascii="Times New Roman"/>
                <w:b w:val="false"/>
                <w:i w:val="false"/>
                <w:color w:val="000000"/>
                <w:sz w:val="20"/>
              </w:rPr>
              <w:t xml:space="preserve">
щика в резерве не прои- </w:t>
            </w:r>
            <w:r>
              <w:br/>
            </w:r>
            <w:r>
              <w:rPr>
                <w:rFonts w:ascii="Times New Roman"/>
                <w:b w:val="false"/>
                <w:i w:val="false"/>
                <w:color w:val="000000"/>
                <w:sz w:val="20"/>
              </w:rPr>
              <w:t xml:space="preserve">
зошедших </w:t>
            </w:r>
            <w:r>
              <w:br/>
            </w:r>
            <w:r>
              <w:rPr>
                <w:rFonts w:ascii="Times New Roman"/>
                <w:b w:val="false"/>
                <w:i w:val="false"/>
                <w:color w:val="000000"/>
                <w:sz w:val="20"/>
              </w:rPr>
              <w:t xml:space="preserve">
убытков по </w:t>
            </w:r>
            <w:r>
              <w:br/>
            </w:r>
            <w:r>
              <w:rPr>
                <w:rFonts w:ascii="Times New Roman"/>
                <w:b w:val="false"/>
                <w:i w:val="false"/>
                <w:color w:val="000000"/>
                <w:sz w:val="20"/>
              </w:rPr>
              <w:t xml:space="preserve">
договорам </w:t>
            </w:r>
            <w:r>
              <w:br/>
            </w:r>
            <w:r>
              <w:rPr>
                <w:rFonts w:ascii="Times New Roman"/>
                <w:b w:val="false"/>
                <w:i w:val="false"/>
                <w:color w:val="000000"/>
                <w:sz w:val="20"/>
              </w:rPr>
              <w:t xml:space="preserve">
страхова-ния </w:t>
            </w:r>
            <w:r>
              <w:br/>
            </w:r>
            <w:r>
              <w:rPr>
                <w:rFonts w:ascii="Times New Roman"/>
                <w:b w:val="false"/>
                <w:i w:val="false"/>
                <w:color w:val="000000"/>
                <w:sz w:val="20"/>
              </w:rPr>
              <w:t xml:space="preserve">
(перест- </w:t>
            </w:r>
            <w:r>
              <w:br/>
            </w:r>
            <w:r>
              <w:rPr>
                <w:rFonts w:ascii="Times New Roman"/>
                <w:b w:val="false"/>
                <w:i w:val="false"/>
                <w:color w:val="000000"/>
                <w:sz w:val="20"/>
              </w:rPr>
              <w:t xml:space="preserve">
рахова- </w:t>
            </w:r>
            <w:r>
              <w:br/>
            </w:r>
            <w:r>
              <w:rPr>
                <w:rFonts w:ascii="Times New Roman"/>
                <w:b w:val="false"/>
                <w:i w:val="false"/>
                <w:color w:val="000000"/>
                <w:sz w:val="20"/>
              </w:rPr>
              <w:t xml:space="preserve">
ния) жизни </w:t>
            </w:r>
          </w:p>
        </w:tc>
      </w:tr>
      <w:tr>
        <w:trPr>
          <w:trHeight w:val="31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10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Добровольное личное страхование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жизни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аннуитетное страхование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к </w:t>
            </w:r>
            <w:r>
              <w:br/>
            </w:r>
            <w:r>
              <w:rPr>
                <w:rFonts w:ascii="Times New Roman"/>
                <w:b w:val="false"/>
                <w:i w:val="false"/>
                <w:color w:val="000000"/>
                <w:sz w:val="20"/>
              </w:rPr>
              <w:t xml:space="preserve">
наступлению определенного события в жизни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9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жизни с участием страхователя в инвести- </w:t>
            </w:r>
            <w:r>
              <w:br/>
            </w:r>
            <w:r>
              <w:rPr>
                <w:rFonts w:ascii="Times New Roman"/>
                <w:b w:val="false"/>
                <w:i w:val="false"/>
                <w:color w:val="000000"/>
                <w:sz w:val="20"/>
              </w:rPr>
              <w:t xml:space="preserve">
ционном доходе страховщика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от несчаст- </w:t>
            </w:r>
            <w:r>
              <w:br/>
            </w:r>
            <w:r>
              <w:rPr>
                <w:rFonts w:ascii="Times New Roman"/>
                <w:b w:val="false"/>
                <w:i w:val="false"/>
                <w:color w:val="000000"/>
                <w:sz w:val="20"/>
              </w:rPr>
              <w:t xml:space="preserve">
ных случаев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на случай болезни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медицинское страхование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(классы) страхования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753"/>
        <w:gridCol w:w="1273"/>
        <w:gridCol w:w="1613"/>
        <w:gridCol w:w="1373"/>
        <w:gridCol w:w="1613"/>
        <w:gridCol w:w="1613"/>
        <w:gridCol w:w="1853"/>
      </w:tblGrid>
      <w:tr>
        <w:trPr>
          <w:trHeight w:val="36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резерва </w:t>
            </w:r>
            <w:r>
              <w:br/>
            </w:r>
            <w:r>
              <w:rPr>
                <w:rFonts w:ascii="Times New Roman"/>
                <w:b w:val="false"/>
                <w:i w:val="false"/>
                <w:color w:val="000000"/>
                <w:sz w:val="20"/>
              </w:rPr>
              <w:t xml:space="preserve">
не прои- </w:t>
            </w:r>
            <w:r>
              <w:br/>
            </w:r>
            <w:r>
              <w:rPr>
                <w:rFonts w:ascii="Times New Roman"/>
                <w:b w:val="false"/>
                <w:i w:val="false"/>
                <w:color w:val="000000"/>
                <w:sz w:val="20"/>
              </w:rPr>
              <w:t xml:space="preserve">
зошедших </w:t>
            </w:r>
            <w:r>
              <w:br/>
            </w:r>
            <w:r>
              <w:rPr>
                <w:rFonts w:ascii="Times New Roman"/>
                <w:b w:val="false"/>
                <w:i w:val="false"/>
                <w:color w:val="000000"/>
                <w:sz w:val="20"/>
              </w:rPr>
              <w:t xml:space="preserve">
убытков </w:t>
            </w:r>
            <w:r>
              <w:br/>
            </w:r>
            <w:r>
              <w:rPr>
                <w:rFonts w:ascii="Times New Roman"/>
                <w:b w:val="false"/>
                <w:i w:val="false"/>
                <w:color w:val="000000"/>
                <w:sz w:val="20"/>
              </w:rPr>
              <w:t xml:space="preserve">
по до- </w:t>
            </w:r>
            <w:r>
              <w:br/>
            </w:r>
            <w:r>
              <w:rPr>
                <w:rFonts w:ascii="Times New Roman"/>
                <w:b w:val="false"/>
                <w:i w:val="false"/>
                <w:color w:val="000000"/>
                <w:sz w:val="20"/>
              </w:rPr>
              <w:t xml:space="preserve">
говорам </w:t>
            </w:r>
            <w:r>
              <w:br/>
            </w:r>
            <w:r>
              <w:rPr>
                <w:rFonts w:ascii="Times New Roman"/>
                <w:b w:val="false"/>
                <w:i w:val="false"/>
                <w:color w:val="000000"/>
                <w:sz w:val="20"/>
              </w:rPr>
              <w:t xml:space="preserve">
страхо-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(пере- </w:t>
            </w:r>
            <w:r>
              <w:br/>
            </w:r>
            <w:r>
              <w:rPr>
                <w:rFonts w:ascii="Times New Roman"/>
                <w:b w:val="false"/>
                <w:i w:val="false"/>
                <w:color w:val="000000"/>
                <w:sz w:val="20"/>
              </w:rPr>
              <w:t xml:space="preserve">
страхо- </w:t>
            </w:r>
            <w:r>
              <w:br/>
            </w:r>
            <w:r>
              <w:rPr>
                <w:rFonts w:ascii="Times New Roman"/>
                <w:b w:val="false"/>
                <w:i w:val="false"/>
                <w:color w:val="000000"/>
                <w:sz w:val="20"/>
              </w:rPr>
              <w:t xml:space="preserve">
вания) жизни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w:t>
            </w:r>
            <w:r>
              <w:br/>
            </w:r>
            <w:r>
              <w:rPr>
                <w:rFonts w:ascii="Times New Roman"/>
                <w:b w:val="false"/>
                <w:i w:val="false"/>
                <w:color w:val="000000"/>
                <w:sz w:val="20"/>
              </w:rPr>
              <w:t xml:space="preserve">
не </w:t>
            </w:r>
            <w:r>
              <w:br/>
            </w:r>
            <w:r>
              <w:rPr>
                <w:rFonts w:ascii="Times New Roman"/>
                <w:b w:val="false"/>
                <w:i w:val="false"/>
                <w:color w:val="000000"/>
                <w:sz w:val="20"/>
              </w:rPr>
              <w:t xml:space="preserve">
про- </w:t>
            </w:r>
            <w:r>
              <w:br/>
            </w:r>
            <w:r>
              <w:rPr>
                <w:rFonts w:ascii="Times New Roman"/>
                <w:b w:val="false"/>
                <w:i w:val="false"/>
                <w:color w:val="000000"/>
                <w:sz w:val="20"/>
              </w:rPr>
              <w:t xml:space="preserve">
изошед </w:t>
            </w:r>
            <w:r>
              <w:br/>
            </w:r>
            <w:r>
              <w:rPr>
                <w:rFonts w:ascii="Times New Roman"/>
                <w:b w:val="false"/>
                <w:i w:val="false"/>
                <w:color w:val="000000"/>
                <w:sz w:val="20"/>
              </w:rPr>
              <w:t xml:space="preserve">
ших </w:t>
            </w:r>
            <w:r>
              <w:br/>
            </w:r>
            <w:r>
              <w:rPr>
                <w:rFonts w:ascii="Times New Roman"/>
                <w:b w:val="false"/>
                <w:i w:val="false"/>
                <w:color w:val="000000"/>
                <w:sz w:val="20"/>
              </w:rPr>
              <w:t xml:space="preserve">
убыт- </w:t>
            </w:r>
            <w:r>
              <w:br/>
            </w:r>
            <w:r>
              <w:rPr>
                <w:rFonts w:ascii="Times New Roman"/>
                <w:b w:val="false"/>
                <w:i w:val="false"/>
                <w:color w:val="000000"/>
                <w:sz w:val="20"/>
              </w:rPr>
              <w:t xml:space="preserve">
ков </w:t>
            </w:r>
            <w:r>
              <w:br/>
            </w:r>
            <w:r>
              <w:rPr>
                <w:rFonts w:ascii="Times New Roman"/>
                <w:b w:val="false"/>
                <w:i w:val="false"/>
                <w:color w:val="000000"/>
                <w:sz w:val="20"/>
              </w:rPr>
              <w:t xml:space="preserve">
по </w:t>
            </w:r>
            <w:r>
              <w:br/>
            </w:r>
            <w:r>
              <w:rPr>
                <w:rFonts w:ascii="Times New Roman"/>
                <w:b w:val="false"/>
                <w:i w:val="false"/>
                <w:color w:val="000000"/>
                <w:sz w:val="20"/>
              </w:rPr>
              <w:t xml:space="preserve">
дого- </w:t>
            </w:r>
            <w:r>
              <w:br/>
            </w:r>
            <w:r>
              <w:rPr>
                <w:rFonts w:ascii="Times New Roman"/>
                <w:b w:val="false"/>
                <w:i w:val="false"/>
                <w:color w:val="000000"/>
                <w:sz w:val="20"/>
              </w:rPr>
              <w:t xml:space="preserve">
ворам </w:t>
            </w:r>
            <w:r>
              <w:br/>
            </w:r>
            <w:r>
              <w:rPr>
                <w:rFonts w:ascii="Times New Roman"/>
                <w:b w:val="false"/>
                <w:i w:val="false"/>
                <w:color w:val="000000"/>
                <w:sz w:val="20"/>
              </w:rPr>
              <w:t xml:space="preserve">
аннуи- </w:t>
            </w:r>
            <w:r>
              <w:br/>
            </w:r>
            <w:r>
              <w:rPr>
                <w:rFonts w:ascii="Times New Roman"/>
                <w:b w:val="false"/>
                <w:i w:val="false"/>
                <w:color w:val="000000"/>
                <w:sz w:val="20"/>
              </w:rPr>
              <w:t xml:space="preserve">
тета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w:t>
            </w:r>
            <w:r>
              <w:br/>
            </w:r>
            <w:r>
              <w:rPr>
                <w:rFonts w:ascii="Times New Roman"/>
                <w:b w:val="false"/>
                <w:i w:val="false"/>
                <w:color w:val="000000"/>
                <w:sz w:val="20"/>
              </w:rPr>
              <w:t xml:space="preserve">
пере- </w:t>
            </w:r>
            <w:r>
              <w:br/>
            </w:r>
            <w:r>
              <w:rPr>
                <w:rFonts w:ascii="Times New Roman"/>
                <w:b w:val="false"/>
                <w:i w:val="false"/>
                <w:color w:val="000000"/>
                <w:sz w:val="20"/>
              </w:rPr>
              <w:t xml:space="preserve">
стра- </w:t>
            </w:r>
            <w:r>
              <w:br/>
            </w:r>
            <w:r>
              <w:rPr>
                <w:rFonts w:ascii="Times New Roman"/>
                <w:b w:val="false"/>
                <w:i w:val="false"/>
                <w:color w:val="000000"/>
                <w:sz w:val="20"/>
              </w:rPr>
              <w:t xml:space="preserve">
ховщика в резе- </w:t>
            </w:r>
            <w:r>
              <w:br/>
            </w:r>
            <w:r>
              <w:rPr>
                <w:rFonts w:ascii="Times New Roman"/>
                <w:b w:val="false"/>
                <w:i w:val="false"/>
                <w:color w:val="000000"/>
                <w:sz w:val="20"/>
              </w:rPr>
              <w:t xml:space="preserve">
рве не прои- </w:t>
            </w:r>
            <w:r>
              <w:br/>
            </w:r>
            <w:r>
              <w:rPr>
                <w:rFonts w:ascii="Times New Roman"/>
                <w:b w:val="false"/>
                <w:i w:val="false"/>
                <w:color w:val="000000"/>
                <w:sz w:val="20"/>
              </w:rPr>
              <w:t xml:space="preserve">
зошед- </w:t>
            </w:r>
            <w:r>
              <w:br/>
            </w:r>
            <w:r>
              <w:rPr>
                <w:rFonts w:ascii="Times New Roman"/>
                <w:b w:val="false"/>
                <w:i w:val="false"/>
                <w:color w:val="000000"/>
                <w:sz w:val="20"/>
              </w:rPr>
              <w:t xml:space="preserve">
ших </w:t>
            </w:r>
            <w:r>
              <w:br/>
            </w:r>
            <w:r>
              <w:rPr>
                <w:rFonts w:ascii="Times New Roman"/>
                <w:b w:val="false"/>
                <w:i w:val="false"/>
                <w:color w:val="000000"/>
                <w:sz w:val="20"/>
              </w:rPr>
              <w:t xml:space="preserve">
убытков </w:t>
            </w:r>
            <w:r>
              <w:br/>
            </w:r>
            <w:r>
              <w:rPr>
                <w:rFonts w:ascii="Times New Roman"/>
                <w:b w:val="false"/>
                <w:i w:val="false"/>
                <w:color w:val="000000"/>
                <w:sz w:val="20"/>
              </w:rPr>
              <w:t xml:space="preserve">
по до- </w:t>
            </w:r>
            <w:r>
              <w:br/>
            </w:r>
            <w:r>
              <w:rPr>
                <w:rFonts w:ascii="Times New Roman"/>
                <w:b w:val="false"/>
                <w:i w:val="false"/>
                <w:color w:val="000000"/>
                <w:sz w:val="20"/>
              </w:rPr>
              <w:t xml:space="preserve">
говорам </w:t>
            </w:r>
            <w:r>
              <w:br/>
            </w:r>
            <w:r>
              <w:rPr>
                <w:rFonts w:ascii="Times New Roman"/>
                <w:b w:val="false"/>
                <w:i w:val="false"/>
                <w:color w:val="000000"/>
                <w:sz w:val="20"/>
              </w:rPr>
              <w:t xml:space="preserve">
аннуи- </w:t>
            </w:r>
            <w:r>
              <w:br/>
            </w:r>
            <w:r>
              <w:rPr>
                <w:rFonts w:ascii="Times New Roman"/>
                <w:b w:val="false"/>
                <w:i w:val="false"/>
                <w:color w:val="000000"/>
                <w:sz w:val="20"/>
              </w:rPr>
              <w:t xml:space="preserve">
тета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резер-ва не </w:t>
            </w:r>
            <w:r>
              <w:br/>
            </w:r>
            <w:r>
              <w:rPr>
                <w:rFonts w:ascii="Times New Roman"/>
                <w:b w:val="false"/>
                <w:i w:val="false"/>
                <w:color w:val="000000"/>
                <w:sz w:val="20"/>
              </w:rPr>
              <w:t xml:space="preserve">
прои- </w:t>
            </w:r>
            <w:r>
              <w:br/>
            </w:r>
            <w:r>
              <w:rPr>
                <w:rFonts w:ascii="Times New Roman"/>
                <w:b w:val="false"/>
                <w:i w:val="false"/>
                <w:color w:val="000000"/>
                <w:sz w:val="20"/>
              </w:rPr>
              <w:t xml:space="preserve">
зошед-ших </w:t>
            </w:r>
            <w:r>
              <w:br/>
            </w:r>
            <w:r>
              <w:rPr>
                <w:rFonts w:ascii="Times New Roman"/>
                <w:b w:val="false"/>
                <w:i w:val="false"/>
                <w:color w:val="000000"/>
                <w:sz w:val="20"/>
              </w:rPr>
              <w:t xml:space="preserve">
убыт- </w:t>
            </w:r>
            <w:r>
              <w:br/>
            </w:r>
            <w:r>
              <w:rPr>
                <w:rFonts w:ascii="Times New Roman"/>
                <w:b w:val="false"/>
                <w:i w:val="false"/>
                <w:color w:val="000000"/>
                <w:sz w:val="20"/>
              </w:rPr>
              <w:t xml:space="preserve">
ков </w:t>
            </w:r>
            <w:r>
              <w:br/>
            </w:r>
            <w:r>
              <w:rPr>
                <w:rFonts w:ascii="Times New Roman"/>
                <w:b w:val="false"/>
                <w:i w:val="false"/>
                <w:color w:val="000000"/>
                <w:sz w:val="20"/>
              </w:rPr>
              <w:t xml:space="preserve">
по до- </w:t>
            </w:r>
            <w:r>
              <w:br/>
            </w:r>
            <w:r>
              <w:rPr>
                <w:rFonts w:ascii="Times New Roman"/>
                <w:b w:val="false"/>
                <w:i w:val="false"/>
                <w:color w:val="000000"/>
                <w:sz w:val="20"/>
              </w:rPr>
              <w:t xml:space="preserve">
гово- </w:t>
            </w:r>
            <w:r>
              <w:br/>
            </w:r>
            <w:r>
              <w:rPr>
                <w:rFonts w:ascii="Times New Roman"/>
                <w:b w:val="false"/>
                <w:i w:val="false"/>
                <w:color w:val="000000"/>
                <w:sz w:val="20"/>
              </w:rPr>
              <w:t xml:space="preserve">
рам </w:t>
            </w:r>
            <w:r>
              <w:br/>
            </w:r>
            <w:r>
              <w:rPr>
                <w:rFonts w:ascii="Times New Roman"/>
                <w:b w:val="false"/>
                <w:i w:val="false"/>
                <w:color w:val="000000"/>
                <w:sz w:val="20"/>
              </w:rPr>
              <w:t xml:space="preserve">
аннуи- </w:t>
            </w:r>
            <w:r>
              <w:br/>
            </w:r>
            <w:r>
              <w:rPr>
                <w:rFonts w:ascii="Times New Roman"/>
                <w:b w:val="false"/>
                <w:i w:val="false"/>
                <w:color w:val="000000"/>
                <w:sz w:val="20"/>
              </w:rPr>
              <w:t xml:space="preserve">
тета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w:t>
            </w:r>
            <w:r>
              <w:br/>
            </w:r>
            <w:r>
              <w:rPr>
                <w:rFonts w:ascii="Times New Roman"/>
                <w:b w:val="false"/>
                <w:i w:val="false"/>
                <w:color w:val="000000"/>
                <w:sz w:val="20"/>
              </w:rPr>
              <w:t xml:space="preserve">
произо- </w:t>
            </w:r>
            <w:r>
              <w:br/>
            </w:r>
            <w:r>
              <w:rPr>
                <w:rFonts w:ascii="Times New Roman"/>
                <w:b w:val="false"/>
                <w:i w:val="false"/>
                <w:color w:val="000000"/>
                <w:sz w:val="20"/>
              </w:rPr>
              <w:t xml:space="preserve">
шедших, </w:t>
            </w:r>
            <w:r>
              <w:br/>
            </w:r>
            <w:r>
              <w:rPr>
                <w:rFonts w:ascii="Times New Roman"/>
                <w:b w:val="false"/>
                <w:i w:val="false"/>
                <w:color w:val="000000"/>
                <w:sz w:val="20"/>
              </w:rPr>
              <w:t xml:space="preserve">
но </w:t>
            </w:r>
            <w:r>
              <w:br/>
            </w:r>
            <w:r>
              <w:rPr>
                <w:rFonts w:ascii="Times New Roman"/>
                <w:b w:val="false"/>
                <w:i w:val="false"/>
                <w:color w:val="000000"/>
                <w:sz w:val="20"/>
              </w:rPr>
              <w:t xml:space="preserve">
незаяв- </w:t>
            </w:r>
            <w:r>
              <w:br/>
            </w:r>
            <w:r>
              <w:rPr>
                <w:rFonts w:ascii="Times New Roman"/>
                <w:b w:val="false"/>
                <w:i w:val="false"/>
                <w:color w:val="000000"/>
                <w:sz w:val="20"/>
              </w:rPr>
              <w:t xml:space="preserve">
ленных </w:t>
            </w:r>
            <w:r>
              <w:br/>
            </w:r>
            <w:r>
              <w:rPr>
                <w:rFonts w:ascii="Times New Roman"/>
                <w:b w:val="false"/>
                <w:i w:val="false"/>
                <w:color w:val="000000"/>
                <w:sz w:val="20"/>
              </w:rPr>
              <w:t xml:space="preserve">
убытков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w:t>
            </w:r>
            <w:r>
              <w:br/>
            </w:r>
            <w:r>
              <w:rPr>
                <w:rFonts w:ascii="Times New Roman"/>
                <w:b w:val="false"/>
                <w:i w:val="false"/>
                <w:color w:val="000000"/>
                <w:sz w:val="20"/>
              </w:rPr>
              <w:t xml:space="preserve">
пере- </w:t>
            </w:r>
            <w:r>
              <w:br/>
            </w:r>
            <w:r>
              <w:rPr>
                <w:rFonts w:ascii="Times New Roman"/>
                <w:b w:val="false"/>
                <w:i w:val="false"/>
                <w:color w:val="000000"/>
                <w:sz w:val="20"/>
              </w:rPr>
              <w:t xml:space="preserve">
страхо- </w:t>
            </w:r>
            <w:r>
              <w:br/>
            </w:r>
            <w:r>
              <w:rPr>
                <w:rFonts w:ascii="Times New Roman"/>
                <w:b w:val="false"/>
                <w:i w:val="false"/>
                <w:color w:val="000000"/>
                <w:sz w:val="20"/>
              </w:rPr>
              <w:t xml:space="preserve">
вщика в </w:t>
            </w:r>
            <w:r>
              <w:br/>
            </w:r>
            <w:r>
              <w:rPr>
                <w:rFonts w:ascii="Times New Roman"/>
                <w:b w:val="false"/>
                <w:i w:val="false"/>
                <w:color w:val="000000"/>
                <w:sz w:val="20"/>
              </w:rPr>
              <w:t xml:space="preserve">
резерве </w:t>
            </w:r>
            <w:r>
              <w:br/>
            </w:r>
            <w:r>
              <w:rPr>
                <w:rFonts w:ascii="Times New Roman"/>
                <w:b w:val="false"/>
                <w:i w:val="false"/>
                <w:color w:val="000000"/>
                <w:sz w:val="20"/>
              </w:rPr>
              <w:t xml:space="preserve">
произо- </w:t>
            </w:r>
            <w:r>
              <w:br/>
            </w:r>
            <w:r>
              <w:rPr>
                <w:rFonts w:ascii="Times New Roman"/>
                <w:b w:val="false"/>
                <w:i w:val="false"/>
                <w:color w:val="000000"/>
                <w:sz w:val="20"/>
              </w:rPr>
              <w:t xml:space="preserve">
шедших, </w:t>
            </w:r>
            <w:r>
              <w:br/>
            </w:r>
            <w:r>
              <w:rPr>
                <w:rFonts w:ascii="Times New Roman"/>
                <w:b w:val="false"/>
                <w:i w:val="false"/>
                <w:color w:val="000000"/>
                <w:sz w:val="20"/>
              </w:rPr>
              <w:t xml:space="preserve">
но </w:t>
            </w:r>
            <w:r>
              <w:br/>
            </w:r>
            <w:r>
              <w:rPr>
                <w:rFonts w:ascii="Times New Roman"/>
                <w:b w:val="false"/>
                <w:i w:val="false"/>
                <w:color w:val="000000"/>
                <w:sz w:val="20"/>
              </w:rPr>
              <w:t xml:space="preserve">
незаяв- </w:t>
            </w:r>
            <w:r>
              <w:br/>
            </w:r>
            <w:r>
              <w:rPr>
                <w:rFonts w:ascii="Times New Roman"/>
                <w:b w:val="false"/>
                <w:i w:val="false"/>
                <w:color w:val="000000"/>
                <w:sz w:val="20"/>
              </w:rPr>
              <w:t xml:space="preserve">
ленных </w:t>
            </w:r>
            <w:r>
              <w:br/>
            </w:r>
            <w:r>
              <w:rPr>
                <w:rFonts w:ascii="Times New Roman"/>
                <w:b w:val="false"/>
                <w:i w:val="false"/>
                <w:color w:val="000000"/>
                <w:sz w:val="20"/>
              </w:rPr>
              <w:t xml:space="preserve">
убытков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резер-ва </w:t>
            </w:r>
            <w:r>
              <w:br/>
            </w:r>
            <w:r>
              <w:rPr>
                <w:rFonts w:ascii="Times New Roman"/>
                <w:b w:val="false"/>
                <w:i w:val="false"/>
                <w:color w:val="000000"/>
                <w:sz w:val="20"/>
              </w:rPr>
              <w:t xml:space="preserve">
прои- </w:t>
            </w:r>
            <w:r>
              <w:br/>
            </w:r>
            <w:r>
              <w:rPr>
                <w:rFonts w:ascii="Times New Roman"/>
                <w:b w:val="false"/>
                <w:i w:val="false"/>
                <w:color w:val="000000"/>
                <w:sz w:val="20"/>
              </w:rPr>
              <w:t xml:space="preserve">
зошед-ших, </w:t>
            </w:r>
            <w:r>
              <w:br/>
            </w:r>
            <w:r>
              <w:rPr>
                <w:rFonts w:ascii="Times New Roman"/>
                <w:b w:val="false"/>
                <w:i w:val="false"/>
                <w:color w:val="000000"/>
                <w:sz w:val="20"/>
              </w:rPr>
              <w:t xml:space="preserve">
но </w:t>
            </w:r>
            <w:r>
              <w:br/>
            </w:r>
            <w:r>
              <w:rPr>
                <w:rFonts w:ascii="Times New Roman"/>
                <w:b w:val="false"/>
                <w:i w:val="false"/>
                <w:color w:val="000000"/>
                <w:sz w:val="20"/>
              </w:rPr>
              <w:t xml:space="preserve">
неза- </w:t>
            </w:r>
            <w:r>
              <w:br/>
            </w:r>
            <w:r>
              <w:rPr>
                <w:rFonts w:ascii="Times New Roman"/>
                <w:b w:val="false"/>
                <w:i w:val="false"/>
                <w:color w:val="000000"/>
                <w:sz w:val="20"/>
              </w:rPr>
              <w:t xml:space="preserve">
явлен-ных </w:t>
            </w:r>
            <w:r>
              <w:br/>
            </w:r>
            <w:r>
              <w:rPr>
                <w:rFonts w:ascii="Times New Roman"/>
                <w:b w:val="false"/>
                <w:i w:val="false"/>
                <w:color w:val="000000"/>
                <w:sz w:val="20"/>
              </w:rPr>
              <w:t xml:space="preserve">
убыт- </w:t>
            </w:r>
            <w:r>
              <w:br/>
            </w:r>
            <w:r>
              <w:rPr>
                <w:rFonts w:ascii="Times New Roman"/>
                <w:b w:val="false"/>
                <w:i w:val="false"/>
                <w:color w:val="000000"/>
                <w:sz w:val="20"/>
              </w:rPr>
              <w:t xml:space="preserve">
ков </w:t>
            </w:r>
          </w:p>
        </w:tc>
      </w:tr>
      <w:tr>
        <w:trPr>
          <w:trHeight w:val="31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9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313"/>
        <w:gridCol w:w="1193"/>
        <w:gridCol w:w="1613"/>
        <w:gridCol w:w="1373"/>
        <w:gridCol w:w="1373"/>
        <w:gridCol w:w="1373"/>
        <w:gridCol w:w="1133"/>
        <w:gridCol w:w="1613"/>
      </w:tblGrid>
      <w:tr>
        <w:trPr>
          <w:trHeight w:val="3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w:t>
            </w:r>
            <w:r>
              <w:br/>
            </w:r>
            <w:r>
              <w:rPr>
                <w:rFonts w:ascii="Times New Roman"/>
                <w:b w:val="false"/>
                <w:i w:val="false"/>
                <w:color w:val="000000"/>
                <w:sz w:val="20"/>
              </w:rPr>
              <w:t xml:space="preserve">
заяв- </w:t>
            </w:r>
            <w:r>
              <w:br/>
            </w:r>
            <w:r>
              <w:rPr>
                <w:rFonts w:ascii="Times New Roman"/>
                <w:b w:val="false"/>
                <w:i w:val="false"/>
                <w:color w:val="000000"/>
                <w:sz w:val="20"/>
              </w:rPr>
              <w:t xml:space="preserve">
лен- </w:t>
            </w:r>
            <w:r>
              <w:br/>
            </w:r>
            <w:r>
              <w:rPr>
                <w:rFonts w:ascii="Times New Roman"/>
                <w:b w:val="false"/>
                <w:i w:val="false"/>
                <w:color w:val="000000"/>
                <w:sz w:val="20"/>
              </w:rPr>
              <w:t xml:space="preserve">
ных, </w:t>
            </w:r>
            <w:r>
              <w:br/>
            </w:r>
            <w:r>
              <w:rPr>
                <w:rFonts w:ascii="Times New Roman"/>
                <w:b w:val="false"/>
                <w:i w:val="false"/>
                <w:color w:val="000000"/>
                <w:sz w:val="20"/>
              </w:rPr>
              <w:t xml:space="preserve">
но </w:t>
            </w:r>
            <w:r>
              <w:br/>
            </w:r>
            <w:r>
              <w:rPr>
                <w:rFonts w:ascii="Times New Roman"/>
                <w:b w:val="false"/>
                <w:i w:val="false"/>
                <w:color w:val="000000"/>
                <w:sz w:val="20"/>
              </w:rPr>
              <w:t xml:space="preserve">
неуре- </w:t>
            </w:r>
            <w:r>
              <w:br/>
            </w:r>
            <w:r>
              <w:rPr>
                <w:rFonts w:ascii="Times New Roman"/>
                <w:b w:val="false"/>
                <w:i w:val="false"/>
                <w:color w:val="000000"/>
                <w:sz w:val="20"/>
              </w:rPr>
              <w:t xml:space="preserve">
гули- </w:t>
            </w:r>
            <w:r>
              <w:br/>
            </w:r>
            <w:r>
              <w:rPr>
                <w:rFonts w:ascii="Times New Roman"/>
                <w:b w:val="false"/>
                <w:i w:val="false"/>
                <w:color w:val="000000"/>
                <w:sz w:val="20"/>
              </w:rPr>
              <w:t xml:space="preserve">
рован- </w:t>
            </w:r>
            <w:r>
              <w:br/>
            </w:r>
            <w:r>
              <w:rPr>
                <w:rFonts w:ascii="Times New Roman"/>
                <w:b w:val="false"/>
                <w:i w:val="false"/>
                <w:color w:val="000000"/>
                <w:sz w:val="20"/>
              </w:rPr>
              <w:t xml:space="preserve">
ных </w:t>
            </w:r>
            <w:r>
              <w:br/>
            </w:r>
            <w:r>
              <w:rPr>
                <w:rFonts w:ascii="Times New Roman"/>
                <w:b w:val="false"/>
                <w:i w:val="false"/>
                <w:color w:val="000000"/>
                <w:sz w:val="20"/>
              </w:rPr>
              <w:t xml:space="preserve">
убыт- </w:t>
            </w:r>
            <w:r>
              <w:br/>
            </w:r>
            <w:r>
              <w:rPr>
                <w:rFonts w:ascii="Times New Roman"/>
                <w:b w:val="false"/>
                <w:i w:val="false"/>
                <w:color w:val="000000"/>
                <w:sz w:val="20"/>
              </w:rPr>
              <w:t xml:space="preserve">
ков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w:t>
            </w:r>
            <w:r>
              <w:br/>
            </w:r>
            <w:r>
              <w:rPr>
                <w:rFonts w:ascii="Times New Roman"/>
                <w:b w:val="false"/>
                <w:i w:val="false"/>
                <w:color w:val="000000"/>
                <w:sz w:val="20"/>
              </w:rPr>
              <w:t xml:space="preserve">
пере- </w:t>
            </w:r>
            <w:r>
              <w:br/>
            </w:r>
            <w:r>
              <w:rPr>
                <w:rFonts w:ascii="Times New Roman"/>
                <w:b w:val="false"/>
                <w:i w:val="false"/>
                <w:color w:val="000000"/>
                <w:sz w:val="20"/>
              </w:rPr>
              <w:t xml:space="preserve">
стра- </w:t>
            </w:r>
            <w:r>
              <w:br/>
            </w:r>
            <w:r>
              <w:rPr>
                <w:rFonts w:ascii="Times New Roman"/>
                <w:b w:val="false"/>
                <w:i w:val="false"/>
                <w:color w:val="000000"/>
                <w:sz w:val="20"/>
              </w:rPr>
              <w:t xml:space="preserve">
ховщика </w:t>
            </w:r>
            <w:r>
              <w:br/>
            </w:r>
            <w:r>
              <w:rPr>
                <w:rFonts w:ascii="Times New Roman"/>
                <w:b w:val="false"/>
                <w:i w:val="false"/>
                <w:color w:val="000000"/>
                <w:sz w:val="20"/>
              </w:rPr>
              <w:t xml:space="preserve">
в ре- </w:t>
            </w:r>
            <w:r>
              <w:br/>
            </w:r>
            <w:r>
              <w:rPr>
                <w:rFonts w:ascii="Times New Roman"/>
                <w:b w:val="false"/>
                <w:i w:val="false"/>
                <w:color w:val="000000"/>
                <w:sz w:val="20"/>
              </w:rPr>
              <w:t xml:space="preserve">
зерве </w:t>
            </w:r>
            <w:r>
              <w:br/>
            </w:r>
            <w:r>
              <w:rPr>
                <w:rFonts w:ascii="Times New Roman"/>
                <w:b w:val="false"/>
                <w:i w:val="false"/>
                <w:color w:val="000000"/>
                <w:sz w:val="20"/>
              </w:rPr>
              <w:t xml:space="preserve">
заяв- </w:t>
            </w:r>
            <w:r>
              <w:br/>
            </w:r>
            <w:r>
              <w:rPr>
                <w:rFonts w:ascii="Times New Roman"/>
                <w:b w:val="false"/>
                <w:i w:val="false"/>
                <w:color w:val="000000"/>
                <w:sz w:val="20"/>
              </w:rPr>
              <w:t xml:space="preserve">
лен- </w:t>
            </w:r>
            <w:r>
              <w:br/>
            </w:r>
            <w:r>
              <w:rPr>
                <w:rFonts w:ascii="Times New Roman"/>
                <w:b w:val="false"/>
                <w:i w:val="false"/>
                <w:color w:val="000000"/>
                <w:sz w:val="20"/>
              </w:rPr>
              <w:t xml:space="preserve">
ных, </w:t>
            </w:r>
            <w:r>
              <w:br/>
            </w:r>
            <w:r>
              <w:rPr>
                <w:rFonts w:ascii="Times New Roman"/>
                <w:b w:val="false"/>
                <w:i w:val="false"/>
                <w:color w:val="000000"/>
                <w:sz w:val="20"/>
              </w:rPr>
              <w:t xml:space="preserve">
но неу- </w:t>
            </w:r>
            <w:r>
              <w:br/>
            </w:r>
            <w:r>
              <w:rPr>
                <w:rFonts w:ascii="Times New Roman"/>
                <w:b w:val="false"/>
                <w:i w:val="false"/>
                <w:color w:val="000000"/>
                <w:sz w:val="20"/>
              </w:rPr>
              <w:t xml:space="preserve">
регу- </w:t>
            </w:r>
            <w:r>
              <w:br/>
            </w:r>
            <w:r>
              <w:rPr>
                <w:rFonts w:ascii="Times New Roman"/>
                <w:b w:val="false"/>
                <w:i w:val="false"/>
                <w:color w:val="000000"/>
                <w:sz w:val="20"/>
              </w:rPr>
              <w:t xml:space="preserve">
лиро-ван- </w:t>
            </w:r>
            <w:r>
              <w:br/>
            </w:r>
            <w:r>
              <w:rPr>
                <w:rFonts w:ascii="Times New Roman"/>
                <w:b w:val="false"/>
                <w:i w:val="false"/>
                <w:color w:val="000000"/>
                <w:sz w:val="20"/>
              </w:rPr>
              <w:t xml:space="preserve">
ных </w:t>
            </w:r>
            <w:r>
              <w:br/>
            </w:r>
            <w:r>
              <w:rPr>
                <w:rFonts w:ascii="Times New Roman"/>
                <w:b w:val="false"/>
                <w:i w:val="false"/>
                <w:color w:val="000000"/>
                <w:sz w:val="20"/>
              </w:rPr>
              <w:t xml:space="preserve">
убыт-ков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резерва </w:t>
            </w:r>
            <w:r>
              <w:br/>
            </w:r>
            <w:r>
              <w:rPr>
                <w:rFonts w:ascii="Times New Roman"/>
                <w:b w:val="false"/>
                <w:i w:val="false"/>
                <w:color w:val="000000"/>
                <w:sz w:val="20"/>
              </w:rPr>
              <w:t xml:space="preserve">
заяв- </w:t>
            </w:r>
            <w:r>
              <w:br/>
            </w:r>
            <w:r>
              <w:rPr>
                <w:rFonts w:ascii="Times New Roman"/>
                <w:b w:val="false"/>
                <w:i w:val="false"/>
                <w:color w:val="000000"/>
                <w:sz w:val="20"/>
              </w:rPr>
              <w:t xml:space="preserve">
ленных, </w:t>
            </w:r>
            <w:r>
              <w:br/>
            </w:r>
            <w:r>
              <w:rPr>
                <w:rFonts w:ascii="Times New Roman"/>
                <w:b w:val="false"/>
                <w:i w:val="false"/>
                <w:color w:val="000000"/>
                <w:sz w:val="20"/>
              </w:rPr>
              <w:t xml:space="preserve">
но не- </w:t>
            </w:r>
            <w:r>
              <w:br/>
            </w:r>
            <w:r>
              <w:rPr>
                <w:rFonts w:ascii="Times New Roman"/>
                <w:b w:val="false"/>
                <w:i w:val="false"/>
                <w:color w:val="000000"/>
                <w:sz w:val="20"/>
              </w:rPr>
              <w:t xml:space="preserve">
урегу- </w:t>
            </w:r>
            <w:r>
              <w:br/>
            </w:r>
            <w:r>
              <w:rPr>
                <w:rFonts w:ascii="Times New Roman"/>
                <w:b w:val="false"/>
                <w:i w:val="false"/>
                <w:color w:val="000000"/>
                <w:sz w:val="20"/>
              </w:rPr>
              <w:t xml:space="preserve">
лиро-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убытков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 </w:t>
            </w:r>
            <w:r>
              <w:br/>
            </w:r>
            <w:r>
              <w:rPr>
                <w:rFonts w:ascii="Times New Roman"/>
                <w:b w:val="false"/>
                <w:i w:val="false"/>
                <w:color w:val="000000"/>
                <w:sz w:val="20"/>
              </w:rPr>
              <w:t xml:space="preserve">
ни-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ные резер- </w:t>
            </w:r>
            <w:r>
              <w:br/>
            </w:r>
            <w:r>
              <w:rPr>
                <w:rFonts w:ascii="Times New Roman"/>
                <w:b w:val="false"/>
                <w:i w:val="false"/>
                <w:color w:val="000000"/>
                <w:sz w:val="20"/>
              </w:rPr>
              <w:t xml:space="preserve">
вы, </w:t>
            </w:r>
            <w:r>
              <w:br/>
            </w:r>
            <w:r>
              <w:rPr>
                <w:rFonts w:ascii="Times New Roman"/>
                <w:b w:val="false"/>
                <w:i w:val="false"/>
                <w:color w:val="000000"/>
                <w:sz w:val="20"/>
              </w:rPr>
              <w:t xml:space="preserve">
общая </w:t>
            </w:r>
            <w:r>
              <w:br/>
            </w:r>
            <w:r>
              <w:rPr>
                <w:rFonts w:ascii="Times New Roman"/>
                <w:b w:val="false"/>
                <w:i w:val="false"/>
                <w:color w:val="000000"/>
                <w:sz w:val="20"/>
              </w:rPr>
              <w:t xml:space="preserve">
сумма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w:t>
            </w:r>
            <w:r>
              <w:br/>
            </w:r>
            <w:r>
              <w:rPr>
                <w:rFonts w:ascii="Times New Roman"/>
                <w:b w:val="false"/>
                <w:i w:val="false"/>
                <w:color w:val="000000"/>
                <w:sz w:val="20"/>
              </w:rPr>
              <w:t xml:space="preserve">
пере- </w:t>
            </w:r>
            <w:r>
              <w:br/>
            </w:r>
            <w:r>
              <w:rPr>
                <w:rFonts w:ascii="Times New Roman"/>
                <w:b w:val="false"/>
                <w:i w:val="false"/>
                <w:color w:val="000000"/>
                <w:sz w:val="20"/>
              </w:rPr>
              <w:t xml:space="preserve">
стра- </w:t>
            </w:r>
            <w:r>
              <w:br/>
            </w:r>
            <w:r>
              <w:rPr>
                <w:rFonts w:ascii="Times New Roman"/>
                <w:b w:val="false"/>
                <w:i w:val="false"/>
                <w:color w:val="000000"/>
                <w:sz w:val="20"/>
              </w:rPr>
              <w:t xml:space="preserve">
ховщи-ка </w:t>
            </w:r>
            <w:r>
              <w:br/>
            </w:r>
            <w:r>
              <w:rPr>
                <w:rFonts w:ascii="Times New Roman"/>
                <w:b w:val="false"/>
                <w:i w:val="false"/>
                <w:color w:val="000000"/>
                <w:sz w:val="20"/>
              </w:rPr>
              <w:t xml:space="preserve">
в до- </w:t>
            </w:r>
            <w:r>
              <w:br/>
            </w:r>
            <w:r>
              <w:rPr>
                <w:rFonts w:ascii="Times New Roman"/>
                <w:b w:val="false"/>
                <w:i w:val="false"/>
                <w:color w:val="000000"/>
                <w:sz w:val="20"/>
              </w:rPr>
              <w:t xml:space="preserve">
полни-тель- </w:t>
            </w:r>
            <w:r>
              <w:br/>
            </w:r>
            <w:r>
              <w:rPr>
                <w:rFonts w:ascii="Times New Roman"/>
                <w:b w:val="false"/>
                <w:i w:val="false"/>
                <w:color w:val="000000"/>
                <w:sz w:val="20"/>
              </w:rPr>
              <w:t xml:space="preserve">
ных </w:t>
            </w:r>
            <w:r>
              <w:br/>
            </w:r>
            <w:r>
              <w:rPr>
                <w:rFonts w:ascii="Times New Roman"/>
                <w:b w:val="false"/>
                <w:i w:val="false"/>
                <w:color w:val="000000"/>
                <w:sz w:val="20"/>
              </w:rPr>
              <w:t xml:space="preserve">
резер- </w:t>
            </w:r>
            <w:r>
              <w:br/>
            </w:r>
            <w:r>
              <w:rPr>
                <w:rFonts w:ascii="Times New Roman"/>
                <w:b w:val="false"/>
                <w:i w:val="false"/>
                <w:color w:val="000000"/>
                <w:sz w:val="20"/>
              </w:rPr>
              <w:t xml:space="preserve">
вах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допол- </w:t>
            </w:r>
            <w:r>
              <w:br/>
            </w:r>
            <w:r>
              <w:rPr>
                <w:rFonts w:ascii="Times New Roman"/>
                <w:b w:val="false"/>
                <w:i w:val="false"/>
                <w:color w:val="000000"/>
                <w:sz w:val="20"/>
              </w:rPr>
              <w:t xml:space="preserve">
ните- </w:t>
            </w:r>
            <w:r>
              <w:br/>
            </w:r>
            <w:r>
              <w:rPr>
                <w:rFonts w:ascii="Times New Roman"/>
                <w:b w:val="false"/>
                <w:i w:val="false"/>
                <w:color w:val="000000"/>
                <w:sz w:val="20"/>
              </w:rPr>
              <w:t xml:space="preserve">
льных </w:t>
            </w:r>
            <w:r>
              <w:br/>
            </w:r>
            <w:r>
              <w:rPr>
                <w:rFonts w:ascii="Times New Roman"/>
                <w:b w:val="false"/>
                <w:i w:val="false"/>
                <w:color w:val="000000"/>
                <w:sz w:val="20"/>
              </w:rPr>
              <w:t xml:space="preserve">
резер- </w:t>
            </w:r>
            <w:r>
              <w:br/>
            </w:r>
            <w:r>
              <w:rPr>
                <w:rFonts w:ascii="Times New Roman"/>
                <w:b w:val="false"/>
                <w:i w:val="false"/>
                <w:color w:val="000000"/>
                <w:sz w:val="20"/>
              </w:rPr>
              <w:t xml:space="preserve">
вов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доли </w:t>
            </w:r>
            <w:r>
              <w:br/>
            </w:r>
            <w:r>
              <w:rPr>
                <w:rFonts w:ascii="Times New Roman"/>
                <w:b w:val="false"/>
                <w:i w:val="false"/>
                <w:color w:val="000000"/>
                <w:sz w:val="20"/>
              </w:rPr>
              <w:t xml:space="preserve">
пере- </w:t>
            </w:r>
            <w:r>
              <w:br/>
            </w:r>
            <w:r>
              <w:rPr>
                <w:rFonts w:ascii="Times New Roman"/>
                <w:b w:val="false"/>
                <w:i w:val="false"/>
                <w:color w:val="000000"/>
                <w:sz w:val="20"/>
              </w:rPr>
              <w:t xml:space="preserve">
стра- </w:t>
            </w:r>
            <w:r>
              <w:br/>
            </w:r>
            <w:r>
              <w:rPr>
                <w:rFonts w:ascii="Times New Roman"/>
                <w:b w:val="false"/>
                <w:i w:val="false"/>
                <w:color w:val="000000"/>
                <w:sz w:val="20"/>
              </w:rPr>
              <w:t xml:space="preserve">
хов- </w:t>
            </w:r>
            <w:r>
              <w:br/>
            </w:r>
            <w:r>
              <w:rPr>
                <w:rFonts w:ascii="Times New Roman"/>
                <w:b w:val="false"/>
                <w:i w:val="false"/>
                <w:color w:val="000000"/>
                <w:sz w:val="20"/>
              </w:rPr>
              <w:t xml:space="preserve">
щика </w:t>
            </w:r>
            <w:r>
              <w:br/>
            </w:r>
            <w:r>
              <w:rPr>
                <w:rFonts w:ascii="Times New Roman"/>
                <w:b w:val="false"/>
                <w:i w:val="false"/>
                <w:color w:val="000000"/>
                <w:sz w:val="20"/>
              </w:rPr>
              <w:t xml:space="preserve">
в </w:t>
            </w:r>
            <w:r>
              <w:br/>
            </w:r>
            <w:r>
              <w:rPr>
                <w:rFonts w:ascii="Times New Roman"/>
                <w:b w:val="false"/>
                <w:i w:val="false"/>
                <w:color w:val="000000"/>
                <w:sz w:val="20"/>
              </w:rPr>
              <w:t xml:space="preserve">
стра- </w:t>
            </w:r>
            <w:r>
              <w:br/>
            </w:r>
            <w:r>
              <w:rPr>
                <w:rFonts w:ascii="Times New Roman"/>
                <w:b w:val="false"/>
                <w:i w:val="false"/>
                <w:color w:val="000000"/>
                <w:sz w:val="20"/>
              </w:rPr>
              <w:t xml:space="preserve">
ховых </w:t>
            </w:r>
            <w:r>
              <w:br/>
            </w:r>
            <w:r>
              <w:rPr>
                <w:rFonts w:ascii="Times New Roman"/>
                <w:b w:val="false"/>
                <w:i w:val="false"/>
                <w:color w:val="000000"/>
                <w:sz w:val="20"/>
              </w:rPr>
              <w:t xml:space="preserve">
резе-рвах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стра- </w:t>
            </w:r>
            <w:r>
              <w:br/>
            </w:r>
            <w:r>
              <w:rPr>
                <w:rFonts w:ascii="Times New Roman"/>
                <w:b w:val="false"/>
                <w:i w:val="false"/>
                <w:color w:val="000000"/>
                <w:sz w:val="20"/>
              </w:rPr>
              <w:t xml:space="preserve">
ховых </w:t>
            </w:r>
            <w:r>
              <w:br/>
            </w:r>
            <w:r>
              <w:rPr>
                <w:rFonts w:ascii="Times New Roman"/>
                <w:b w:val="false"/>
                <w:i w:val="false"/>
                <w:color w:val="000000"/>
                <w:sz w:val="20"/>
              </w:rPr>
              <w:t xml:space="preserve">
резе-рвов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Первый руководитель или лицо, </w:t>
      </w:r>
      <w:r>
        <w:br/>
      </w:r>
      <w:r>
        <w:rPr>
          <w:rFonts w:ascii="Times New Roman"/>
          <w:b w:val="false"/>
          <w:i w:val="false"/>
          <w:color w:val="000000"/>
          <w:sz w:val="28"/>
        </w:rPr>
        <w:t xml:space="preserve">
уполномоченное на подписание отчета _________ дата 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Главный бухгалтер или лицо, </w:t>
      </w:r>
      <w:r>
        <w:br/>
      </w:r>
      <w:r>
        <w:rPr>
          <w:rFonts w:ascii="Times New Roman"/>
          <w:b w:val="false"/>
          <w:i w:val="false"/>
          <w:color w:val="000000"/>
          <w:sz w:val="28"/>
        </w:rPr>
        <w:t xml:space="preserve">
уполномоченное на подписание отчета __________________ дата ________ </w:t>
      </w:r>
      <w:r>
        <w:br/>
      </w:r>
      <w:r>
        <w:rPr>
          <w:rFonts w:ascii="Times New Roman"/>
          <w:b w:val="false"/>
          <w:i w:val="false"/>
          <w:color w:val="000000"/>
          <w:sz w:val="28"/>
        </w:rPr>
        <w:t xml:space="preserve">
  </w:t>
      </w:r>
      <w:r>
        <w:br/>
      </w:r>
      <w:r>
        <w:rPr>
          <w:rFonts w:ascii="Times New Roman"/>
          <w:b w:val="false"/>
          <w:i w:val="false"/>
          <w:color w:val="000000"/>
          <w:sz w:val="28"/>
        </w:rPr>
        <w:t xml:space="preserve">
Исполнитель ___________________ дата 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Телефон: 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Место для печати </w:t>
      </w:r>
    </w:p>
    <w:bookmarkStart w:name="z76" w:id="22"/>
    <w:p>
      <w:pPr>
        <w:spacing w:after="0"/>
        <w:ind w:left="0"/>
        <w:jc w:val="both"/>
      </w:pPr>
      <w:r>
        <w:rPr>
          <w:rFonts w:ascii="Times New Roman"/>
          <w:b w:val="false"/>
          <w:i w:val="false"/>
          <w:color w:val="000000"/>
          <w:sz w:val="28"/>
        </w:rPr>
        <w:t xml:space="preserve">
                                    Приложение 10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w:t>
      </w:r>
      <w:r>
        <w:br/>
      </w:r>
      <w:r>
        <w:rPr>
          <w:rFonts w:ascii="Times New Roman"/>
          <w:b w:val="false"/>
          <w:i w:val="false"/>
          <w:color w:val="000000"/>
          <w:sz w:val="28"/>
        </w:rPr>
        <w:t xml:space="preserve">
                                организациями и страховыми брокерами  </w:t>
      </w:r>
    </w:p>
    <w:bookmarkEnd w:id="22"/>
    <w:p>
      <w:pPr>
        <w:spacing w:after="0"/>
        <w:ind w:left="0"/>
        <w:jc w:val="both"/>
      </w:pPr>
      <w:r>
        <w:rPr>
          <w:rFonts w:ascii="Times New Roman"/>
          <w:b/>
          <w:i w:val="false"/>
          <w:color w:val="000000"/>
          <w:sz w:val="28"/>
        </w:rPr>
        <w:t xml:space="preserve">              Отчет о полученных займах </w:t>
      </w:r>
      <w:r>
        <w:br/>
      </w:r>
      <w:r>
        <w:rPr>
          <w:rFonts w:ascii="Times New Roman"/>
          <w:b w:val="false"/>
          <w:i w:val="false"/>
          <w:color w:val="000000"/>
          <w:sz w:val="28"/>
        </w:rPr>
        <w:t xml:space="preserve">
  Страховая (перестраховочная) организация __________________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 состоянию на 1 _________ 200__ года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1963"/>
        <w:gridCol w:w="980"/>
        <w:gridCol w:w="1001"/>
        <w:gridCol w:w="1001"/>
        <w:gridCol w:w="845"/>
        <w:gridCol w:w="507"/>
        <w:gridCol w:w="1997"/>
        <w:gridCol w:w="1045"/>
        <w:gridCol w:w="1066"/>
        <w:gridCol w:w="1066"/>
        <w:gridCol w:w="911"/>
      </w:tblGrid>
      <w:tr>
        <w:trPr>
          <w:trHeight w:val="31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p>
            <w:pPr>
              <w:spacing w:after="20"/>
              <w:ind w:left="20"/>
              <w:jc w:val="both"/>
            </w:pPr>
            <w:r>
              <w:rPr>
                <w:rFonts w:ascii="Times New Roman"/>
                <w:b w:val="false"/>
                <w:i w:val="false"/>
                <w:color w:val="000000"/>
                <w:sz w:val="20"/>
              </w:rPr>
              <w:t xml:space="preserve">п/п </w:t>
            </w:r>
          </w:p>
        </w:tc>
        <w:tc>
          <w:tcPr>
            <w:tcW w:w="1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Полное наименование заимодателя </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финансового учреждения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договора займа </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займа по </w:t>
            </w:r>
            <w:r>
              <w:br/>
            </w:r>
            <w:r>
              <w:rPr>
                <w:rFonts w:ascii="Times New Roman"/>
                <w:b w:val="false"/>
                <w:i w:val="false"/>
                <w:color w:val="000000"/>
                <w:sz w:val="20"/>
              </w:rPr>
              <w:t xml:space="preserve">
договору </w:t>
            </w:r>
            <w:r>
              <w:br/>
            </w:r>
            <w:r>
              <w:rPr>
                <w:rFonts w:ascii="Times New Roman"/>
                <w:b w:val="false"/>
                <w:i w:val="false"/>
                <w:color w:val="000000"/>
                <w:sz w:val="20"/>
              </w:rPr>
              <w:t xml:space="preserve">
займа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заключения договора </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окончания срока </w:t>
            </w:r>
            <w:r>
              <w:br/>
            </w:r>
            <w:r>
              <w:rPr>
                <w:rFonts w:ascii="Times New Roman"/>
                <w:b w:val="false"/>
                <w:i w:val="false"/>
                <w:color w:val="000000"/>
                <w:sz w:val="20"/>
              </w:rPr>
              <w:t xml:space="preserve">
действия договора </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полученные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банков второго уровня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организаций, осуществляющих отдельные виды банковских операций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2233"/>
        <w:gridCol w:w="2153"/>
        <w:gridCol w:w="1793"/>
      </w:tblGrid>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задолженности по балансу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315" w:hRule="atLeast"/>
        </w:trPr>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0" w:type="auto"/>
            <w:vMerge/>
            <w:tcBorders>
              <w:top w:val="nil"/>
              <w:left w:val="single" w:color="cfcfcf" w:sz="5"/>
              <w:bottom w:val="single" w:color="cfcfcf" w:sz="5"/>
              <w:right w:val="single" w:color="cfcfcf" w:sz="5"/>
            </w:tcBorders>
          </w:tcPr>
          <w:p/>
        </w:tc>
      </w:tr>
      <w:tr>
        <w:trPr>
          <w:trHeight w:val="780" w:hRule="atLeast"/>
        </w:trPr>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основного долга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вознаграждения </w:t>
            </w:r>
          </w:p>
        </w:tc>
        <w:tc>
          <w:tcPr>
            <w:tcW w:w="0" w:type="auto"/>
            <w:vMerge/>
            <w:tcBorders>
              <w:top w:val="nil"/>
              <w:left w:val="single" w:color="cfcfcf" w:sz="5"/>
              <w:bottom w:val="single" w:color="cfcfcf" w:sz="5"/>
              <w:right w:val="single" w:color="cfcfcf" w:sz="5"/>
            </w:tcBorders>
          </w:tcPr>
          <w:p/>
        </w:tc>
      </w:tr>
      <w:tr>
        <w:trPr>
          <w:trHeight w:val="25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Первый руководитель или лицо, уполномоченное на </w:t>
      </w:r>
      <w:r>
        <w:br/>
      </w:r>
      <w:r>
        <w:rPr>
          <w:rFonts w:ascii="Times New Roman"/>
          <w:b w:val="false"/>
          <w:i w:val="false"/>
          <w:color w:val="000000"/>
          <w:sz w:val="28"/>
        </w:rPr>
        <w:t xml:space="preserve">
подписание отчета _________ дата ____________ </w:t>
      </w:r>
    </w:p>
    <w:p>
      <w:pPr>
        <w:spacing w:after="0"/>
        <w:ind w:left="0"/>
        <w:jc w:val="both"/>
      </w:pPr>
      <w:r>
        <w:rPr>
          <w:rFonts w:ascii="Times New Roman"/>
          <w:b w:val="false"/>
          <w:i w:val="false"/>
          <w:color w:val="000000"/>
          <w:sz w:val="28"/>
        </w:rPr>
        <w:t xml:space="preserve">Главный бухгалтер или лицо, уполномоченное на </w:t>
      </w:r>
      <w:r>
        <w:br/>
      </w:r>
      <w:r>
        <w:rPr>
          <w:rFonts w:ascii="Times New Roman"/>
          <w:b w:val="false"/>
          <w:i w:val="false"/>
          <w:color w:val="000000"/>
          <w:sz w:val="28"/>
        </w:rPr>
        <w:t xml:space="preserve">
подписание отчета _________ дата ____________ </w:t>
      </w:r>
    </w:p>
    <w:p>
      <w:pPr>
        <w:spacing w:after="0"/>
        <w:ind w:left="0"/>
        <w:jc w:val="both"/>
      </w:pPr>
      <w:r>
        <w:rPr>
          <w:rFonts w:ascii="Times New Roman"/>
          <w:b w:val="false"/>
          <w:i w:val="false"/>
          <w:color w:val="000000"/>
          <w:sz w:val="28"/>
        </w:rPr>
        <w:t xml:space="preserve">Исполнитель _______________ дата 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Телефон:_________________________         </w:t>
      </w:r>
    </w:p>
    <w:p>
      <w:pPr>
        <w:spacing w:after="0"/>
        <w:ind w:left="0"/>
        <w:jc w:val="both"/>
      </w:pPr>
      <w:r>
        <w:rPr>
          <w:rFonts w:ascii="Times New Roman"/>
          <w:b w:val="false"/>
          <w:i w:val="false"/>
          <w:color w:val="000000"/>
          <w:sz w:val="28"/>
        </w:rPr>
        <w:t xml:space="preserve">Место для печати </w:t>
      </w:r>
    </w:p>
    <w:bookmarkStart w:name="z77" w:id="23"/>
    <w:p>
      <w:pPr>
        <w:spacing w:after="0"/>
        <w:ind w:left="0"/>
        <w:jc w:val="both"/>
      </w:pPr>
      <w:r>
        <w:rPr>
          <w:rFonts w:ascii="Times New Roman"/>
          <w:b w:val="false"/>
          <w:i w:val="false"/>
          <w:color w:val="000000"/>
          <w:sz w:val="28"/>
        </w:rPr>
        <w:t xml:space="preserve">
                                Приложение 11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w:t>
      </w:r>
      <w:r>
        <w:br/>
      </w:r>
      <w:r>
        <w:rPr>
          <w:rFonts w:ascii="Times New Roman"/>
          <w:b w:val="false"/>
          <w:i w:val="false"/>
          <w:color w:val="000000"/>
          <w:sz w:val="28"/>
        </w:rPr>
        <w:t xml:space="preserve">
                                организациями и страховыми брокерами </w:t>
      </w:r>
    </w:p>
    <w:bookmarkEnd w:id="23"/>
    <w:p>
      <w:pPr>
        <w:spacing w:after="0"/>
        <w:ind w:left="0"/>
        <w:jc w:val="both"/>
      </w:pPr>
      <w:r>
        <w:rPr>
          <w:rFonts w:ascii="Times New Roman"/>
          <w:b w:val="false"/>
          <w:i w:val="false"/>
          <w:color w:val="ff0000"/>
          <w:sz w:val="28"/>
        </w:rPr>
        <w:t xml:space="preserve">       Сноска. Приложение 11 с изменениями, внесенными постановлением Правления Агентства РК по регулированию и надзору финансового рынка и финансовых организаций от 29.04.2009 </w:t>
      </w:r>
      <w:r>
        <w:rPr>
          <w:rFonts w:ascii="Times New Roman"/>
          <w:b w:val="false"/>
          <w:i w:val="false"/>
          <w:color w:val="ff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Отчет о прочей кредиторской задолженности </w:t>
      </w:r>
      <w:r>
        <w:br/>
      </w:r>
      <w:r>
        <w:rPr>
          <w:rFonts w:ascii="Times New Roman"/>
          <w:b w:val="false"/>
          <w:i w:val="false"/>
          <w:color w:val="000000"/>
          <w:sz w:val="28"/>
        </w:rPr>
        <w:t xml:space="preserve">
  Страховая (перестраховочная) организация ______________ </w:t>
      </w:r>
      <w:r>
        <w:br/>
      </w:r>
      <w:r>
        <w:rPr>
          <w:rFonts w:ascii="Times New Roman"/>
          <w:b w:val="false"/>
          <w:i w:val="false"/>
          <w:color w:val="000000"/>
          <w:sz w:val="28"/>
        </w:rPr>
        <w:t xml:space="preserve">
            по состоянию на 1 _________ 200__ года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4069"/>
        <w:gridCol w:w="785"/>
        <w:gridCol w:w="1053"/>
        <w:gridCol w:w="493"/>
        <w:gridCol w:w="4098"/>
        <w:gridCol w:w="842"/>
        <w:gridCol w:w="1109"/>
      </w:tblGrid>
      <w:tr>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4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кредиторской задолженности </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Прочая кредиторская задолженность, в том числе по видам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Начисленные расходы за ремонт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Начисленные расходы за рекламу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Начисленные представительские расходы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Начисленные прочие общехозяйственные расходы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Начисленные расходы по аренде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Покупка инвестиций в капитал других юридических лиц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Задолженность, связанная с покупкой активов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Задолженность аффилиированным лицам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Финансовый лизинг полученный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Обязательные взносы в Фонд гарантирования страховых </w:t>
            </w:r>
            <w:r>
              <w:br/>
            </w:r>
            <w:r>
              <w:rPr>
                <w:rFonts w:ascii="Times New Roman"/>
                <w:b w:val="false"/>
                <w:i w:val="false"/>
                <w:color w:val="000000"/>
                <w:sz w:val="20"/>
              </w:rPr>
              <w:t xml:space="preserve">
выплат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Чрезвычайные взносы в Фонд гарантирования страховых </w:t>
            </w:r>
            <w:r>
              <w:br/>
            </w:r>
            <w:r>
              <w:rPr>
                <w:rFonts w:ascii="Times New Roman"/>
                <w:b w:val="false"/>
                <w:i w:val="false"/>
                <w:color w:val="000000"/>
                <w:sz w:val="20"/>
              </w:rPr>
              <w:t xml:space="preserve">
выплат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24"/>
    <w:p>
      <w:pPr>
        <w:spacing w:after="0"/>
        <w:ind w:left="0"/>
        <w:jc w:val="both"/>
      </w:pPr>
      <w:r>
        <w:rPr>
          <w:rFonts w:ascii="Times New Roman"/>
          <w:b w:val="false"/>
          <w:i w:val="false"/>
          <w:color w:val="000000"/>
          <w:sz w:val="28"/>
        </w:rPr>
        <w:t xml:space="preserve">
Первый руководитель или лицо, уполномоченное на </w:t>
      </w:r>
      <w:r>
        <w:br/>
      </w:r>
      <w:r>
        <w:rPr>
          <w:rFonts w:ascii="Times New Roman"/>
          <w:b w:val="false"/>
          <w:i w:val="false"/>
          <w:color w:val="000000"/>
          <w:sz w:val="28"/>
        </w:rPr>
        <w:t xml:space="preserve">
подписание отчета _________ дата ____________ </w:t>
      </w:r>
    </w:p>
    <w:bookmarkEnd w:id="24"/>
    <w:p>
      <w:pPr>
        <w:spacing w:after="0"/>
        <w:ind w:left="0"/>
        <w:jc w:val="both"/>
      </w:pPr>
      <w:r>
        <w:rPr>
          <w:rFonts w:ascii="Times New Roman"/>
          <w:b w:val="false"/>
          <w:i w:val="false"/>
          <w:color w:val="000000"/>
          <w:sz w:val="28"/>
        </w:rPr>
        <w:t xml:space="preserve">Главный бухгалтер или лицо, уполномоченное на </w:t>
      </w:r>
      <w:r>
        <w:br/>
      </w:r>
      <w:r>
        <w:rPr>
          <w:rFonts w:ascii="Times New Roman"/>
          <w:b w:val="false"/>
          <w:i w:val="false"/>
          <w:color w:val="000000"/>
          <w:sz w:val="28"/>
        </w:rPr>
        <w:t xml:space="preserve">
подписание отчета _________ дата ____________ </w:t>
      </w:r>
    </w:p>
    <w:p>
      <w:pPr>
        <w:spacing w:after="0"/>
        <w:ind w:left="0"/>
        <w:jc w:val="both"/>
      </w:pPr>
      <w:r>
        <w:rPr>
          <w:rFonts w:ascii="Times New Roman"/>
          <w:b w:val="false"/>
          <w:i w:val="false"/>
          <w:color w:val="000000"/>
          <w:sz w:val="28"/>
        </w:rPr>
        <w:t xml:space="preserve">Исполнитель _______________ дата 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Телефон:_________________________         </w:t>
      </w:r>
    </w:p>
    <w:p>
      <w:pPr>
        <w:spacing w:after="0"/>
        <w:ind w:left="0"/>
        <w:jc w:val="both"/>
      </w:pPr>
      <w:r>
        <w:rPr>
          <w:rFonts w:ascii="Times New Roman"/>
          <w:b w:val="false"/>
          <w:i w:val="false"/>
          <w:color w:val="000000"/>
          <w:sz w:val="28"/>
        </w:rPr>
        <w:t xml:space="preserve">Место для печати </w:t>
      </w:r>
    </w:p>
    <w:bookmarkStart w:name="z78" w:id="25"/>
    <w:p>
      <w:pPr>
        <w:spacing w:after="0"/>
        <w:ind w:left="0"/>
        <w:jc w:val="both"/>
      </w:pPr>
      <w:r>
        <w:rPr>
          <w:rFonts w:ascii="Times New Roman"/>
          <w:b w:val="false"/>
          <w:i w:val="false"/>
          <w:color w:val="000000"/>
          <w:sz w:val="28"/>
        </w:rPr>
        <w:t xml:space="preserve">
  Приложение 12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организациями и     </w:t>
      </w:r>
      <w:r>
        <w:br/>
      </w:r>
      <w:r>
        <w:rPr>
          <w:rFonts w:ascii="Times New Roman"/>
          <w:b w:val="false"/>
          <w:i w:val="false"/>
          <w:color w:val="000000"/>
          <w:sz w:val="28"/>
        </w:rPr>
        <w:t xml:space="preserve">
страховыми брокерами                    </w:t>
      </w:r>
    </w:p>
    <w:bookmarkEnd w:id="25"/>
    <w:p>
      <w:pPr>
        <w:spacing w:after="0"/>
        <w:ind w:left="0"/>
        <w:jc w:val="both"/>
      </w:pPr>
      <w:r>
        <w:rPr>
          <w:rFonts w:ascii="Times New Roman"/>
          <w:b w:val="false"/>
          <w:i w:val="false"/>
          <w:color w:val="ff0000"/>
          <w:sz w:val="28"/>
        </w:rPr>
        <w:t xml:space="preserve">        Сноска. Приложение 12 в редакции постановления Правления Агентства РК по регулированию и надзору фин. рынка и фин. организаций от 30.04.2007 N </w:t>
      </w:r>
      <w:r>
        <w:rPr>
          <w:rFonts w:ascii="Times New Roman"/>
          <w:b w:val="false"/>
          <w:i w:val="false"/>
          <w:color w:val="ff0000"/>
          <w:sz w:val="28"/>
        </w:rPr>
        <w:t xml:space="preserve">125 </w:t>
      </w:r>
      <w:r>
        <w:rPr>
          <w:rFonts w:ascii="Times New Roman"/>
          <w:b w:val="false"/>
          <w:i w:val="false"/>
          <w:color w:val="ff0000"/>
          <w:sz w:val="28"/>
        </w:rPr>
        <w:t xml:space="preserve">(вводится в действие с 01.08.2007); с изменениями, внесенными постановлением Правления Агентства РК по регулированию и надзору фин. рынка и фин. организаций от 29.04.2009 </w:t>
      </w:r>
      <w:r>
        <w:rPr>
          <w:rFonts w:ascii="Times New Roman"/>
          <w:b w:val="false"/>
          <w:i w:val="false"/>
          <w:color w:val="ff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Сведения об акционерах страховой (перестраховочной) </w:t>
      </w:r>
      <w:r>
        <w:br/>
      </w:r>
      <w:r>
        <w:rPr>
          <w:rFonts w:ascii="Times New Roman"/>
          <w:b w:val="false"/>
          <w:i w:val="false"/>
          <w:color w:val="000000"/>
          <w:sz w:val="28"/>
        </w:rPr>
        <w:t xml:space="preserve">
        организации ________________________________________ </w:t>
      </w:r>
      <w:r>
        <w:br/>
      </w:r>
      <w:r>
        <w:rPr>
          <w:rFonts w:ascii="Times New Roman"/>
          <w:b w:val="false"/>
          <w:i w:val="false"/>
          <w:color w:val="000000"/>
          <w:sz w:val="28"/>
        </w:rPr>
        <w:t xml:space="preserve">
               по состоянию на 1 ________ 200__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2093"/>
        <w:gridCol w:w="1813"/>
        <w:gridCol w:w="1553"/>
        <w:gridCol w:w="2293"/>
        <w:gridCol w:w="1693"/>
        <w:gridCol w:w="1993"/>
      </w:tblGrid>
      <w:tr>
        <w:trPr>
          <w:trHeight w:val="163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под- </w:t>
            </w:r>
            <w:r>
              <w:br/>
            </w:r>
            <w:r>
              <w:rPr>
                <w:rFonts w:ascii="Times New Roman"/>
                <w:b w:val="false"/>
                <w:i w:val="false"/>
                <w:color w:val="000000"/>
                <w:sz w:val="20"/>
              </w:rPr>
              <w:t xml:space="preserve">
пункт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акционера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w:t>
            </w:r>
            <w:r>
              <w:br/>
            </w:r>
            <w:r>
              <w:rPr>
                <w:rFonts w:ascii="Times New Roman"/>
                <w:b w:val="false"/>
                <w:i w:val="false"/>
                <w:color w:val="000000"/>
                <w:sz w:val="20"/>
              </w:rPr>
              <w:t xml:space="preserve">
распо- </w:t>
            </w:r>
            <w:r>
              <w:br/>
            </w:r>
            <w:r>
              <w:rPr>
                <w:rFonts w:ascii="Times New Roman"/>
                <w:b w:val="false"/>
                <w:i w:val="false"/>
                <w:color w:val="000000"/>
                <w:sz w:val="20"/>
              </w:rPr>
              <w:t xml:space="preserve">
ложение </w:t>
            </w:r>
            <w:r>
              <w:br/>
            </w:r>
            <w:r>
              <w:rPr>
                <w:rFonts w:ascii="Times New Roman"/>
                <w:b w:val="false"/>
                <w:i w:val="false"/>
                <w:color w:val="000000"/>
                <w:sz w:val="20"/>
              </w:rPr>
              <w:t xml:space="preserve">
(страна)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чество </w:t>
            </w:r>
            <w:r>
              <w:br/>
            </w:r>
            <w:r>
              <w:rPr>
                <w:rFonts w:ascii="Times New Roman"/>
                <w:b w:val="false"/>
                <w:i w:val="false"/>
                <w:color w:val="000000"/>
                <w:sz w:val="20"/>
              </w:rPr>
              <w:t xml:space="preserve">
акций </w:t>
            </w:r>
            <w:r>
              <w:br/>
            </w:r>
            <w:r>
              <w:rPr>
                <w:rFonts w:ascii="Times New Roman"/>
                <w:b w:val="false"/>
                <w:i w:val="false"/>
                <w:color w:val="000000"/>
                <w:sz w:val="20"/>
              </w:rPr>
              <w:t xml:space="preserve">
(шт.)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w:t>
            </w:r>
            <w:r>
              <w:br/>
            </w:r>
            <w:r>
              <w:rPr>
                <w:rFonts w:ascii="Times New Roman"/>
                <w:b w:val="false"/>
                <w:i w:val="false"/>
                <w:color w:val="000000"/>
                <w:sz w:val="20"/>
              </w:rPr>
              <w:t xml:space="preserve">
участия в </w:t>
            </w:r>
            <w:r>
              <w:br/>
            </w:r>
            <w:r>
              <w:rPr>
                <w:rFonts w:ascii="Times New Roman"/>
                <w:b w:val="false"/>
                <w:i w:val="false"/>
                <w:color w:val="000000"/>
                <w:sz w:val="20"/>
              </w:rPr>
              <w:t xml:space="preserve">
уставном </w:t>
            </w:r>
            <w:r>
              <w:br/>
            </w:r>
            <w:r>
              <w:rPr>
                <w:rFonts w:ascii="Times New Roman"/>
                <w:b w:val="false"/>
                <w:i w:val="false"/>
                <w:color w:val="000000"/>
                <w:sz w:val="20"/>
              </w:rPr>
              <w:t xml:space="preserve">
капитале </w:t>
            </w:r>
            <w:r>
              <w:br/>
            </w:r>
            <w:r>
              <w:rPr>
                <w:rFonts w:ascii="Times New Roman"/>
                <w:b w:val="false"/>
                <w:i w:val="false"/>
                <w:color w:val="000000"/>
                <w:sz w:val="20"/>
              </w:rPr>
              <w:t xml:space="preserve">
(в тысячах </w:t>
            </w:r>
            <w:r>
              <w:br/>
            </w:r>
            <w:r>
              <w:rPr>
                <w:rFonts w:ascii="Times New Roman"/>
                <w:b w:val="false"/>
                <w:i w:val="false"/>
                <w:color w:val="000000"/>
                <w:sz w:val="20"/>
              </w:rPr>
              <w:t xml:space="preserve">
тенге)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w:t>
            </w:r>
            <w:r>
              <w:br/>
            </w:r>
            <w:r>
              <w:rPr>
                <w:rFonts w:ascii="Times New Roman"/>
                <w:b w:val="false"/>
                <w:i w:val="false"/>
                <w:color w:val="000000"/>
                <w:sz w:val="20"/>
              </w:rPr>
              <w:t xml:space="preserve">
участия </w:t>
            </w:r>
            <w:r>
              <w:br/>
            </w:r>
            <w:r>
              <w:rPr>
                <w:rFonts w:ascii="Times New Roman"/>
                <w:b w:val="false"/>
                <w:i w:val="false"/>
                <w:color w:val="000000"/>
                <w:sz w:val="20"/>
              </w:rPr>
              <w:t xml:space="preserve">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участника </w:t>
            </w:r>
            <w:r>
              <w:br/>
            </w:r>
            <w:r>
              <w:rPr>
                <w:rFonts w:ascii="Times New Roman"/>
                <w:b w:val="false"/>
                <w:i w:val="false"/>
                <w:color w:val="000000"/>
                <w:sz w:val="20"/>
              </w:rPr>
              <w:t xml:space="preserve">
акционера </w:t>
            </w:r>
          </w:p>
        </w:tc>
      </w:tr>
      <w:tr>
        <w:trPr>
          <w:trHeight w:val="19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18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18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18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r>
      <w:tr>
        <w:trPr>
          <w:trHeight w:val="18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участники </w:t>
            </w:r>
          </w:p>
        </w:tc>
      </w:tr>
      <w:tr>
        <w:trPr>
          <w:trHeight w:val="18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18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18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2.n </w:t>
            </w:r>
          </w:p>
        </w:tc>
      </w:tr>
      <w:tr>
        <w:trPr>
          <w:trHeight w:val="18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участники </w:t>
            </w:r>
          </w:p>
        </w:tc>
      </w:tr>
      <w:tr>
        <w:trPr>
          <w:trHeight w:val="18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участники </w:t>
            </w:r>
          </w:p>
        </w:tc>
      </w:tr>
      <w:tr>
        <w:trPr>
          <w:trHeight w:val="18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n.1 </w:t>
            </w:r>
          </w:p>
        </w:tc>
      </w:tr>
      <w:tr>
        <w:trPr>
          <w:trHeight w:val="18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n.2 </w:t>
            </w:r>
          </w:p>
        </w:tc>
      </w:tr>
      <w:tr>
        <w:trPr>
          <w:trHeight w:val="18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w:t>
            </w:r>
          </w:p>
        </w:tc>
      </w:tr>
      <w:tr>
        <w:trPr>
          <w:trHeight w:val="18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участники </w:t>
            </w:r>
          </w:p>
        </w:tc>
      </w:tr>
      <w:tr>
        <w:trPr>
          <w:trHeight w:val="18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акционеры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18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713"/>
        <w:gridCol w:w="2413"/>
        <w:gridCol w:w="2233"/>
        <w:gridCol w:w="1733"/>
        <w:gridCol w:w="1813"/>
        <w:gridCol w:w="1913"/>
      </w:tblGrid>
      <w:tr>
        <w:trPr>
          <w:trHeight w:val="465"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подпункт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w:t>
            </w:r>
            <w:r>
              <w:br/>
            </w:r>
            <w:r>
              <w:rPr>
                <w:rFonts w:ascii="Times New Roman"/>
                <w:b w:val="false"/>
                <w:i w:val="false"/>
                <w:color w:val="000000"/>
                <w:sz w:val="20"/>
              </w:rPr>
              <w:t xml:space="preserve">
распо- </w:t>
            </w:r>
            <w:r>
              <w:br/>
            </w:r>
            <w:r>
              <w:rPr>
                <w:rFonts w:ascii="Times New Roman"/>
                <w:b w:val="false"/>
                <w:i w:val="false"/>
                <w:color w:val="000000"/>
                <w:sz w:val="20"/>
              </w:rPr>
              <w:t xml:space="preserve">
ложение </w:t>
            </w:r>
            <w:r>
              <w:br/>
            </w:r>
            <w:r>
              <w:rPr>
                <w:rFonts w:ascii="Times New Roman"/>
                <w:b w:val="false"/>
                <w:i w:val="false"/>
                <w:color w:val="000000"/>
                <w:sz w:val="20"/>
              </w:rPr>
              <w:t xml:space="preserve">
(страна)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w:t>
            </w:r>
            <w:r>
              <w:br/>
            </w:r>
            <w:r>
              <w:rPr>
                <w:rFonts w:ascii="Times New Roman"/>
                <w:b w:val="false"/>
                <w:i w:val="false"/>
                <w:color w:val="000000"/>
                <w:sz w:val="20"/>
              </w:rPr>
              <w:t xml:space="preserve">
участия (%) </w:t>
            </w:r>
            <w:r>
              <w:br/>
            </w:r>
            <w:r>
              <w:rPr>
                <w:rFonts w:ascii="Times New Roman"/>
                <w:b w:val="false"/>
                <w:i w:val="false"/>
                <w:color w:val="000000"/>
                <w:sz w:val="20"/>
              </w:rPr>
              <w:t xml:space="preserve">
участника </w:t>
            </w:r>
            <w:r>
              <w:br/>
            </w:r>
            <w:r>
              <w:rPr>
                <w:rFonts w:ascii="Times New Roman"/>
                <w:b w:val="false"/>
                <w:i w:val="false"/>
                <w:color w:val="000000"/>
                <w:sz w:val="20"/>
              </w:rPr>
              <w:t xml:space="preserve">
акционера </w:t>
            </w:r>
            <w:r>
              <w:br/>
            </w:r>
            <w:r>
              <w:rPr>
                <w:rFonts w:ascii="Times New Roman"/>
                <w:b w:val="false"/>
                <w:i w:val="false"/>
                <w:color w:val="000000"/>
                <w:sz w:val="20"/>
              </w:rPr>
              <w:t xml:space="preserve">
в уставном </w:t>
            </w:r>
            <w:r>
              <w:br/>
            </w:r>
            <w:r>
              <w:rPr>
                <w:rFonts w:ascii="Times New Roman"/>
                <w:b w:val="false"/>
                <w:i w:val="false"/>
                <w:color w:val="000000"/>
                <w:sz w:val="20"/>
              </w:rPr>
              <w:t xml:space="preserve">
капитале </w:t>
            </w:r>
            <w:r>
              <w:br/>
            </w:r>
            <w:r>
              <w:rPr>
                <w:rFonts w:ascii="Times New Roman"/>
                <w:b w:val="false"/>
                <w:i w:val="false"/>
                <w:color w:val="000000"/>
                <w:sz w:val="20"/>
              </w:rPr>
              <w:t xml:space="preserve">
акционера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нерезидента в уставном </w:t>
            </w:r>
            <w:r>
              <w:br/>
            </w:r>
            <w:r>
              <w:rPr>
                <w:rFonts w:ascii="Times New Roman"/>
                <w:b w:val="false"/>
                <w:i w:val="false"/>
                <w:color w:val="000000"/>
                <w:sz w:val="20"/>
              </w:rPr>
              <w:t xml:space="preserve">
капитале страховой </w:t>
            </w:r>
            <w:r>
              <w:br/>
            </w:r>
            <w:r>
              <w:rPr>
                <w:rFonts w:ascii="Times New Roman"/>
                <w:b w:val="false"/>
                <w:i w:val="false"/>
                <w:color w:val="000000"/>
                <w:sz w:val="20"/>
              </w:rPr>
              <w:t xml:space="preserve">
(перестраховочной) </w:t>
            </w:r>
            <w:r>
              <w:br/>
            </w:r>
            <w:r>
              <w:rPr>
                <w:rFonts w:ascii="Times New Roman"/>
                <w:b w:val="false"/>
                <w:i w:val="false"/>
                <w:color w:val="000000"/>
                <w:sz w:val="20"/>
              </w:rPr>
              <w:t xml:space="preserve">
организации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участия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прямого </w:t>
            </w:r>
            <w:r>
              <w:br/>
            </w:r>
            <w:r>
              <w:rPr>
                <w:rFonts w:ascii="Times New Roman"/>
                <w:b w:val="false"/>
                <w:i w:val="false"/>
                <w:color w:val="000000"/>
                <w:sz w:val="20"/>
              </w:rPr>
              <w:t xml:space="preserve">
участия: </w:t>
            </w:r>
            <w:r>
              <w:br/>
            </w:r>
            <w:r>
              <w:rPr>
                <w:rFonts w:ascii="Times New Roman"/>
                <w:b w:val="false"/>
                <w:i w:val="false"/>
                <w:color w:val="000000"/>
                <w:sz w:val="20"/>
              </w:rPr>
              <w:t xml:space="preserve">
(графа 5),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косвенного </w:t>
            </w:r>
            <w:r>
              <w:br/>
            </w:r>
            <w:r>
              <w:rPr>
                <w:rFonts w:ascii="Times New Roman"/>
                <w:b w:val="false"/>
                <w:i w:val="false"/>
                <w:color w:val="000000"/>
                <w:sz w:val="20"/>
              </w:rPr>
              <w:t xml:space="preserve">
участия: </w:t>
            </w:r>
            <w:r>
              <w:br/>
            </w:r>
            <w:r>
              <w:rPr>
                <w:rFonts w:ascii="Times New Roman"/>
                <w:b w:val="false"/>
                <w:i w:val="false"/>
                <w:color w:val="000000"/>
                <w:sz w:val="20"/>
              </w:rPr>
              <w:t xml:space="preserve">
(графа 5)* </w:t>
            </w:r>
            <w:r>
              <w:br/>
            </w:r>
            <w:r>
              <w:rPr>
                <w:rFonts w:ascii="Times New Roman"/>
                <w:b w:val="false"/>
                <w:i w:val="false"/>
                <w:color w:val="000000"/>
                <w:sz w:val="20"/>
              </w:rPr>
              <w:t xml:space="preserve">
(графа 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участия в </w:t>
            </w:r>
            <w:r>
              <w:br/>
            </w:r>
            <w:r>
              <w:rPr>
                <w:rFonts w:ascii="Times New Roman"/>
                <w:b w:val="false"/>
                <w:i w:val="false"/>
                <w:color w:val="000000"/>
                <w:sz w:val="20"/>
              </w:rPr>
              <w:t xml:space="preserve">
уставном капитале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 </w:t>
            </w:r>
            <w:r>
              <w:br/>
            </w:r>
            <w:r>
              <w:rPr>
                <w:rFonts w:ascii="Times New Roman"/>
                <w:b w:val="false"/>
                <w:i w:val="false"/>
                <w:color w:val="000000"/>
                <w:sz w:val="20"/>
              </w:rPr>
              <w:t xml:space="preserve">
((графа 12) + </w:t>
            </w:r>
            <w:r>
              <w:br/>
            </w:r>
            <w:r>
              <w:rPr>
                <w:rFonts w:ascii="Times New Roman"/>
                <w:b w:val="false"/>
                <w:i w:val="false"/>
                <w:color w:val="000000"/>
                <w:sz w:val="20"/>
              </w:rPr>
              <w:t xml:space="preserve">
(графа </w:t>
            </w:r>
            <w:r>
              <w:br/>
            </w:r>
            <w:r>
              <w:rPr>
                <w:rFonts w:ascii="Times New Roman"/>
                <w:b w:val="false"/>
                <w:i w:val="false"/>
                <w:color w:val="000000"/>
                <w:sz w:val="20"/>
              </w:rPr>
              <w:t xml:space="preserve">
13))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прямое </w:t>
            </w:r>
            <w:r>
              <w:br/>
            </w:r>
            <w:r>
              <w:rPr>
                <w:rFonts w:ascii="Times New Roman"/>
                <w:b w:val="false"/>
                <w:i w:val="false"/>
                <w:color w:val="000000"/>
                <w:sz w:val="20"/>
              </w:rPr>
              <w:t xml:space="preserve">
(%) </w:t>
            </w:r>
            <w:r>
              <w:br/>
            </w:r>
            <w:r>
              <w:rPr>
                <w:rFonts w:ascii="Times New Roman"/>
                <w:b w:val="false"/>
                <w:i w:val="false"/>
                <w:color w:val="000000"/>
                <w:sz w:val="20"/>
              </w:rPr>
              <w:t xml:space="preserve">
(графа </w:t>
            </w:r>
            <w:r>
              <w:br/>
            </w:r>
            <w:r>
              <w:rPr>
                <w:rFonts w:ascii="Times New Roman"/>
                <w:b w:val="false"/>
                <w:i w:val="false"/>
                <w:color w:val="000000"/>
                <w:sz w:val="20"/>
              </w:rPr>
              <w:t xml:space="preserve">
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 </w:t>
            </w:r>
            <w:r>
              <w:br/>
            </w:r>
            <w:r>
              <w:rPr>
                <w:rFonts w:ascii="Times New Roman"/>
                <w:b w:val="false"/>
                <w:i w:val="false"/>
                <w:color w:val="000000"/>
                <w:sz w:val="20"/>
              </w:rPr>
              <w:t xml:space="preserve">
венное </w:t>
            </w:r>
            <w:r>
              <w:br/>
            </w:r>
            <w:r>
              <w:rPr>
                <w:rFonts w:ascii="Times New Roman"/>
                <w:b w:val="false"/>
                <w:i w:val="false"/>
                <w:color w:val="000000"/>
                <w:sz w:val="20"/>
              </w:rPr>
              <w:t xml:space="preserve">
(%) </w:t>
            </w:r>
            <w:r>
              <w:br/>
            </w:r>
            <w:r>
              <w:rPr>
                <w:rFonts w:ascii="Times New Roman"/>
                <w:b w:val="false"/>
                <w:i w:val="false"/>
                <w:color w:val="000000"/>
                <w:sz w:val="20"/>
              </w:rPr>
              <w:t xml:space="preserve">
(графа 6)* </w:t>
            </w:r>
            <w:r>
              <w:br/>
            </w:r>
            <w:r>
              <w:rPr>
                <w:rFonts w:ascii="Times New Roman"/>
                <w:b w:val="false"/>
                <w:i w:val="false"/>
                <w:color w:val="000000"/>
                <w:sz w:val="20"/>
              </w:rPr>
              <w:t xml:space="preserve">
(графа 9) </w:t>
            </w:r>
          </w:p>
        </w:tc>
      </w:tr>
      <w:tr>
        <w:trPr>
          <w:trHeight w:val="19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18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Первый руководитель или лицо, </w:t>
      </w:r>
      <w:r>
        <w:br/>
      </w:r>
      <w:r>
        <w:rPr>
          <w:rFonts w:ascii="Times New Roman"/>
          <w:b w:val="false"/>
          <w:i w:val="false"/>
          <w:color w:val="000000"/>
          <w:sz w:val="28"/>
        </w:rPr>
        <w:t xml:space="preserve">
уполномоченное на подписание отчета      __________ дата ___________ </w:t>
      </w:r>
    </w:p>
    <w:p>
      <w:pPr>
        <w:spacing w:after="0"/>
        <w:ind w:left="0"/>
        <w:jc w:val="both"/>
      </w:pPr>
      <w:r>
        <w:rPr>
          <w:rFonts w:ascii="Times New Roman"/>
          <w:b w:val="false"/>
          <w:i w:val="false"/>
          <w:color w:val="000000"/>
          <w:sz w:val="28"/>
        </w:rPr>
        <w:t xml:space="preserve">Главный бухгалтер или лицо, </w:t>
      </w:r>
      <w:r>
        <w:br/>
      </w:r>
      <w:r>
        <w:rPr>
          <w:rFonts w:ascii="Times New Roman"/>
          <w:b w:val="false"/>
          <w:i w:val="false"/>
          <w:color w:val="000000"/>
          <w:sz w:val="28"/>
        </w:rPr>
        <w:t xml:space="preserve">
уполномоченное на подписание отчета      __________ дата ___________ </w:t>
      </w:r>
    </w:p>
    <w:p>
      <w:pPr>
        <w:spacing w:after="0"/>
        <w:ind w:left="0"/>
        <w:jc w:val="both"/>
      </w:pPr>
      <w:r>
        <w:rPr>
          <w:rFonts w:ascii="Times New Roman"/>
          <w:b w:val="false"/>
          <w:i w:val="false"/>
          <w:color w:val="000000"/>
          <w:sz w:val="28"/>
        </w:rPr>
        <w:t xml:space="preserve">Исполнитель                              __________ дата ___________ </w:t>
      </w:r>
      <w:r>
        <w:br/>
      </w:r>
      <w:r>
        <w:rPr>
          <w:rFonts w:ascii="Times New Roman"/>
          <w:b w:val="false"/>
          <w:i w:val="false"/>
          <w:color w:val="000000"/>
          <w:sz w:val="28"/>
        </w:rPr>
        <w:t xml:space="preserve">
Телефон:_________________________ </w:t>
      </w:r>
      <w:r>
        <w:br/>
      </w:r>
      <w:r>
        <w:rPr>
          <w:rFonts w:ascii="Times New Roman"/>
          <w:b w:val="false"/>
          <w:i w:val="false"/>
          <w:color w:val="000000"/>
          <w:sz w:val="28"/>
        </w:rPr>
        <w:t xml:space="preserve">
Место для печати </w:t>
      </w:r>
    </w:p>
    <w:bookmarkStart w:name="z79" w:id="26"/>
    <w:p>
      <w:pPr>
        <w:spacing w:after="0"/>
        <w:ind w:left="0"/>
        <w:jc w:val="both"/>
      </w:pPr>
      <w:r>
        <w:rPr>
          <w:rFonts w:ascii="Times New Roman"/>
          <w:b w:val="false"/>
          <w:i w:val="false"/>
          <w:color w:val="000000"/>
          <w:sz w:val="28"/>
        </w:rPr>
        <w:t xml:space="preserve">
                                 Приложение 13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w:t>
      </w:r>
      <w:r>
        <w:br/>
      </w:r>
      <w:r>
        <w:rPr>
          <w:rFonts w:ascii="Times New Roman"/>
          <w:b w:val="false"/>
          <w:i w:val="false"/>
          <w:color w:val="000000"/>
          <w:sz w:val="28"/>
        </w:rPr>
        <w:t xml:space="preserve">
                                организациями и страховыми брокерами  </w:t>
      </w:r>
      <w:r>
        <w:br/>
      </w:r>
      <w:r>
        <w:rPr>
          <w:rFonts w:ascii="Times New Roman"/>
          <w:b w:val="false"/>
          <w:i w:val="false"/>
          <w:color w:val="000000"/>
          <w:sz w:val="28"/>
        </w:rPr>
        <w:t xml:space="preserve">
  </w:t>
      </w:r>
    </w:p>
    <w:bookmarkEnd w:id="26"/>
    <w:p>
      <w:pPr>
        <w:spacing w:after="0"/>
        <w:ind w:left="0"/>
        <w:jc w:val="both"/>
      </w:pPr>
      <w:r>
        <w:rPr>
          <w:rFonts w:ascii="Times New Roman"/>
          <w:b w:val="false"/>
          <w:i w:val="false"/>
          <w:color w:val="ff0000"/>
          <w:sz w:val="28"/>
        </w:rPr>
        <w:t xml:space="preserve">          Сноска. Приложение 13 в редакции </w:t>
      </w:r>
      <w:r>
        <w:rPr>
          <w:rFonts w:ascii="Times New Roman"/>
          <w:b w:val="false"/>
          <w:i w:val="false"/>
          <w:color w:val="ff0000"/>
          <w:sz w:val="28"/>
        </w:rPr>
        <w:t xml:space="preserve">постановления </w:t>
      </w:r>
      <w:r>
        <w:rPr>
          <w:rFonts w:ascii="Times New Roman"/>
          <w:b w:val="false"/>
          <w:i w:val="false"/>
          <w:color w:val="ff0000"/>
          <w:sz w:val="28"/>
        </w:rPr>
        <w:t xml:space="preserve">Правления Агентства РК по регулированию и надзору финансового рынка и финансовых организаций от 09.01.2006 N 16 (вводится в действие с 01.03.2006); с изменениями, внесенными постановлением Правления Агентства РК по регулированию и надзору финансового рынка и финансовых организаций от 30.06.2008 </w:t>
      </w:r>
      <w:r>
        <w:rPr>
          <w:rFonts w:ascii="Times New Roman"/>
          <w:b w:val="false"/>
          <w:i w:val="false"/>
          <w:color w:val="ff0000"/>
          <w:sz w:val="28"/>
        </w:rPr>
        <w:t xml:space="preserve">N 97 </w:t>
      </w:r>
      <w:r>
        <w:rPr>
          <w:rFonts w:ascii="Times New Roman"/>
          <w:b w:val="false"/>
          <w:i w:val="false"/>
          <w:color w:val="ff0000"/>
          <w:sz w:val="28"/>
        </w:rPr>
        <w:t xml:space="preserve">(вводится в действие с 01.08.2008). </w:t>
      </w:r>
    </w:p>
    <w:p>
      <w:pPr>
        <w:spacing w:after="0"/>
        <w:ind w:left="0"/>
        <w:jc w:val="both"/>
      </w:pPr>
      <w:r>
        <w:rPr>
          <w:rFonts w:ascii="Times New Roman"/>
          <w:b/>
          <w:i w:val="false"/>
          <w:color w:val="000000"/>
          <w:sz w:val="28"/>
        </w:rPr>
        <w:t xml:space="preserve">                Отчет о страховых премиях </w:t>
      </w:r>
      <w:r>
        <w:br/>
      </w:r>
      <w:r>
        <w:rPr>
          <w:rFonts w:ascii="Times New Roman"/>
          <w:b w:val="false"/>
          <w:i w:val="false"/>
          <w:color w:val="000000"/>
          <w:sz w:val="28"/>
        </w:rPr>
        <w:t>
</w:t>
      </w:r>
      <w:r>
        <w:rPr>
          <w:rFonts w:ascii="Times New Roman"/>
          <w:b/>
          <w:i w:val="false"/>
          <w:color w:val="000000"/>
          <w:sz w:val="28"/>
        </w:rPr>
        <w:t xml:space="preserve">         Страховая (перестраховочная) организация </w:t>
      </w:r>
      <w:r>
        <w:br/>
      </w:r>
      <w:r>
        <w:rPr>
          <w:rFonts w:ascii="Times New Roman"/>
          <w:b w:val="false"/>
          <w:i w:val="false"/>
          <w:color w:val="000000"/>
          <w:sz w:val="28"/>
        </w:rPr>
        <w:t>
</w:t>
      </w:r>
      <w:r>
        <w:rPr>
          <w:rFonts w:ascii="Times New Roman"/>
          <w:b/>
          <w:i w:val="false"/>
          <w:color w:val="000000"/>
          <w:sz w:val="28"/>
        </w:rPr>
        <w:t xml:space="preserve">                _____________________ </w:t>
      </w:r>
      <w:r>
        <w:br/>
      </w:r>
      <w:r>
        <w:rPr>
          <w:rFonts w:ascii="Times New Roman"/>
          <w:b w:val="false"/>
          <w:i w:val="false"/>
          <w:color w:val="000000"/>
          <w:sz w:val="28"/>
        </w:rPr>
        <w:t>
</w:t>
      </w:r>
      <w:r>
        <w:rPr>
          <w:rFonts w:ascii="Times New Roman"/>
          <w:b/>
          <w:i w:val="false"/>
          <w:color w:val="000000"/>
          <w:sz w:val="28"/>
        </w:rPr>
        <w:t xml:space="preserve">       по состоянию на 1 ________________ 200 ___ года </w:t>
      </w:r>
    </w:p>
    <w:p>
      <w:pPr>
        <w:spacing w:after="0"/>
        <w:ind w:left="0"/>
        <w:jc w:val="both"/>
      </w:pP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2513"/>
        <w:gridCol w:w="893"/>
        <w:gridCol w:w="1613"/>
        <w:gridCol w:w="1313"/>
        <w:gridCol w:w="1613"/>
        <w:gridCol w:w="1013"/>
        <w:gridCol w:w="1513"/>
        <w:gridCol w:w="1853"/>
      </w:tblGrid>
      <w:tr>
        <w:trPr>
          <w:trHeight w:val="1545"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классов </w:t>
            </w:r>
            <w:r>
              <w:br/>
            </w:r>
            <w:r>
              <w:rPr>
                <w:rFonts w:ascii="Times New Roman"/>
                <w:b w:val="false"/>
                <w:i w:val="false"/>
                <w:color w:val="000000"/>
                <w:sz w:val="20"/>
              </w:rPr>
              <w:t xml:space="preserve">
страхования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Страховые премии, принятые </w:t>
            </w:r>
            <w:r>
              <w:br/>
            </w:r>
            <w:r>
              <w:rPr>
                <w:rFonts w:ascii="Times New Roman"/>
                <w:b w:val="false"/>
                <w:i w:val="false"/>
                <w:color w:val="000000"/>
                <w:sz w:val="20"/>
              </w:rPr>
              <w:t xml:space="preserve">
по договорам страхования </w:t>
            </w:r>
            <w:r>
              <w:br/>
            </w:r>
            <w:r>
              <w:rPr>
                <w:rFonts w:ascii="Times New Roman"/>
                <w:b w:val="false"/>
                <w:i w:val="false"/>
                <w:color w:val="000000"/>
                <w:sz w:val="20"/>
              </w:rPr>
              <w:t xml:space="preserve">
/перестрахования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страховые премии, </w:t>
            </w:r>
            <w:r>
              <w:br/>
            </w:r>
            <w:r>
              <w:rPr>
                <w:rFonts w:ascii="Times New Roman"/>
                <w:b w:val="false"/>
                <w:i w:val="false"/>
                <w:color w:val="000000"/>
                <w:sz w:val="20"/>
              </w:rPr>
              <w:t xml:space="preserve">
принятые по </w:t>
            </w:r>
            <w:r>
              <w:br/>
            </w:r>
            <w:r>
              <w:rPr>
                <w:rFonts w:ascii="Times New Roman"/>
                <w:b w:val="false"/>
                <w:i w:val="false"/>
                <w:color w:val="000000"/>
                <w:sz w:val="20"/>
              </w:rPr>
              <w:t xml:space="preserve">
договорам </w:t>
            </w:r>
            <w:r>
              <w:br/>
            </w:r>
            <w:r>
              <w:rPr>
                <w:rFonts w:ascii="Times New Roman"/>
                <w:b w:val="false"/>
                <w:i w:val="false"/>
                <w:color w:val="000000"/>
                <w:sz w:val="20"/>
              </w:rPr>
              <w:t xml:space="preserve">
страхования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страховые премии, </w:t>
            </w:r>
            <w:r>
              <w:br/>
            </w:r>
            <w:r>
              <w:rPr>
                <w:rFonts w:ascii="Times New Roman"/>
                <w:b w:val="false"/>
                <w:i w:val="false"/>
                <w:color w:val="000000"/>
                <w:sz w:val="20"/>
              </w:rPr>
              <w:t xml:space="preserve">
принятые по </w:t>
            </w:r>
            <w:r>
              <w:br/>
            </w:r>
            <w:r>
              <w:rPr>
                <w:rFonts w:ascii="Times New Roman"/>
                <w:b w:val="false"/>
                <w:i w:val="false"/>
                <w:color w:val="000000"/>
                <w:sz w:val="20"/>
              </w:rPr>
              <w:t xml:space="preserve">
договорам </w:t>
            </w:r>
            <w:r>
              <w:br/>
            </w:r>
            <w:r>
              <w:rPr>
                <w:rFonts w:ascii="Times New Roman"/>
                <w:b w:val="false"/>
                <w:i w:val="false"/>
                <w:color w:val="000000"/>
                <w:sz w:val="20"/>
              </w:rPr>
              <w:t xml:space="preserve">
перестрахования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 </w:t>
            </w:r>
            <w:r>
              <w:br/>
            </w:r>
            <w:r>
              <w:rPr>
                <w:rFonts w:ascii="Times New Roman"/>
                <w:b w:val="false"/>
                <w:i w:val="false"/>
                <w:color w:val="000000"/>
                <w:sz w:val="20"/>
              </w:rPr>
              <w:t xml:space="preserve">
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w:t>
            </w:r>
            <w:r>
              <w:br/>
            </w:r>
            <w:r>
              <w:rPr>
                <w:rFonts w:ascii="Times New Roman"/>
                <w:b w:val="false"/>
                <w:i w:val="false"/>
                <w:color w:val="000000"/>
                <w:sz w:val="20"/>
              </w:rPr>
              <w:t xml:space="preserve">
рези- </w:t>
            </w:r>
            <w:r>
              <w:br/>
            </w:r>
            <w:r>
              <w:rPr>
                <w:rFonts w:ascii="Times New Roman"/>
                <w:b w:val="false"/>
                <w:i w:val="false"/>
                <w:color w:val="000000"/>
                <w:sz w:val="20"/>
              </w:rPr>
              <w:t xml:space="preserve">
дента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w:t>
            </w:r>
            <w:r>
              <w:br/>
            </w:r>
            <w:r>
              <w:rPr>
                <w:rFonts w:ascii="Times New Roman"/>
                <w:b w:val="false"/>
                <w:i w:val="false"/>
                <w:color w:val="000000"/>
                <w:sz w:val="20"/>
              </w:rPr>
              <w:t xml:space="preserve">
нере- </w:t>
            </w:r>
            <w:r>
              <w:br/>
            </w:r>
            <w:r>
              <w:rPr>
                <w:rFonts w:ascii="Times New Roman"/>
                <w:b w:val="false"/>
                <w:i w:val="false"/>
                <w:color w:val="000000"/>
                <w:sz w:val="20"/>
              </w:rPr>
              <w:t xml:space="preserve">
зидента </w:t>
            </w: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w:t>
            </w:r>
            <w:r>
              <w:br/>
            </w:r>
            <w:r>
              <w:rPr>
                <w:rFonts w:ascii="Times New Roman"/>
                <w:b w:val="false"/>
                <w:i w:val="false"/>
                <w:color w:val="000000"/>
                <w:sz w:val="20"/>
              </w:rPr>
              <w:t xml:space="preserve">
рези- </w:t>
            </w:r>
            <w:r>
              <w:br/>
            </w:r>
            <w:r>
              <w:rPr>
                <w:rFonts w:ascii="Times New Roman"/>
                <w:b w:val="false"/>
                <w:i w:val="false"/>
                <w:color w:val="000000"/>
                <w:sz w:val="20"/>
              </w:rPr>
              <w:t xml:space="preserve">
дента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не- </w:t>
            </w:r>
            <w:r>
              <w:br/>
            </w:r>
            <w:r>
              <w:rPr>
                <w:rFonts w:ascii="Times New Roman"/>
                <w:b w:val="false"/>
                <w:i w:val="false"/>
                <w:color w:val="000000"/>
                <w:sz w:val="20"/>
              </w:rPr>
              <w:t xml:space="preserve">
рези- </w:t>
            </w:r>
            <w:r>
              <w:br/>
            </w:r>
            <w:r>
              <w:rPr>
                <w:rFonts w:ascii="Times New Roman"/>
                <w:b w:val="false"/>
                <w:i w:val="false"/>
                <w:color w:val="000000"/>
                <w:sz w:val="20"/>
              </w:rPr>
              <w:t xml:space="preserve">
дента </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Обязательное </w:t>
            </w:r>
            <w:r>
              <w:br/>
            </w:r>
            <w:r>
              <w:rPr>
                <w:rFonts w:ascii="Times New Roman"/>
                <w:b w:val="false"/>
                <w:i w:val="false"/>
                <w:color w:val="000000"/>
                <w:sz w:val="20"/>
              </w:rPr>
              <w:t xml:space="preserve">
страхование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средств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 пере- </w:t>
            </w:r>
            <w:r>
              <w:br/>
            </w:r>
            <w:r>
              <w:rPr>
                <w:rFonts w:ascii="Times New Roman"/>
                <w:b w:val="false"/>
                <w:i w:val="false"/>
                <w:color w:val="000000"/>
                <w:sz w:val="20"/>
              </w:rPr>
              <w:t xml:space="preserve">
возчика перед </w:t>
            </w:r>
            <w:r>
              <w:br/>
            </w:r>
            <w:r>
              <w:rPr>
                <w:rFonts w:ascii="Times New Roman"/>
                <w:b w:val="false"/>
                <w:i w:val="false"/>
                <w:color w:val="000000"/>
                <w:sz w:val="20"/>
              </w:rPr>
              <w:t xml:space="preserve">
пассажирами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в растение- </w:t>
            </w:r>
            <w:r>
              <w:br/>
            </w:r>
            <w:r>
              <w:rPr>
                <w:rFonts w:ascii="Times New Roman"/>
                <w:b w:val="false"/>
                <w:i w:val="false"/>
                <w:color w:val="000000"/>
                <w:sz w:val="20"/>
              </w:rPr>
              <w:t xml:space="preserve">
водстве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частных </w:t>
            </w:r>
            <w:r>
              <w:br/>
            </w:r>
            <w:r>
              <w:rPr>
                <w:rFonts w:ascii="Times New Roman"/>
                <w:b w:val="false"/>
                <w:i w:val="false"/>
                <w:color w:val="000000"/>
                <w:sz w:val="20"/>
              </w:rPr>
              <w:t xml:space="preserve">
нотариусов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экологичес- </w:t>
            </w:r>
            <w:r>
              <w:br/>
            </w:r>
            <w:r>
              <w:rPr>
                <w:rFonts w:ascii="Times New Roman"/>
                <w:b w:val="false"/>
                <w:i w:val="false"/>
                <w:color w:val="000000"/>
                <w:sz w:val="20"/>
              </w:rPr>
              <w:t xml:space="preserve">
кое </w:t>
            </w:r>
            <w:r>
              <w:br/>
            </w:r>
            <w:r>
              <w:rPr>
                <w:rFonts w:ascii="Times New Roman"/>
                <w:b w:val="false"/>
                <w:i w:val="false"/>
                <w:color w:val="000000"/>
                <w:sz w:val="20"/>
              </w:rPr>
              <w:t xml:space="preserve">
страхование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аудиторских </w:t>
            </w:r>
            <w:r>
              <w:br/>
            </w:r>
            <w:r>
              <w:rPr>
                <w:rFonts w:ascii="Times New Roman"/>
                <w:b w:val="false"/>
                <w:i w:val="false"/>
                <w:color w:val="000000"/>
                <w:sz w:val="20"/>
              </w:rPr>
              <w:t xml:space="preserve">
организаций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туроператора </w:t>
            </w:r>
            <w:r>
              <w:br/>
            </w:r>
            <w:r>
              <w:rPr>
                <w:rFonts w:ascii="Times New Roman"/>
                <w:b w:val="false"/>
                <w:i w:val="false"/>
                <w:color w:val="000000"/>
                <w:sz w:val="20"/>
              </w:rPr>
              <w:t xml:space="preserve">
и турагента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деятельность </w:t>
            </w:r>
            <w:r>
              <w:br/>
            </w:r>
            <w:r>
              <w:rPr>
                <w:rFonts w:ascii="Times New Roman"/>
                <w:b w:val="false"/>
                <w:i w:val="false"/>
                <w:color w:val="000000"/>
                <w:sz w:val="20"/>
              </w:rPr>
              <w:t xml:space="preserve">
которых </w:t>
            </w:r>
            <w:r>
              <w:br/>
            </w:r>
            <w:r>
              <w:rPr>
                <w:rFonts w:ascii="Times New Roman"/>
                <w:b w:val="false"/>
                <w:i w:val="false"/>
                <w:color w:val="000000"/>
                <w:sz w:val="20"/>
              </w:rPr>
              <w:t xml:space="preserve">
связана с </w:t>
            </w:r>
            <w:r>
              <w:br/>
            </w:r>
            <w:r>
              <w:rPr>
                <w:rFonts w:ascii="Times New Roman"/>
                <w:b w:val="false"/>
                <w:i w:val="false"/>
                <w:color w:val="000000"/>
                <w:sz w:val="20"/>
              </w:rPr>
              <w:t xml:space="preserve">
опасностью </w:t>
            </w:r>
            <w:r>
              <w:br/>
            </w:r>
            <w:r>
              <w:rPr>
                <w:rFonts w:ascii="Times New Roman"/>
                <w:b w:val="false"/>
                <w:i w:val="false"/>
                <w:color w:val="000000"/>
                <w:sz w:val="20"/>
              </w:rPr>
              <w:t xml:space="preserve">
причинения </w:t>
            </w:r>
            <w:r>
              <w:br/>
            </w:r>
            <w:r>
              <w:rPr>
                <w:rFonts w:ascii="Times New Roman"/>
                <w:b w:val="false"/>
                <w:i w:val="false"/>
                <w:color w:val="000000"/>
                <w:sz w:val="20"/>
              </w:rPr>
              <w:t xml:space="preserve">
вреда третьим </w:t>
            </w:r>
            <w:r>
              <w:br/>
            </w:r>
            <w:r>
              <w:rPr>
                <w:rFonts w:ascii="Times New Roman"/>
                <w:b w:val="false"/>
                <w:i w:val="false"/>
                <w:color w:val="000000"/>
                <w:sz w:val="20"/>
              </w:rPr>
              <w:t xml:space="preserve">
лицам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работодателя </w:t>
            </w:r>
            <w:r>
              <w:br/>
            </w:r>
            <w:r>
              <w:rPr>
                <w:rFonts w:ascii="Times New Roman"/>
                <w:b w:val="false"/>
                <w:i w:val="false"/>
                <w:color w:val="000000"/>
                <w:sz w:val="20"/>
              </w:rPr>
              <w:t xml:space="preserve">
за причинение </w:t>
            </w:r>
            <w:r>
              <w:br/>
            </w:r>
            <w:r>
              <w:rPr>
                <w:rFonts w:ascii="Times New Roman"/>
                <w:b w:val="false"/>
                <w:i w:val="false"/>
                <w:color w:val="000000"/>
                <w:sz w:val="20"/>
              </w:rPr>
              <w:t xml:space="preserve">
вреда жизни </w:t>
            </w:r>
            <w:r>
              <w:br/>
            </w:r>
            <w:r>
              <w:rPr>
                <w:rFonts w:ascii="Times New Roman"/>
                <w:b w:val="false"/>
                <w:i w:val="false"/>
                <w:color w:val="000000"/>
                <w:sz w:val="20"/>
              </w:rPr>
              <w:t xml:space="preserve">
и здоровью </w:t>
            </w:r>
            <w:r>
              <w:br/>
            </w:r>
            <w:r>
              <w:rPr>
                <w:rFonts w:ascii="Times New Roman"/>
                <w:b w:val="false"/>
                <w:i w:val="false"/>
                <w:color w:val="000000"/>
                <w:sz w:val="20"/>
              </w:rPr>
              <w:t xml:space="preserve">
работника </w:t>
            </w:r>
            <w:r>
              <w:br/>
            </w:r>
            <w:r>
              <w:rPr>
                <w:rFonts w:ascii="Times New Roman"/>
                <w:b w:val="false"/>
                <w:i w:val="false"/>
                <w:color w:val="000000"/>
                <w:sz w:val="20"/>
              </w:rPr>
              <w:t xml:space="preserve">
при исполне- </w:t>
            </w:r>
            <w:r>
              <w:br/>
            </w:r>
            <w:r>
              <w:rPr>
                <w:rFonts w:ascii="Times New Roman"/>
                <w:b w:val="false"/>
                <w:i w:val="false"/>
                <w:color w:val="000000"/>
                <w:sz w:val="20"/>
              </w:rPr>
              <w:t xml:space="preserve">
нии им </w:t>
            </w:r>
            <w:r>
              <w:br/>
            </w:r>
            <w:r>
              <w:rPr>
                <w:rFonts w:ascii="Times New Roman"/>
                <w:b w:val="false"/>
                <w:i w:val="false"/>
                <w:color w:val="000000"/>
                <w:sz w:val="20"/>
              </w:rPr>
              <w:t xml:space="preserve">
трудовых </w:t>
            </w:r>
            <w:r>
              <w:br/>
            </w:r>
            <w:r>
              <w:rPr>
                <w:rFonts w:ascii="Times New Roman"/>
                <w:b w:val="false"/>
                <w:i w:val="false"/>
                <w:color w:val="000000"/>
                <w:sz w:val="20"/>
              </w:rPr>
              <w:t xml:space="preserve">
(служебных) </w:t>
            </w:r>
            <w:r>
              <w:br/>
            </w:r>
            <w:r>
              <w:rPr>
                <w:rFonts w:ascii="Times New Roman"/>
                <w:b w:val="false"/>
                <w:i w:val="false"/>
                <w:color w:val="000000"/>
                <w:sz w:val="20"/>
              </w:rPr>
              <w:t xml:space="preserve">
обязанностей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w:t>
            </w:r>
            <w:r>
              <w:br/>
            </w:r>
            <w:r>
              <w:rPr>
                <w:rFonts w:ascii="Times New Roman"/>
                <w:b w:val="false"/>
                <w:i w:val="false"/>
                <w:color w:val="000000"/>
                <w:sz w:val="20"/>
              </w:rPr>
              <w:t xml:space="preserve">
(классы) </w:t>
            </w:r>
            <w:r>
              <w:br/>
            </w:r>
            <w:r>
              <w:rPr>
                <w:rFonts w:ascii="Times New Roman"/>
                <w:b w:val="false"/>
                <w:i w:val="false"/>
                <w:color w:val="000000"/>
                <w:sz w:val="20"/>
              </w:rPr>
              <w:t xml:space="preserve">
страхования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Добровольное </w:t>
            </w:r>
            <w:r>
              <w:br/>
            </w:r>
            <w:r>
              <w:rPr>
                <w:rFonts w:ascii="Times New Roman"/>
                <w:b w:val="false"/>
                <w:i w:val="false"/>
                <w:color w:val="000000"/>
                <w:sz w:val="20"/>
              </w:rPr>
              <w:t xml:space="preserve">
личное </w:t>
            </w:r>
            <w:r>
              <w:br/>
            </w:r>
            <w:r>
              <w:rPr>
                <w:rFonts w:ascii="Times New Roman"/>
                <w:b w:val="false"/>
                <w:i w:val="false"/>
                <w:color w:val="000000"/>
                <w:sz w:val="20"/>
              </w:rPr>
              <w:t xml:space="preserve">
страхование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жизни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аннуитетное </w:t>
            </w:r>
            <w:r>
              <w:br/>
            </w:r>
            <w:r>
              <w:rPr>
                <w:rFonts w:ascii="Times New Roman"/>
                <w:b w:val="false"/>
                <w:i w:val="false"/>
                <w:color w:val="000000"/>
                <w:sz w:val="20"/>
              </w:rPr>
              <w:t xml:space="preserve">
страхование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к наступлению </w:t>
            </w:r>
            <w:r>
              <w:br/>
            </w:r>
            <w:r>
              <w:rPr>
                <w:rFonts w:ascii="Times New Roman"/>
                <w:b w:val="false"/>
                <w:i w:val="false"/>
                <w:color w:val="000000"/>
                <w:sz w:val="20"/>
              </w:rPr>
              <w:t xml:space="preserve">
определенногособытия в </w:t>
            </w:r>
            <w:r>
              <w:br/>
            </w:r>
            <w:r>
              <w:rPr>
                <w:rFonts w:ascii="Times New Roman"/>
                <w:b w:val="false"/>
                <w:i w:val="false"/>
                <w:color w:val="000000"/>
                <w:sz w:val="20"/>
              </w:rPr>
              <w:t xml:space="preserve">
жизни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жизни с </w:t>
            </w:r>
            <w:r>
              <w:br/>
            </w:r>
            <w:r>
              <w:rPr>
                <w:rFonts w:ascii="Times New Roman"/>
                <w:b w:val="false"/>
                <w:i w:val="false"/>
                <w:color w:val="000000"/>
                <w:sz w:val="20"/>
              </w:rPr>
              <w:t xml:space="preserve">
участием </w:t>
            </w:r>
            <w:r>
              <w:br/>
            </w:r>
            <w:r>
              <w:rPr>
                <w:rFonts w:ascii="Times New Roman"/>
                <w:b w:val="false"/>
                <w:i w:val="false"/>
                <w:color w:val="000000"/>
                <w:sz w:val="20"/>
              </w:rPr>
              <w:t xml:space="preserve">
страхователя </w:t>
            </w:r>
            <w:r>
              <w:br/>
            </w:r>
            <w:r>
              <w:rPr>
                <w:rFonts w:ascii="Times New Roman"/>
                <w:b w:val="false"/>
                <w:i w:val="false"/>
                <w:color w:val="000000"/>
                <w:sz w:val="20"/>
              </w:rPr>
              <w:t xml:space="preserve">
в инвести- </w:t>
            </w:r>
            <w:r>
              <w:br/>
            </w:r>
            <w:r>
              <w:rPr>
                <w:rFonts w:ascii="Times New Roman"/>
                <w:b w:val="false"/>
                <w:i w:val="false"/>
                <w:color w:val="000000"/>
                <w:sz w:val="20"/>
              </w:rPr>
              <w:t xml:space="preserve">
ционном </w:t>
            </w:r>
            <w:r>
              <w:br/>
            </w:r>
            <w:r>
              <w:rPr>
                <w:rFonts w:ascii="Times New Roman"/>
                <w:b w:val="false"/>
                <w:i w:val="false"/>
                <w:color w:val="000000"/>
                <w:sz w:val="20"/>
              </w:rPr>
              <w:t xml:space="preserve">
доходе </w:t>
            </w:r>
            <w:r>
              <w:br/>
            </w:r>
            <w:r>
              <w:rPr>
                <w:rFonts w:ascii="Times New Roman"/>
                <w:b w:val="false"/>
                <w:i w:val="false"/>
                <w:color w:val="000000"/>
                <w:sz w:val="20"/>
              </w:rPr>
              <w:t xml:space="preserve">
страховщика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от несчастных </w:t>
            </w:r>
            <w:r>
              <w:br/>
            </w:r>
            <w:r>
              <w:rPr>
                <w:rFonts w:ascii="Times New Roman"/>
                <w:b w:val="false"/>
                <w:i w:val="false"/>
                <w:color w:val="000000"/>
                <w:sz w:val="20"/>
              </w:rPr>
              <w:t xml:space="preserve">
случаев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на случай </w:t>
            </w:r>
            <w:r>
              <w:br/>
            </w:r>
            <w:r>
              <w:rPr>
                <w:rFonts w:ascii="Times New Roman"/>
                <w:b w:val="false"/>
                <w:i w:val="false"/>
                <w:color w:val="000000"/>
                <w:sz w:val="20"/>
              </w:rPr>
              <w:t xml:space="preserve">
болезни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медицинское </w:t>
            </w:r>
            <w:r>
              <w:br/>
            </w:r>
            <w:r>
              <w:rPr>
                <w:rFonts w:ascii="Times New Roman"/>
                <w:b w:val="false"/>
                <w:i w:val="false"/>
                <w:color w:val="000000"/>
                <w:sz w:val="20"/>
              </w:rPr>
              <w:t xml:space="preserve">
страхование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w:t>
            </w:r>
            <w:r>
              <w:br/>
            </w:r>
            <w:r>
              <w:rPr>
                <w:rFonts w:ascii="Times New Roman"/>
                <w:b w:val="false"/>
                <w:i w:val="false"/>
                <w:color w:val="000000"/>
                <w:sz w:val="20"/>
              </w:rPr>
              <w:t xml:space="preserve">
(классы) </w:t>
            </w:r>
            <w:r>
              <w:br/>
            </w:r>
            <w:r>
              <w:rPr>
                <w:rFonts w:ascii="Times New Roman"/>
                <w:b w:val="false"/>
                <w:i w:val="false"/>
                <w:color w:val="000000"/>
                <w:sz w:val="20"/>
              </w:rPr>
              <w:t xml:space="preserve">
страхования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Добровольное </w:t>
            </w:r>
            <w:r>
              <w:br/>
            </w:r>
            <w:r>
              <w:rPr>
                <w:rFonts w:ascii="Times New Roman"/>
                <w:b w:val="false"/>
                <w:i w:val="false"/>
                <w:color w:val="000000"/>
                <w:sz w:val="20"/>
              </w:rPr>
              <w:t xml:space="preserve">
имущественноестрахование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автомобиль- </w:t>
            </w:r>
            <w:r>
              <w:br/>
            </w:r>
            <w:r>
              <w:rPr>
                <w:rFonts w:ascii="Times New Roman"/>
                <w:b w:val="false"/>
                <w:i w:val="false"/>
                <w:color w:val="000000"/>
                <w:sz w:val="20"/>
              </w:rPr>
              <w:t xml:space="preserve">
ного </w:t>
            </w:r>
            <w:r>
              <w:br/>
            </w:r>
            <w:r>
              <w:rPr>
                <w:rFonts w:ascii="Times New Roman"/>
                <w:b w:val="false"/>
                <w:i w:val="false"/>
                <w:color w:val="000000"/>
                <w:sz w:val="20"/>
              </w:rPr>
              <w:t xml:space="preserve">
транспорта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железнодо- </w:t>
            </w:r>
            <w:r>
              <w:br/>
            </w:r>
            <w:r>
              <w:rPr>
                <w:rFonts w:ascii="Times New Roman"/>
                <w:b w:val="false"/>
                <w:i w:val="false"/>
                <w:color w:val="000000"/>
                <w:sz w:val="20"/>
              </w:rPr>
              <w:t xml:space="preserve">
рожного </w:t>
            </w:r>
            <w:r>
              <w:br/>
            </w:r>
            <w:r>
              <w:rPr>
                <w:rFonts w:ascii="Times New Roman"/>
                <w:b w:val="false"/>
                <w:i w:val="false"/>
                <w:color w:val="000000"/>
                <w:sz w:val="20"/>
              </w:rPr>
              <w:t xml:space="preserve">
транспорта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воздушного </w:t>
            </w:r>
            <w:r>
              <w:br/>
            </w:r>
            <w:r>
              <w:rPr>
                <w:rFonts w:ascii="Times New Roman"/>
                <w:b w:val="false"/>
                <w:i w:val="false"/>
                <w:color w:val="000000"/>
                <w:sz w:val="20"/>
              </w:rPr>
              <w:t xml:space="preserve">
транспорта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водного </w:t>
            </w:r>
            <w:r>
              <w:br/>
            </w:r>
            <w:r>
              <w:rPr>
                <w:rFonts w:ascii="Times New Roman"/>
                <w:b w:val="false"/>
                <w:i w:val="false"/>
                <w:color w:val="000000"/>
                <w:sz w:val="20"/>
              </w:rPr>
              <w:t xml:space="preserve">
транспорта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грузов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имущества, </w:t>
            </w:r>
            <w:r>
              <w:br/>
            </w:r>
            <w:r>
              <w:rPr>
                <w:rFonts w:ascii="Times New Roman"/>
                <w:b w:val="false"/>
                <w:i w:val="false"/>
                <w:color w:val="000000"/>
                <w:sz w:val="20"/>
              </w:rPr>
              <w:t xml:space="preserve">
за исключе- </w:t>
            </w:r>
            <w:r>
              <w:br/>
            </w:r>
            <w:r>
              <w:rPr>
                <w:rFonts w:ascii="Times New Roman"/>
                <w:b w:val="false"/>
                <w:i w:val="false"/>
                <w:color w:val="000000"/>
                <w:sz w:val="20"/>
              </w:rPr>
              <w:t xml:space="preserve">
нием пунктов </w:t>
            </w:r>
            <w:r>
              <w:br/>
            </w:r>
            <w:r>
              <w:rPr>
                <w:rFonts w:ascii="Times New Roman"/>
                <w:b w:val="false"/>
                <w:i w:val="false"/>
                <w:color w:val="000000"/>
                <w:sz w:val="20"/>
              </w:rPr>
              <w:t xml:space="preserve">
3.1-3.5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автомобиль- </w:t>
            </w:r>
            <w:r>
              <w:br/>
            </w:r>
            <w:r>
              <w:rPr>
                <w:rFonts w:ascii="Times New Roman"/>
                <w:b w:val="false"/>
                <w:i w:val="false"/>
                <w:color w:val="000000"/>
                <w:sz w:val="20"/>
              </w:rPr>
              <w:t xml:space="preserve">
ного </w:t>
            </w:r>
            <w:r>
              <w:br/>
            </w:r>
            <w:r>
              <w:rPr>
                <w:rFonts w:ascii="Times New Roman"/>
                <w:b w:val="false"/>
                <w:i w:val="false"/>
                <w:color w:val="000000"/>
                <w:sz w:val="20"/>
              </w:rPr>
              <w:t xml:space="preserve">
транспорта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воздушного </w:t>
            </w:r>
            <w:r>
              <w:br/>
            </w:r>
            <w:r>
              <w:rPr>
                <w:rFonts w:ascii="Times New Roman"/>
                <w:b w:val="false"/>
                <w:i w:val="false"/>
                <w:color w:val="000000"/>
                <w:sz w:val="20"/>
              </w:rPr>
              <w:t xml:space="preserve">
транспорта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водного </w:t>
            </w:r>
            <w:r>
              <w:br/>
            </w:r>
            <w:r>
              <w:rPr>
                <w:rFonts w:ascii="Times New Roman"/>
                <w:b w:val="false"/>
                <w:i w:val="false"/>
                <w:color w:val="000000"/>
                <w:sz w:val="20"/>
              </w:rPr>
              <w:t xml:space="preserve">
транспорта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ности, за </w:t>
            </w:r>
            <w:r>
              <w:br/>
            </w:r>
            <w:r>
              <w:rPr>
                <w:rFonts w:ascii="Times New Roman"/>
                <w:b w:val="false"/>
                <w:i w:val="false"/>
                <w:color w:val="000000"/>
                <w:sz w:val="20"/>
              </w:rPr>
              <w:t xml:space="preserve">
исключением </w:t>
            </w:r>
            <w:r>
              <w:br/>
            </w:r>
            <w:r>
              <w:rPr>
                <w:rFonts w:ascii="Times New Roman"/>
                <w:b w:val="false"/>
                <w:i w:val="false"/>
                <w:color w:val="000000"/>
                <w:sz w:val="20"/>
              </w:rPr>
              <w:t xml:space="preserve">
классов, </w:t>
            </w:r>
            <w:r>
              <w:br/>
            </w:r>
            <w:r>
              <w:rPr>
                <w:rFonts w:ascii="Times New Roman"/>
                <w:b w:val="false"/>
                <w:i w:val="false"/>
                <w:color w:val="000000"/>
                <w:sz w:val="20"/>
              </w:rPr>
              <w:t xml:space="preserve">
указанных в </w:t>
            </w:r>
            <w:r>
              <w:br/>
            </w:r>
            <w:r>
              <w:rPr>
                <w:rFonts w:ascii="Times New Roman"/>
                <w:b w:val="false"/>
                <w:i w:val="false"/>
                <w:color w:val="000000"/>
                <w:sz w:val="20"/>
              </w:rPr>
              <w:t xml:space="preserve">
пунктах </w:t>
            </w:r>
            <w:r>
              <w:br/>
            </w:r>
            <w:r>
              <w:rPr>
                <w:rFonts w:ascii="Times New Roman"/>
                <w:b w:val="false"/>
                <w:i w:val="false"/>
                <w:color w:val="000000"/>
                <w:sz w:val="20"/>
              </w:rPr>
              <w:t xml:space="preserve">
3.7-3.9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займов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ипотечное </w:t>
            </w:r>
            <w:r>
              <w:br/>
            </w:r>
            <w:r>
              <w:rPr>
                <w:rFonts w:ascii="Times New Roman"/>
                <w:b w:val="false"/>
                <w:i w:val="false"/>
                <w:color w:val="000000"/>
                <w:sz w:val="20"/>
              </w:rPr>
              <w:t xml:space="preserve">
страхование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гарантий и </w:t>
            </w:r>
            <w:r>
              <w:br/>
            </w:r>
            <w:r>
              <w:rPr>
                <w:rFonts w:ascii="Times New Roman"/>
                <w:b w:val="false"/>
                <w:i w:val="false"/>
                <w:color w:val="000000"/>
                <w:sz w:val="20"/>
              </w:rPr>
              <w:t xml:space="preserve">
поручительств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от прочих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убытков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судебных </w:t>
            </w:r>
            <w:r>
              <w:br/>
            </w:r>
            <w:r>
              <w:rPr>
                <w:rFonts w:ascii="Times New Roman"/>
                <w:b w:val="false"/>
                <w:i w:val="false"/>
                <w:color w:val="000000"/>
                <w:sz w:val="20"/>
              </w:rPr>
              <w:t xml:space="preserve">
расходов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w:t>
            </w:r>
            <w:r>
              <w:br/>
            </w:r>
            <w:r>
              <w:rPr>
                <w:rFonts w:ascii="Times New Roman"/>
                <w:b w:val="false"/>
                <w:i w:val="false"/>
                <w:color w:val="000000"/>
                <w:sz w:val="20"/>
              </w:rPr>
              <w:t xml:space="preserve">
(классы) </w:t>
            </w:r>
            <w:r>
              <w:br/>
            </w:r>
            <w:r>
              <w:rPr>
                <w:rFonts w:ascii="Times New Roman"/>
                <w:b w:val="false"/>
                <w:i w:val="false"/>
                <w:color w:val="000000"/>
                <w:sz w:val="20"/>
              </w:rPr>
              <w:t xml:space="preserve">
страхования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bookmarkStart w:name="z122"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753"/>
        <w:gridCol w:w="2313"/>
        <w:gridCol w:w="2813"/>
        <w:gridCol w:w="2333"/>
        <w:gridCol w:w="2573"/>
      </w:tblGrid>
      <w:tr>
        <w:trPr>
          <w:trHeight w:val="1545"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Страховые премии, </w:t>
            </w:r>
            <w:r>
              <w:br/>
            </w:r>
            <w:r>
              <w:rPr>
                <w:rFonts w:ascii="Times New Roman"/>
                <w:b w:val="false"/>
                <w:i w:val="false"/>
                <w:color w:val="000000"/>
                <w:sz w:val="20"/>
              </w:rPr>
              <w:t xml:space="preserve">
переданные на перестрахование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страховых </w:t>
            </w:r>
            <w:r>
              <w:br/>
            </w:r>
            <w:r>
              <w:rPr>
                <w:rFonts w:ascii="Times New Roman"/>
                <w:b w:val="false"/>
                <w:i w:val="false"/>
                <w:color w:val="000000"/>
                <w:sz w:val="20"/>
              </w:rPr>
              <w:t xml:space="preserve">
премий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w:t>
            </w:r>
            <w:r>
              <w:br/>
            </w:r>
            <w:r>
              <w:rPr>
                <w:rFonts w:ascii="Times New Roman"/>
                <w:b w:val="false"/>
                <w:i w:val="false"/>
                <w:color w:val="000000"/>
                <w:sz w:val="20"/>
              </w:rPr>
              <w:t xml:space="preserve">
резерва </w:t>
            </w:r>
            <w:r>
              <w:br/>
            </w:r>
            <w:r>
              <w:rPr>
                <w:rFonts w:ascii="Times New Roman"/>
                <w:b w:val="false"/>
                <w:i w:val="false"/>
                <w:color w:val="000000"/>
                <w:sz w:val="20"/>
              </w:rPr>
              <w:t xml:space="preserve">
незарабо- </w:t>
            </w:r>
            <w:r>
              <w:br/>
            </w:r>
            <w:r>
              <w:rPr>
                <w:rFonts w:ascii="Times New Roman"/>
                <w:b w:val="false"/>
                <w:i w:val="false"/>
                <w:color w:val="000000"/>
                <w:sz w:val="20"/>
              </w:rPr>
              <w:t xml:space="preserve">
танной </w:t>
            </w:r>
            <w:r>
              <w:br/>
            </w:r>
            <w:r>
              <w:rPr>
                <w:rFonts w:ascii="Times New Roman"/>
                <w:b w:val="false"/>
                <w:i w:val="false"/>
                <w:color w:val="000000"/>
                <w:sz w:val="20"/>
              </w:rPr>
              <w:t xml:space="preserve">
премии </w:t>
            </w:r>
          </w:p>
        </w:tc>
      </w:tr>
      <w:tr>
        <w:trPr>
          <w:trHeight w:val="480" w:hRule="atLeast"/>
        </w:trPr>
        <w:tc>
          <w:tcPr>
            <w:tcW w:w="0" w:type="auto"/>
            <w:vMerge/>
            <w:tcBorders>
              <w:top w:val="nil"/>
              <w:left w:val="single" w:color="cfcfcf" w:sz="5"/>
              <w:bottom w:val="single" w:color="cfcfcf" w:sz="5"/>
              <w:right w:val="single" w:color="cfcfcf" w:sz="5"/>
            </w:tcBorders>
          </w:tcP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нерезиденту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27"/>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393"/>
        <w:gridCol w:w="2153"/>
        <w:gridCol w:w="2733"/>
        <w:gridCol w:w="2213"/>
        <w:gridCol w:w="1953"/>
      </w:tblGrid>
      <w:tr>
        <w:trPr>
          <w:trHeight w:val="1545"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активов </w:t>
            </w:r>
            <w:r>
              <w:br/>
            </w:r>
            <w:r>
              <w:rPr>
                <w:rFonts w:ascii="Times New Roman"/>
                <w:b w:val="false"/>
                <w:i w:val="false"/>
                <w:color w:val="000000"/>
                <w:sz w:val="20"/>
              </w:rPr>
              <w:t xml:space="preserve">
перестрахования в резерве </w:t>
            </w:r>
            <w:r>
              <w:br/>
            </w:r>
            <w:r>
              <w:rPr>
                <w:rFonts w:ascii="Times New Roman"/>
                <w:b w:val="false"/>
                <w:i w:val="false"/>
                <w:color w:val="000000"/>
                <w:sz w:val="20"/>
              </w:rPr>
              <w:t xml:space="preserve">
незаработанной премии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резерва </w:t>
            </w:r>
            <w:r>
              <w:br/>
            </w:r>
            <w:r>
              <w:rPr>
                <w:rFonts w:ascii="Times New Roman"/>
                <w:b w:val="false"/>
                <w:i w:val="false"/>
                <w:color w:val="000000"/>
                <w:sz w:val="20"/>
              </w:rPr>
              <w:t xml:space="preserve">
незарабо- </w:t>
            </w:r>
            <w:r>
              <w:br/>
            </w:r>
            <w:r>
              <w:rPr>
                <w:rFonts w:ascii="Times New Roman"/>
                <w:b w:val="false"/>
                <w:i w:val="false"/>
                <w:color w:val="000000"/>
                <w:sz w:val="20"/>
              </w:rPr>
              <w:t xml:space="preserve">
танной </w:t>
            </w:r>
            <w:r>
              <w:br/>
            </w:r>
            <w:r>
              <w:rPr>
                <w:rFonts w:ascii="Times New Roman"/>
                <w:b w:val="false"/>
                <w:i w:val="false"/>
                <w:color w:val="000000"/>
                <w:sz w:val="20"/>
              </w:rPr>
              <w:t xml:space="preserve">
премии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зарабо- </w:t>
            </w:r>
            <w:r>
              <w:br/>
            </w:r>
            <w:r>
              <w:rPr>
                <w:rFonts w:ascii="Times New Roman"/>
                <w:b w:val="false"/>
                <w:i w:val="false"/>
                <w:color w:val="000000"/>
                <w:sz w:val="20"/>
              </w:rPr>
              <w:t xml:space="preserve">
танных </w:t>
            </w:r>
            <w:r>
              <w:br/>
            </w:r>
            <w:r>
              <w:rPr>
                <w:rFonts w:ascii="Times New Roman"/>
                <w:b w:val="false"/>
                <w:i w:val="false"/>
                <w:color w:val="000000"/>
                <w:sz w:val="20"/>
              </w:rPr>
              <w:t xml:space="preserve">
страховых </w:t>
            </w:r>
            <w:r>
              <w:br/>
            </w:r>
            <w:r>
              <w:rPr>
                <w:rFonts w:ascii="Times New Roman"/>
                <w:b w:val="false"/>
                <w:i w:val="false"/>
                <w:color w:val="000000"/>
                <w:sz w:val="20"/>
              </w:rPr>
              <w:t xml:space="preserve">
премий </w:t>
            </w:r>
          </w:p>
        </w:tc>
      </w:tr>
      <w:tr>
        <w:trPr>
          <w:trHeight w:val="480" w:hRule="atLeast"/>
        </w:trPr>
        <w:tc>
          <w:tcPr>
            <w:tcW w:w="0" w:type="auto"/>
            <w:vMerge/>
            <w:tcBorders>
              <w:top w:val="nil"/>
              <w:left w:val="single" w:color="cfcfcf" w:sz="5"/>
              <w:bottom w:val="single" w:color="cfcfcf" w:sz="5"/>
              <w:right w:val="single" w:color="cfcfcf" w:sz="5"/>
            </w:tcBorders>
          </w:tcP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нерезиденту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Первый руководитель или лицо, </w:t>
      </w:r>
      <w:r>
        <w:br/>
      </w:r>
      <w:r>
        <w:rPr>
          <w:rFonts w:ascii="Times New Roman"/>
          <w:b w:val="false"/>
          <w:i w:val="false"/>
          <w:color w:val="000000"/>
          <w:sz w:val="28"/>
        </w:rPr>
        <w:t xml:space="preserve">
уполномоченное на подписание отчета _________ дата 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Главный бухгалтер или лицо, </w:t>
      </w:r>
      <w:r>
        <w:br/>
      </w:r>
      <w:r>
        <w:rPr>
          <w:rFonts w:ascii="Times New Roman"/>
          <w:b w:val="false"/>
          <w:i w:val="false"/>
          <w:color w:val="000000"/>
          <w:sz w:val="28"/>
        </w:rPr>
        <w:t xml:space="preserve">
уполномоченное на подписание отчета __________________ дата _____ </w:t>
      </w:r>
      <w:r>
        <w:br/>
      </w:r>
      <w:r>
        <w:rPr>
          <w:rFonts w:ascii="Times New Roman"/>
          <w:b w:val="false"/>
          <w:i w:val="false"/>
          <w:color w:val="000000"/>
          <w:sz w:val="28"/>
        </w:rPr>
        <w:t xml:space="preserve">
  </w:t>
      </w:r>
      <w:r>
        <w:br/>
      </w:r>
      <w:r>
        <w:rPr>
          <w:rFonts w:ascii="Times New Roman"/>
          <w:b w:val="false"/>
          <w:i w:val="false"/>
          <w:color w:val="000000"/>
          <w:sz w:val="28"/>
        </w:rPr>
        <w:t xml:space="preserve">
Исполнитель ___________________ дата 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Телефон:_________________________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Место для печати      </w:t>
      </w:r>
    </w:p>
    <w:bookmarkStart w:name="z131" w:id="28"/>
    <w:p>
      <w:pPr>
        <w:spacing w:after="0"/>
        <w:ind w:left="0"/>
        <w:jc w:val="both"/>
      </w:pPr>
      <w:r>
        <w:rPr>
          <w:rFonts w:ascii="Times New Roman"/>
          <w:b w:val="false"/>
          <w:i w:val="false"/>
          <w:color w:val="000000"/>
          <w:sz w:val="28"/>
        </w:rPr>
        <w:t xml:space="preserve">
Приложение 13-1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организациями и     </w:t>
      </w:r>
      <w:r>
        <w:br/>
      </w:r>
      <w:r>
        <w:rPr>
          <w:rFonts w:ascii="Times New Roman"/>
          <w:b w:val="false"/>
          <w:i w:val="false"/>
          <w:color w:val="000000"/>
          <w:sz w:val="28"/>
        </w:rPr>
        <w:t xml:space="preserve">
страховыми брокерами                    </w:t>
      </w:r>
    </w:p>
    <w:bookmarkEnd w:id="28"/>
    <w:p>
      <w:pPr>
        <w:spacing w:after="0"/>
        <w:ind w:left="0"/>
        <w:jc w:val="both"/>
      </w:pPr>
      <w:r>
        <w:rPr>
          <w:rFonts w:ascii="Times New Roman"/>
          <w:b w:val="false"/>
          <w:i w:val="false"/>
          <w:color w:val="ff0000"/>
          <w:sz w:val="28"/>
        </w:rPr>
        <w:t xml:space="preserve">      Сноска. Правила дополнены приложением 13-1 в соответствии с постановлением Правления Агентства РК по регулированию и надзору финансового рынка и финансовых организаций от 30.04.2007 N </w:t>
      </w:r>
      <w:r>
        <w:rPr>
          <w:rFonts w:ascii="Times New Roman"/>
          <w:b w:val="false"/>
          <w:i w:val="false"/>
          <w:color w:val="ff0000"/>
          <w:sz w:val="28"/>
        </w:rPr>
        <w:t xml:space="preserve">125 </w:t>
      </w:r>
      <w:r>
        <w:rPr>
          <w:rFonts w:ascii="Times New Roman"/>
          <w:b w:val="false"/>
          <w:i w:val="false"/>
          <w:color w:val="ff0000"/>
          <w:sz w:val="28"/>
        </w:rPr>
        <w:t xml:space="preserve">(вводится в действие с 01.08.2007); с изменениями, внесенными постановлениями Правления Агентства РК по регулированию и надзору финансового рынка и финансовых организаций от 30.06.2008 </w:t>
      </w:r>
      <w:r>
        <w:rPr>
          <w:rFonts w:ascii="Times New Roman"/>
          <w:b w:val="false"/>
          <w:i w:val="false"/>
          <w:color w:val="ff0000"/>
          <w:sz w:val="28"/>
        </w:rPr>
        <w:t xml:space="preserve">N 97 </w:t>
      </w:r>
      <w:r>
        <w:rPr>
          <w:rFonts w:ascii="Times New Roman"/>
          <w:b w:val="false"/>
          <w:i w:val="false"/>
          <w:color w:val="ff0000"/>
          <w:sz w:val="28"/>
        </w:rPr>
        <w:t xml:space="preserve">(вводится в действие с 01.08.2008); от 29.04.2009 </w:t>
      </w:r>
      <w:r>
        <w:rPr>
          <w:rFonts w:ascii="Times New Roman"/>
          <w:b w:val="false"/>
          <w:i w:val="false"/>
          <w:color w:val="ff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Отчет о страховых премиях, принятых по договорам </w:t>
      </w:r>
      <w:r>
        <w:br/>
      </w:r>
      <w:r>
        <w:rPr>
          <w:rFonts w:ascii="Times New Roman"/>
          <w:b w:val="false"/>
          <w:i w:val="false"/>
          <w:color w:val="000000"/>
          <w:sz w:val="28"/>
        </w:rPr>
        <w:t xml:space="preserve">
             страхования по регионам Республики Казахстан </w:t>
      </w:r>
      <w:r>
        <w:br/>
      </w:r>
      <w:r>
        <w:rPr>
          <w:rFonts w:ascii="Times New Roman"/>
          <w:b w:val="false"/>
          <w:i w:val="false"/>
          <w:color w:val="000000"/>
          <w:sz w:val="28"/>
        </w:rPr>
        <w:t xml:space="preserve">
       Страховая (перестраховочная) организация _________________ </w:t>
      </w:r>
      <w:r>
        <w:br/>
      </w:r>
      <w:r>
        <w:rPr>
          <w:rFonts w:ascii="Times New Roman"/>
          <w:b w:val="false"/>
          <w:i w:val="false"/>
          <w:color w:val="000000"/>
          <w:sz w:val="28"/>
        </w:rPr>
        <w:t xml:space="preserve">
               по состоянию на 1 _____________ 200_ года </w:t>
      </w:r>
    </w:p>
    <w:p>
      <w:pPr>
        <w:spacing w:after="0"/>
        <w:ind w:left="0"/>
        <w:jc w:val="both"/>
      </w:pP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3005"/>
        <w:gridCol w:w="1231"/>
        <w:gridCol w:w="1290"/>
        <w:gridCol w:w="1173"/>
        <w:gridCol w:w="1173"/>
        <w:gridCol w:w="1075"/>
        <w:gridCol w:w="1114"/>
        <w:gridCol w:w="1290"/>
        <w:gridCol w:w="1059"/>
      </w:tblGrid>
      <w:tr>
        <w:trPr>
          <w:trHeight w:val="64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классов </w:t>
            </w:r>
            <w:r>
              <w:br/>
            </w:r>
            <w:r>
              <w:rPr>
                <w:rFonts w:ascii="Times New Roman"/>
                <w:b w:val="false"/>
                <w:i w:val="false"/>
                <w:color w:val="000000"/>
                <w:sz w:val="20"/>
              </w:rPr>
              <w:t xml:space="preserve">
страхования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w:t>
            </w:r>
            <w:r>
              <w:br/>
            </w:r>
            <w:r>
              <w:rPr>
                <w:rFonts w:ascii="Times New Roman"/>
                <w:b w:val="false"/>
                <w:i w:val="false"/>
                <w:color w:val="000000"/>
                <w:sz w:val="20"/>
              </w:rPr>
              <w:t xml:space="preserve">
Астана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w:t>
            </w:r>
            <w:r>
              <w:br/>
            </w:r>
            <w:r>
              <w:rPr>
                <w:rFonts w:ascii="Times New Roman"/>
                <w:b w:val="false"/>
                <w:i w:val="false"/>
                <w:color w:val="000000"/>
                <w:sz w:val="20"/>
              </w:rPr>
              <w:t xml:space="preserve">
Алматы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 </w:t>
            </w:r>
            <w:r>
              <w:br/>
            </w:r>
            <w:r>
              <w:rPr>
                <w:rFonts w:ascii="Times New Roman"/>
                <w:b w:val="false"/>
                <w:i w:val="false"/>
                <w:color w:val="000000"/>
                <w:sz w:val="20"/>
              </w:rPr>
              <w:t xml:space="preserve">
лин- </w:t>
            </w:r>
            <w:r>
              <w:br/>
            </w:r>
            <w:r>
              <w:rPr>
                <w:rFonts w:ascii="Times New Roman"/>
                <w:b w:val="false"/>
                <w:i w:val="false"/>
                <w:color w:val="000000"/>
                <w:sz w:val="20"/>
              </w:rPr>
              <w:t xml:space="preserve">
ская </w:t>
            </w:r>
            <w:r>
              <w:br/>
            </w:r>
            <w:r>
              <w:rPr>
                <w:rFonts w:ascii="Times New Roman"/>
                <w:b w:val="false"/>
                <w:i w:val="false"/>
                <w:color w:val="000000"/>
                <w:sz w:val="20"/>
              </w:rPr>
              <w:t xml:space="preserve">
об- </w:t>
            </w:r>
            <w:r>
              <w:br/>
            </w:r>
            <w:r>
              <w:rPr>
                <w:rFonts w:ascii="Times New Roman"/>
                <w:b w:val="false"/>
                <w:i w:val="false"/>
                <w:color w:val="000000"/>
                <w:sz w:val="20"/>
              </w:rPr>
              <w:t xml:space="preserve">
ласть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 </w:t>
            </w:r>
            <w:r>
              <w:br/>
            </w:r>
            <w:r>
              <w:rPr>
                <w:rFonts w:ascii="Times New Roman"/>
                <w:b w:val="false"/>
                <w:i w:val="false"/>
                <w:color w:val="000000"/>
                <w:sz w:val="20"/>
              </w:rPr>
              <w:t xml:space="preserve">
бин- </w:t>
            </w:r>
            <w:r>
              <w:br/>
            </w:r>
            <w:r>
              <w:rPr>
                <w:rFonts w:ascii="Times New Roman"/>
                <w:b w:val="false"/>
                <w:i w:val="false"/>
                <w:color w:val="000000"/>
                <w:sz w:val="20"/>
              </w:rPr>
              <w:t xml:space="preserve">
ская </w:t>
            </w:r>
            <w:r>
              <w:br/>
            </w:r>
            <w:r>
              <w:rPr>
                <w:rFonts w:ascii="Times New Roman"/>
                <w:b w:val="false"/>
                <w:i w:val="false"/>
                <w:color w:val="000000"/>
                <w:sz w:val="20"/>
              </w:rPr>
              <w:t xml:space="preserve">
об- </w:t>
            </w:r>
            <w:r>
              <w:br/>
            </w:r>
            <w:r>
              <w:rPr>
                <w:rFonts w:ascii="Times New Roman"/>
                <w:b w:val="false"/>
                <w:i w:val="false"/>
                <w:color w:val="000000"/>
                <w:sz w:val="20"/>
              </w:rPr>
              <w:t xml:space="preserve">
ласть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 </w:t>
            </w:r>
            <w:r>
              <w:br/>
            </w:r>
            <w:r>
              <w:rPr>
                <w:rFonts w:ascii="Times New Roman"/>
                <w:b w:val="false"/>
                <w:i w:val="false"/>
                <w:color w:val="000000"/>
                <w:sz w:val="20"/>
              </w:rPr>
              <w:t xml:space="preserve">
тин- </w:t>
            </w:r>
            <w:r>
              <w:br/>
            </w:r>
            <w:r>
              <w:rPr>
                <w:rFonts w:ascii="Times New Roman"/>
                <w:b w:val="false"/>
                <w:i w:val="false"/>
                <w:color w:val="000000"/>
                <w:sz w:val="20"/>
              </w:rPr>
              <w:t xml:space="preserve">
ская </w:t>
            </w:r>
            <w:r>
              <w:br/>
            </w:r>
            <w:r>
              <w:rPr>
                <w:rFonts w:ascii="Times New Roman"/>
                <w:b w:val="false"/>
                <w:i w:val="false"/>
                <w:color w:val="000000"/>
                <w:sz w:val="20"/>
              </w:rPr>
              <w:t xml:space="preserve">
об- </w:t>
            </w:r>
            <w:r>
              <w:br/>
            </w:r>
            <w:r>
              <w:rPr>
                <w:rFonts w:ascii="Times New Roman"/>
                <w:b w:val="false"/>
                <w:i w:val="false"/>
                <w:color w:val="000000"/>
                <w:sz w:val="20"/>
              </w:rPr>
              <w:t xml:space="preserve">
ласть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r>
              <w:br/>
            </w:r>
            <w:r>
              <w:rPr>
                <w:rFonts w:ascii="Times New Roman"/>
                <w:b w:val="false"/>
                <w:i w:val="false"/>
                <w:color w:val="000000"/>
                <w:sz w:val="20"/>
              </w:rPr>
              <w:t xml:space="preserve">
рау- </w:t>
            </w:r>
            <w:r>
              <w:br/>
            </w:r>
            <w:r>
              <w:rPr>
                <w:rFonts w:ascii="Times New Roman"/>
                <w:b w:val="false"/>
                <w:i w:val="false"/>
                <w:color w:val="000000"/>
                <w:sz w:val="20"/>
              </w:rPr>
              <w:t xml:space="preserve">
ская </w:t>
            </w:r>
            <w:r>
              <w:br/>
            </w:r>
            <w:r>
              <w:rPr>
                <w:rFonts w:ascii="Times New Roman"/>
                <w:b w:val="false"/>
                <w:i w:val="false"/>
                <w:color w:val="000000"/>
                <w:sz w:val="20"/>
              </w:rPr>
              <w:t xml:space="preserve">
об- </w:t>
            </w:r>
            <w:r>
              <w:br/>
            </w:r>
            <w:r>
              <w:rPr>
                <w:rFonts w:ascii="Times New Roman"/>
                <w:b w:val="false"/>
                <w:i w:val="false"/>
                <w:color w:val="000000"/>
                <w:sz w:val="20"/>
              </w:rPr>
              <w:t xml:space="preserve">
ласть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 </w:t>
            </w:r>
            <w:r>
              <w:br/>
            </w:r>
            <w:r>
              <w:rPr>
                <w:rFonts w:ascii="Times New Roman"/>
                <w:b w:val="false"/>
                <w:i w:val="false"/>
                <w:color w:val="000000"/>
                <w:sz w:val="20"/>
              </w:rPr>
              <w:t xml:space="preserve">
точно-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r>
              <w:br/>
            </w:r>
            <w:r>
              <w:rPr>
                <w:rFonts w:ascii="Times New Roman"/>
                <w:b w:val="false"/>
                <w:i w:val="false"/>
                <w:color w:val="000000"/>
                <w:sz w:val="20"/>
              </w:rPr>
              <w:t xml:space="preserve">
ская </w:t>
            </w:r>
            <w:r>
              <w:br/>
            </w:r>
            <w:r>
              <w:rPr>
                <w:rFonts w:ascii="Times New Roman"/>
                <w:b w:val="false"/>
                <w:i w:val="false"/>
                <w:color w:val="000000"/>
                <w:sz w:val="20"/>
              </w:rPr>
              <w:t xml:space="preserve">
об- </w:t>
            </w:r>
            <w:r>
              <w:br/>
            </w:r>
            <w:r>
              <w:rPr>
                <w:rFonts w:ascii="Times New Roman"/>
                <w:b w:val="false"/>
                <w:i w:val="false"/>
                <w:color w:val="000000"/>
                <w:sz w:val="20"/>
              </w:rPr>
              <w:t xml:space="preserve">
ласть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 </w:t>
            </w:r>
            <w:r>
              <w:br/>
            </w:r>
            <w:r>
              <w:rPr>
                <w:rFonts w:ascii="Times New Roman"/>
                <w:b w:val="false"/>
                <w:i w:val="false"/>
                <w:color w:val="000000"/>
                <w:sz w:val="20"/>
              </w:rPr>
              <w:t xml:space="preserve">
был- </w:t>
            </w:r>
            <w:r>
              <w:br/>
            </w:r>
            <w:r>
              <w:rPr>
                <w:rFonts w:ascii="Times New Roman"/>
                <w:b w:val="false"/>
                <w:i w:val="false"/>
                <w:color w:val="000000"/>
                <w:sz w:val="20"/>
              </w:rPr>
              <w:t xml:space="preserve">
ская </w:t>
            </w:r>
            <w:r>
              <w:br/>
            </w:r>
            <w:r>
              <w:rPr>
                <w:rFonts w:ascii="Times New Roman"/>
                <w:b w:val="false"/>
                <w:i w:val="false"/>
                <w:color w:val="000000"/>
                <w:sz w:val="20"/>
              </w:rPr>
              <w:t xml:space="preserve">
об- </w:t>
            </w:r>
            <w:r>
              <w:br/>
            </w:r>
            <w:r>
              <w:rPr>
                <w:rFonts w:ascii="Times New Roman"/>
                <w:b w:val="false"/>
                <w:i w:val="false"/>
                <w:color w:val="000000"/>
                <w:sz w:val="20"/>
              </w:rPr>
              <w:t xml:space="preserve">
ласть </w:t>
            </w:r>
          </w:p>
        </w:tc>
      </w:tr>
      <w:tr>
        <w:trPr>
          <w:trHeight w:val="10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Обязательное </w:t>
            </w:r>
            <w:r>
              <w:br/>
            </w:r>
            <w:r>
              <w:rPr>
                <w:rFonts w:ascii="Times New Roman"/>
                <w:b w:val="false"/>
                <w:i w:val="false"/>
                <w:color w:val="000000"/>
                <w:sz w:val="20"/>
              </w:rPr>
              <w:t xml:space="preserve">
страхование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от- </w:t>
            </w:r>
            <w:r>
              <w:br/>
            </w:r>
            <w:r>
              <w:rPr>
                <w:rFonts w:ascii="Times New Roman"/>
                <w:b w:val="false"/>
                <w:i w:val="false"/>
                <w:color w:val="000000"/>
                <w:sz w:val="20"/>
              </w:rPr>
              <w:t xml:space="preserve">
ветственность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средств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от- </w:t>
            </w:r>
            <w:r>
              <w:br/>
            </w:r>
            <w:r>
              <w:rPr>
                <w:rFonts w:ascii="Times New Roman"/>
                <w:b w:val="false"/>
                <w:i w:val="false"/>
                <w:color w:val="000000"/>
                <w:sz w:val="20"/>
              </w:rPr>
              <w:t xml:space="preserve">
ветственность </w:t>
            </w:r>
            <w:r>
              <w:br/>
            </w:r>
            <w:r>
              <w:rPr>
                <w:rFonts w:ascii="Times New Roman"/>
                <w:b w:val="false"/>
                <w:i w:val="false"/>
                <w:color w:val="000000"/>
                <w:sz w:val="20"/>
              </w:rPr>
              <w:t xml:space="preserve">
перевозчика </w:t>
            </w:r>
            <w:r>
              <w:br/>
            </w:r>
            <w:r>
              <w:rPr>
                <w:rFonts w:ascii="Times New Roman"/>
                <w:b w:val="false"/>
                <w:i w:val="false"/>
                <w:color w:val="000000"/>
                <w:sz w:val="20"/>
              </w:rPr>
              <w:t xml:space="preserve">
перед </w:t>
            </w:r>
            <w:r>
              <w:br/>
            </w:r>
            <w:r>
              <w:rPr>
                <w:rFonts w:ascii="Times New Roman"/>
                <w:b w:val="false"/>
                <w:i w:val="false"/>
                <w:color w:val="000000"/>
                <w:sz w:val="20"/>
              </w:rPr>
              <w:t xml:space="preserve">
пассажирами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в </w:t>
            </w:r>
            <w:r>
              <w:br/>
            </w:r>
            <w:r>
              <w:rPr>
                <w:rFonts w:ascii="Times New Roman"/>
                <w:b w:val="false"/>
                <w:i w:val="false"/>
                <w:color w:val="000000"/>
                <w:sz w:val="20"/>
              </w:rPr>
              <w:t xml:space="preserve">
растениеводстве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от- </w:t>
            </w:r>
            <w:r>
              <w:br/>
            </w:r>
            <w:r>
              <w:rPr>
                <w:rFonts w:ascii="Times New Roman"/>
                <w:b w:val="false"/>
                <w:i w:val="false"/>
                <w:color w:val="000000"/>
                <w:sz w:val="20"/>
              </w:rPr>
              <w:t xml:space="preserve">
ветственности </w:t>
            </w:r>
            <w:r>
              <w:br/>
            </w:r>
            <w:r>
              <w:rPr>
                <w:rFonts w:ascii="Times New Roman"/>
                <w:b w:val="false"/>
                <w:i w:val="false"/>
                <w:color w:val="000000"/>
                <w:sz w:val="20"/>
              </w:rPr>
              <w:t xml:space="preserve">
частных </w:t>
            </w:r>
            <w:r>
              <w:br/>
            </w:r>
            <w:r>
              <w:rPr>
                <w:rFonts w:ascii="Times New Roman"/>
                <w:b w:val="false"/>
                <w:i w:val="false"/>
                <w:color w:val="000000"/>
                <w:sz w:val="20"/>
              </w:rPr>
              <w:t xml:space="preserve">
нотариусов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экологическое </w:t>
            </w:r>
            <w:r>
              <w:br/>
            </w:r>
            <w:r>
              <w:rPr>
                <w:rFonts w:ascii="Times New Roman"/>
                <w:b w:val="false"/>
                <w:i w:val="false"/>
                <w:color w:val="000000"/>
                <w:sz w:val="20"/>
              </w:rPr>
              <w:t xml:space="preserve">
страхование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от- </w:t>
            </w:r>
            <w:r>
              <w:br/>
            </w:r>
            <w:r>
              <w:rPr>
                <w:rFonts w:ascii="Times New Roman"/>
                <w:b w:val="false"/>
                <w:i w:val="false"/>
                <w:color w:val="000000"/>
                <w:sz w:val="20"/>
              </w:rPr>
              <w:t xml:space="preserve">
ветственность </w:t>
            </w:r>
            <w:r>
              <w:br/>
            </w:r>
            <w:r>
              <w:rPr>
                <w:rFonts w:ascii="Times New Roman"/>
                <w:b w:val="false"/>
                <w:i w:val="false"/>
                <w:color w:val="000000"/>
                <w:sz w:val="20"/>
              </w:rPr>
              <w:t xml:space="preserve">
аудиторских </w:t>
            </w:r>
            <w:r>
              <w:br/>
            </w:r>
            <w:r>
              <w:rPr>
                <w:rFonts w:ascii="Times New Roman"/>
                <w:b w:val="false"/>
                <w:i w:val="false"/>
                <w:color w:val="000000"/>
                <w:sz w:val="20"/>
              </w:rPr>
              <w:t xml:space="preserve">
организаций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от- </w:t>
            </w:r>
            <w:r>
              <w:br/>
            </w:r>
            <w:r>
              <w:rPr>
                <w:rFonts w:ascii="Times New Roman"/>
                <w:b w:val="false"/>
                <w:i w:val="false"/>
                <w:color w:val="000000"/>
                <w:sz w:val="20"/>
              </w:rPr>
              <w:t xml:space="preserve">
ветственность </w:t>
            </w:r>
            <w:r>
              <w:br/>
            </w:r>
            <w:r>
              <w:rPr>
                <w:rFonts w:ascii="Times New Roman"/>
                <w:b w:val="false"/>
                <w:i w:val="false"/>
                <w:color w:val="000000"/>
                <w:sz w:val="20"/>
              </w:rPr>
              <w:t xml:space="preserve">
туроператора </w:t>
            </w:r>
            <w:r>
              <w:br/>
            </w:r>
            <w:r>
              <w:rPr>
                <w:rFonts w:ascii="Times New Roman"/>
                <w:b w:val="false"/>
                <w:i w:val="false"/>
                <w:color w:val="000000"/>
                <w:sz w:val="20"/>
              </w:rPr>
              <w:t xml:space="preserve">
и турагента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от- </w:t>
            </w:r>
            <w:r>
              <w:br/>
            </w:r>
            <w:r>
              <w:rPr>
                <w:rFonts w:ascii="Times New Roman"/>
                <w:b w:val="false"/>
                <w:i w:val="false"/>
                <w:color w:val="000000"/>
                <w:sz w:val="20"/>
              </w:rPr>
              <w:t xml:space="preserve">
ветственность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деятельность </w:t>
            </w:r>
            <w:r>
              <w:br/>
            </w:r>
            <w:r>
              <w:rPr>
                <w:rFonts w:ascii="Times New Roman"/>
                <w:b w:val="false"/>
                <w:i w:val="false"/>
                <w:color w:val="000000"/>
                <w:sz w:val="20"/>
              </w:rPr>
              <w:t xml:space="preserve">
которых </w:t>
            </w:r>
            <w:r>
              <w:br/>
            </w:r>
            <w:r>
              <w:rPr>
                <w:rFonts w:ascii="Times New Roman"/>
                <w:b w:val="false"/>
                <w:i w:val="false"/>
                <w:color w:val="000000"/>
                <w:sz w:val="20"/>
              </w:rPr>
              <w:t xml:space="preserve">
связана с </w:t>
            </w:r>
            <w:r>
              <w:br/>
            </w:r>
            <w:r>
              <w:rPr>
                <w:rFonts w:ascii="Times New Roman"/>
                <w:b w:val="false"/>
                <w:i w:val="false"/>
                <w:color w:val="000000"/>
                <w:sz w:val="20"/>
              </w:rPr>
              <w:t xml:space="preserve">
опасностью </w:t>
            </w:r>
            <w:r>
              <w:br/>
            </w:r>
            <w:r>
              <w:rPr>
                <w:rFonts w:ascii="Times New Roman"/>
                <w:b w:val="false"/>
                <w:i w:val="false"/>
                <w:color w:val="000000"/>
                <w:sz w:val="20"/>
              </w:rPr>
              <w:t xml:space="preserve">
причинения </w:t>
            </w:r>
            <w:r>
              <w:br/>
            </w:r>
            <w:r>
              <w:rPr>
                <w:rFonts w:ascii="Times New Roman"/>
                <w:b w:val="false"/>
                <w:i w:val="false"/>
                <w:color w:val="000000"/>
                <w:sz w:val="20"/>
              </w:rPr>
              <w:t xml:space="preserve">
вреда третьим </w:t>
            </w:r>
            <w:r>
              <w:br/>
            </w:r>
            <w:r>
              <w:rPr>
                <w:rFonts w:ascii="Times New Roman"/>
                <w:b w:val="false"/>
                <w:i w:val="false"/>
                <w:color w:val="000000"/>
                <w:sz w:val="20"/>
              </w:rPr>
              <w:t xml:space="preserve">
лицам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от- </w:t>
            </w:r>
            <w:r>
              <w:br/>
            </w:r>
            <w:r>
              <w:rPr>
                <w:rFonts w:ascii="Times New Roman"/>
                <w:b w:val="false"/>
                <w:i w:val="false"/>
                <w:color w:val="000000"/>
                <w:sz w:val="20"/>
              </w:rPr>
              <w:t xml:space="preserve">
ветственность </w:t>
            </w:r>
            <w:r>
              <w:br/>
            </w:r>
            <w:r>
              <w:rPr>
                <w:rFonts w:ascii="Times New Roman"/>
                <w:b w:val="false"/>
                <w:i w:val="false"/>
                <w:color w:val="000000"/>
                <w:sz w:val="20"/>
              </w:rPr>
              <w:t xml:space="preserve">
работодателя </w:t>
            </w:r>
            <w:r>
              <w:br/>
            </w:r>
            <w:r>
              <w:rPr>
                <w:rFonts w:ascii="Times New Roman"/>
                <w:b w:val="false"/>
                <w:i w:val="false"/>
                <w:color w:val="000000"/>
                <w:sz w:val="20"/>
              </w:rPr>
              <w:t xml:space="preserve">
за причинение </w:t>
            </w:r>
            <w:r>
              <w:br/>
            </w:r>
            <w:r>
              <w:rPr>
                <w:rFonts w:ascii="Times New Roman"/>
                <w:b w:val="false"/>
                <w:i w:val="false"/>
                <w:color w:val="000000"/>
                <w:sz w:val="20"/>
              </w:rPr>
              <w:t xml:space="preserve">
вреда жизни и </w:t>
            </w:r>
            <w:r>
              <w:br/>
            </w:r>
            <w:r>
              <w:rPr>
                <w:rFonts w:ascii="Times New Roman"/>
                <w:b w:val="false"/>
                <w:i w:val="false"/>
                <w:color w:val="000000"/>
                <w:sz w:val="20"/>
              </w:rPr>
              <w:t xml:space="preserve">
здоровью </w:t>
            </w:r>
            <w:r>
              <w:br/>
            </w:r>
            <w:r>
              <w:rPr>
                <w:rFonts w:ascii="Times New Roman"/>
                <w:b w:val="false"/>
                <w:i w:val="false"/>
                <w:color w:val="000000"/>
                <w:sz w:val="20"/>
              </w:rPr>
              <w:t xml:space="preserve">
работника при </w:t>
            </w:r>
            <w:r>
              <w:br/>
            </w:r>
            <w:r>
              <w:rPr>
                <w:rFonts w:ascii="Times New Roman"/>
                <w:b w:val="false"/>
                <w:i w:val="false"/>
                <w:color w:val="000000"/>
                <w:sz w:val="20"/>
              </w:rPr>
              <w:t xml:space="preserve">
исполнении им </w:t>
            </w:r>
            <w:r>
              <w:br/>
            </w:r>
            <w:r>
              <w:rPr>
                <w:rFonts w:ascii="Times New Roman"/>
                <w:b w:val="false"/>
                <w:i w:val="false"/>
                <w:color w:val="000000"/>
                <w:sz w:val="20"/>
              </w:rPr>
              <w:t xml:space="preserve">
трудовых </w:t>
            </w:r>
            <w:r>
              <w:br/>
            </w:r>
            <w:r>
              <w:rPr>
                <w:rFonts w:ascii="Times New Roman"/>
                <w:b w:val="false"/>
                <w:i w:val="false"/>
                <w:color w:val="000000"/>
                <w:sz w:val="20"/>
              </w:rPr>
              <w:t xml:space="preserve">
(служебных) </w:t>
            </w:r>
            <w:r>
              <w:br/>
            </w:r>
            <w:r>
              <w:rPr>
                <w:rFonts w:ascii="Times New Roman"/>
                <w:b w:val="false"/>
                <w:i w:val="false"/>
                <w:color w:val="000000"/>
                <w:sz w:val="20"/>
              </w:rPr>
              <w:t xml:space="preserve">
обязанностей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w:t>
            </w:r>
            <w:r>
              <w:br/>
            </w:r>
            <w:r>
              <w:rPr>
                <w:rFonts w:ascii="Times New Roman"/>
                <w:b w:val="false"/>
                <w:i w:val="false"/>
                <w:color w:val="000000"/>
                <w:sz w:val="20"/>
              </w:rPr>
              <w:t xml:space="preserve">
(классы) </w:t>
            </w:r>
            <w:r>
              <w:br/>
            </w:r>
            <w:r>
              <w:rPr>
                <w:rFonts w:ascii="Times New Roman"/>
                <w:b w:val="false"/>
                <w:i w:val="false"/>
                <w:color w:val="000000"/>
                <w:sz w:val="20"/>
              </w:rPr>
              <w:t xml:space="preserve">
страхования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Добровольное </w:t>
            </w:r>
            <w:r>
              <w:br/>
            </w:r>
            <w:r>
              <w:rPr>
                <w:rFonts w:ascii="Times New Roman"/>
                <w:b w:val="false"/>
                <w:i w:val="false"/>
                <w:color w:val="000000"/>
                <w:sz w:val="20"/>
              </w:rPr>
              <w:t xml:space="preserve">
личное </w:t>
            </w:r>
            <w:r>
              <w:br/>
            </w:r>
            <w:r>
              <w:rPr>
                <w:rFonts w:ascii="Times New Roman"/>
                <w:b w:val="false"/>
                <w:i w:val="false"/>
                <w:color w:val="000000"/>
                <w:sz w:val="20"/>
              </w:rPr>
              <w:t xml:space="preserve">
страхование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жизни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аннуитетное </w:t>
            </w:r>
            <w:r>
              <w:br/>
            </w:r>
            <w:r>
              <w:rPr>
                <w:rFonts w:ascii="Times New Roman"/>
                <w:b w:val="false"/>
                <w:i w:val="false"/>
                <w:color w:val="000000"/>
                <w:sz w:val="20"/>
              </w:rPr>
              <w:t xml:space="preserve">
страхование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к </w:t>
            </w:r>
            <w:r>
              <w:br/>
            </w:r>
            <w:r>
              <w:rPr>
                <w:rFonts w:ascii="Times New Roman"/>
                <w:b w:val="false"/>
                <w:i w:val="false"/>
                <w:color w:val="000000"/>
                <w:sz w:val="20"/>
              </w:rPr>
              <w:t xml:space="preserve">
наступлению </w:t>
            </w:r>
            <w:r>
              <w:br/>
            </w:r>
            <w:r>
              <w:rPr>
                <w:rFonts w:ascii="Times New Roman"/>
                <w:b w:val="false"/>
                <w:i w:val="false"/>
                <w:color w:val="000000"/>
                <w:sz w:val="20"/>
              </w:rPr>
              <w:t xml:space="preserve">
определенного </w:t>
            </w:r>
            <w:r>
              <w:br/>
            </w:r>
            <w:r>
              <w:rPr>
                <w:rFonts w:ascii="Times New Roman"/>
                <w:b w:val="false"/>
                <w:i w:val="false"/>
                <w:color w:val="000000"/>
                <w:sz w:val="20"/>
              </w:rPr>
              <w:t xml:space="preserve">
события в жизни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жизни с </w:t>
            </w:r>
            <w:r>
              <w:br/>
            </w:r>
            <w:r>
              <w:rPr>
                <w:rFonts w:ascii="Times New Roman"/>
                <w:b w:val="false"/>
                <w:i w:val="false"/>
                <w:color w:val="000000"/>
                <w:sz w:val="20"/>
              </w:rPr>
              <w:t xml:space="preserve">
участием </w:t>
            </w:r>
            <w:r>
              <w:br/>
            </w:r>
            <w:r>
              <w:rPr>
                <w:rFonts w:ascii="Times New Roman"/>
                <w:b w:val="false"/>
                <w:i w:val="false"/>
                <w:color w:val="000000"/>
                <w:sz w:val="20"/>
              </w:rPr>
              <w:t xml:space="preserve">
страхователя в </w:t>
            </w:r>
            <w:r>
              <w:br/>
            </w:r>
            <w:r>
              <w:rPr>
                <w:rFonts w:ascii="Times New Roman"/>
                <w:b w:val="false"/>
                <w:i w:val="false"/>
                <w:color w:val="000000"/>
                <w:sz w:val="20"/>
              </w:rPr>
              <w:t xml:space="preserve">
инвестиционном </w:t>
            </w:r>
            <w:r>
              <w:br/>
            </w:r>
            <w:r>
              <w:rPr>
                <w:rFonts w:ascii="Times New Roman"/>
                <w:b w:val="false"/>
                <w:i w:val="false"/>
                <w:color w:val="000000"/>
                <w:sz w:val="20"/>
              </w:rPr>
              <w:t xml:space="preserve">
доходе </w:t>
            </w:r>
            <w:r>
              <w:br/>
            </w:r>
            <w:r>
              <w:rPr>
                <w:rFonts w:ascii="Times New Roman"/>
                <w:b w:val="false"/>
                <w:i w:val="false"/>
                <w:color w:val="000000"/>
                <w:sz w:val="20"/>
              </w:rPr>
              <w:t xml:space="preserve">
страховщика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от несчастных </w:t>
            </w:r>
            <w:r>
              <w:br/>
            </w:r>
            <w:r>
              <w:rPr>
                <w:rFonts w:ascii="Times New Roman"/>
                <w:b w:val="false"/>
                <w:i w:val="false"/>
                <w:color w:val="000000"/>
                <w:sz w:val="20"/>
              </w:rPr>
              <w:t xml:space="preserve">
случаев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на </w:t>
            </w:r>
            <w:r>
              <w:br/>
            </w:r>
            <w:r>
              <w:rPr>
                <w:rFonts w:ascii="Times New Roman"/>
                <w:b w:val="false"/>
                <w:i w:val="false"/>
                <w:color w:val="000000"/>
                <w:sz w:val="20"/>
              </w:rPr>
              <w:t xml:space="preserve">
случай болезни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w:t>
            </w:r>
            <w:r>
              <w:br/>
            </w:r>
            <w:r>
              <w:rPr>
                <w:rFonts w:ascii="Times New Roman"/>
                <w:b w:val="false"/>
                <w:i w:val="false"/>
                <w:color w:val="000000"/>
                <w:sz w:val="20"/>
              </w:rPr>
              <w:t xml:space="preserve">
(классы) </w:t>
            </w:r>
            <w:r>
              <w:br/>
            </w:r>
            <w:r>
              <w:rPr>
                <w:rFonts w:ascii="Times New Roman"/>
                <w:b w:val="false"/>
                <w:i w:val="false"/>
                <w:color w:val="000000"/>
                <w:sz w:val="20"/>
              </w:rPr>
              <w:t xml:space="preserve">
страхования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Добровольное </w:t>
            </w:r>
            <w:r>
              <w:br/>
            </w:r>
            <w:r>
              <w:rPr>
                <w:rFonts w:ascii="Times New Roman"/>
                <w:b w:val="false"/>
                <w:i w:val="false"/>
                <w:color w:val="000000"/>
                <w:sz w:val="20"/>
              </w:rPr>
              <w:t xml:space="preserve">
имущественное </w:t>
            </w:r>
            <w:r>
              <w:br/>
            </w:r>
            <w:r>
              <w:rPr>
                <w:rFonts w:ascii="Times New Roman"/>
                <w:b w:val="false"/>
                <w:i w:val="false"/>
                <w:color w:val="000000"/>
                <w:sz w:val="20"/>
              </w:rPr>
              <w:t xml:space="preserve">
страхование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автомобильного </w:t>
            </w:r>
            <w:r>
              <w:br/>
            </w:r>
            <w:r>
              <w:rPr>
                <w:rFonts w:ascii="Times New Roman"/>
                <w:b w:val="false"/>
                <w:i w:val="false"/>
                <w:color w:val="000000"/>
                <w:sz w:val="20"/>
              </w:rPr>
              <w:t xml:space="preserve">
транспорта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железнодорожно- </w:t>
            </w:r>
            <w:r>
              <w:br/>
            </w:r>
            <w:r>
              <w:rPr>
                <w:rFonts w:ascii="Times New Roman"/>
                <w:b w:val="false"/>
                <w:i w:val="false"/>
                <w:color w:val="000000"/>
                <w:sz w:val="20"/>
              </w:rPr>
              <w:t xml:space="preserve">
го транспорта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воздушного </w:t>
            </w:r>
            <w:r>
              <w:br/>
            </w:r>
            <w:r>
              <w:rPr>
                <w:rFonts w:ascii="Times New Roman"/>
                <w:b w:val="false"/>
                <w:i w:val="false"/>
                <w:color w:val="000000"/>
                <w:sz w:val="20"/>
              </w:rPr>
              <w:t xml:space="preserve">
транспорта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водного </w:t>
            </w:r>
            <w:r>
              <w:br/>
            </w:r>
            <w:r>
              <w:rPr>
                <w:rFonts w:ascii="Times New Roman"/>
                <w:b w:val="false"/>
                <w:i w:val="false"/>
                <w:color w:val="000000"/>
                <w:sz w:val="20"/>
              </w:rPr>
              <w:t xml:space="preserve">
транспорта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грузов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имущества от </w:t>
            </w:r>
            <w:r>
              <w:br/>
            </w:r>
            <w:r>
              <w:rPr>
                <w:rFonts w:ascii="Times New Roman"/>
                <w:b w:val="false"/>
                <w:i w:val="false"/>
                <w:color w:val="000000"/>
                <w:sz w:val="20"/>
              </w:rPr>
              <w:t xml:space="preserve">
ущерба, за </w:t>
            </w:r>
            <w:r>
              <w:br/>
            </w:r>
            <w:r>
              <w:rPr>
                <w:rFonts w:ascii="Times New Roman"/>
                <w:b w:val="false"/>
                <w:i w:val="false"/>
                <w:color w:val="000000"/>
                <w:sz w:val="20"/>
              </w:rPr>
              <w:t xml:space="preserve">
исключением </w:t>
            </w:r>
            <w:r>
              <w:br/>
            </w:r>
            <w:r>
              <w:rPr>
                <w:rFonts w:ascii="Times New Roman"/>
                <w:b w:val="false"/>
                <w:i w:val="false"/>
                <w:color w:val="000000"/>
                <w:sz w:val="20"/>
              </w:rPr>
              <w:t xml:space="preserve">
пунктов 3.1-3.5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от- </w:t>
            </w:r>
            <w:r>
              <w:br/>
            </w:r>
            <w:r>
              <w:rPr>
                <w:rFonts w:ascii="Times New Roman"/>
                <w:b w:val="false"/>
                <w:i w:val="false"/>
                <w:color w:val="000000"/>
                <w:sz w:val="20"/>
              </w:rPr>
              <w:t xml:space="preserve">
ветственности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автомобильного </w:t>
            </w:r>
            <w:r>
              <w:br/>
            </w:r>
            <w:r>
              <w:rPr>
                <w:rFonts w:ascii="Times New Roman"/>
                <w:b w:val="false"/>
                <w:i w:val="false"/>
                <w:color w:val="000000"/>
                <w:sz w:val="20"/>
              </w:rPr>
              <w:t xml:space="preserve">
транспорта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от- </w:t>
            </w:r>
            <w:r>
              <w:br/>
            </w:r>
            <w:r>
              <w:rPr>
                <w:rFonts w:ascii="Times New Roman"/>
                <w:b w:val="false"/>
                <w:i w:val="false"/>
                <w:color w:val="000000"/>
                <w:sz w:val="20"/>
              </w:rPr>
              <w:t xml:space="preserve">
ветственности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воздушного </w:t>
            </w:r>
            <w:r>
              <w:br/>
            </w:r>
            <w:r>
              <w:rPr>
                <w:rFonts w:ascii="Times New Roman"/>
                <w:b w:val="false"/>
                <w:i w:val="false"/>
                <w:color w:val="000000"/>
                <w:sz w:val="20"/>
              </w:rPr>
              <w:t xml:space="preserve">
транспорта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от- </w:t>
            </w:r>
            <w:r>
              <w:br/>
            </w:r>
            <w:r>
              <w:rPr>
                <w:rFonts w:ascii="Times New Roman"/>
                <w:b w:val="false"/>
                <w:i w:val="false"/>
                <w:color w:val="000000"/>
                <w:sz w:val="20"/>
              </w:rPr>
              <w:t xml:space="preserve">
ветственности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водного </w:t>
            </w:r>
            <w:r>
              <w:br/>
            </w:r>
            <w:r>
              <w:rPr>
                <w:rFonts w:ascii="Times New Roman"/>
                <w:b w:val="false"/>
                <w:i w:val="false"/>
                <w:color w:val="000000"/>
                <w:sz w:val="20"/>
              </w:rPr>
              <w:t xml:space="preserve">
транспорта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от- </w:t>
            </w:r>
            <w:r>
              <w:br/>
            </w:r>
            <w:r>
              <w:rPr>
                <w:rFonts w:ascii="Times New Roman"/>
                <w:b w:val="false"/>
                <w:i w:val="false"/>
                <w:color w:val="000000"/>
                <w:sz w:val="20"/>
              </w:rPr>
              <w:t xml:space="preserve">
ветственности, </w:t>
            </w:r>
            <w:r>
              <w:br/>
            </w:r>
            <w:r>
              <w:rPr>
                <w:rFonts w:ascii="Times New Roman"/>
                <w:b w:val="false"/>
                <w:i w:val="false"/>
                <w:color w:val="000000"/>
                <w:sz w:val="20"/>
              </w:rPr>
              <w:t xml:space="preserve">
за исключением </w:t>
            </w:r>
            <w:r>
              <w:br/>
            </w:r>
            <w:r>
              <w:rPr>
                <w:rFonts w:ascii="Times New Roman"/>
                <w:b w:val="false"/>
                <w:i w:val="false"/>
                <w:color w:val="000000"/>
                <w:sz w:val="20"/>
              </w:rPr>
              <w:t xml:space="preserve">
классов, </w:t>
            </w:r>
            <w:r>
              <w:br/>
            </w:r>
            <w:r>
              <w:rPr>
                <w:rFonts w:ascii="Times New Roman"/>
                <w:b w:val="false"/>
                <w:i w:val="false"/>
                <w:color w:val="000000"/>
                <w:sz w:val="20"/>
              </w:rPr>
              <w:t xml:space="preserve">
указанных в </w:t>
            </w:r>
            <w:r>
              <w:br/>
            </w:r>
            <w:r>
              <w:rPr>
                <w:rFonts w:ascii="Times New Roman"/>
                <w:b w:val="false"/>
                <w:i w:val="false"/>
                <w:color w:val="000000"/>
                <w:sz w:val="20"/>
              </w:rPr>
              <w:t xml:space="preserve">
пунктах 3.7-3.9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займов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ипотечное </w:t>
            </w:r>
            <w:r>
              <w:br/>
            </w:r>
            <w:r>
              <w:rPr>
                <w:rFonts w:ascii="Times New Roman"/>
                <w:b w:val="false"/>
                <w:i w:val="false"/>
                <w:color w:val="000000"/>
                <w:sz w:val="20"/>
              </w:rPr>
              <w:t xml:space="preserve">
страхование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гарантий и </w:t>
            </w:r>
            <w:r>
              <w:br/>
            </w:r>
            <w:r>
              <w:rPr>
                <w:rFonts w:ascii="Times New Roman"/>
                <w:b w:val="false"/>
                <w:i w:val="false"/>
                <w:color w:val="000000"/>
                <w:sz w:val="20"/>
              </w:rPr>
              <w:t xml:space="preserve">
поручительств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от прочих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убытков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судебных </w:t>
            </w:r>
            <w:r>
              <w:br/>
            </w:r>
            <w:r>
              <w:rPr>
                <w:rFonts w:ascii="Times New Roman"/>
                <w:b w:val="false"/>
                <w:i w:val="false"/>
                <w:color w:val="000000"/>
                <w:sz w:val="20"/>
              </w:rPr>
              <w:t xml:space="preserve">
расходов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w:t>
            </w:r>
            <w:r>
              <w:br/>
            </w:r>
            <w:r>
              <w:rPr>
                <w:rFonts w:ascii="Times New Roman"/>
                <w:b w:val="false"/>
                <w:i w:val="false"/>
                <w:color w:val="000000"/>
                <w:sz w:val="20"/>
              </w:rPr>
              <w:t xml:space="preserve">
(классы) </w:t>
            </w:r>
            <w:r>
              <w:br/>
            </w:r>
            <w:r>
              <w:rPr>
                <w:rFonts w:ascii="Times New Roman"/>
                <w:b w:val="false"/>
                <w:i w:val="false"/>
                <w:color w:val="000000"/>
                <w:sz w:val="20"/>
              </w:rPr>
              <w:t xml:space="preserve">
страхования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1094"/>
        <w:gridCol w:w="1078"/>
        <w:gridCol w:w="1078"/>
        <w:gridCol w:w="1346"/>
        <w:gridCol w:w="1531"/>
        <w:gridCol w:w="1296"/>
        <w:gridCol w:w="1430"/>
        <w:gridCol w:w="1263"/>
        <w:gridCol w:w="1263"/>
        <w:gridCol w:w="927"/>
      </w:tblGrid>
      <w:tr>
        <w:trPr>
          <w:trHeight w:val="6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пад- </w:t>
            </w:r>
            <w:r>
              <w:br/>
            </w:r>
            <w:r>
              <w:rPr>
                <w:rFonts w:ascii="Times New Roman"/>
                <w:b w:val="false"/>
                <w:i w:val="false"/>
                <w:color w:val="000000"/>
                <w:sz w:val="20"/>
              </w:rPr>
              <w:t xml:space="preserve">
но- </w:t>
            </w:r>
            <w:r>
              <w:br/>
            </w:r>
            <w:r>
              <w:rPr>
                <w:rFonts w:ascii="Times New Roman"/>
                <w:b w:val="false"/>
                <w:i w:val="false"/>
                <w:color w:val="000000"/>
                <w:sz w:val="20"/>
              </w:rPr>
              <w:t xml:space="preserve">
Ка- </w:t>
            </w:r>
            <w:r>
              <w:br/>
            </w:r>
            <w:r>
              <w:rPr>
                <w:rFonts w:ascii="Times New Roman"/>
                <w:b w:val="false"/>
                <w:i w:val="false"/>
                <w:color w:val="000000"/>
                <w:sz w:val="20"/>
              </w:rPr>
              <w:t xml:space="preserve">
зах- </w:t>
            </w:r>
            <w:r>
              <w:br/>
            </w:r>
            <w:r>
              <w:rPr>
                <w:rFonts w:ascii="Times New Roman"/>
                <w:b w:val="false"/>
                <w:i w:val="false"/>
                <w:color w:val="000000"/>
                <w:sz w:val="20"/>
              </w:rPr>
              <w:t xml:space="preserve">
стан- </w:t>
            </w:r>
            <w:r>
              <w:br/>
            </w:r>
            <w:r>
              <w:rPr>
                <w:rFonts w:ascii="Times New Roman"/>
                <w:b w:val="false"/>
                <w:i w:val="false"/>
                <w:color w:val="000000"/>
                <w:sz w:val="20"/>
              </w:rPr>
              <w:t xml:space="preserve">
ская </w:t>
            </w:r>
            <w:r>
              <w:br/>
            </w:r>
            <w:r>
              <w:rPr>
                <w:rFonts w:ascii="Times New Roman"/>
                <w:b w:val="false"/>
                <w:i w:val="false"/>
                <w:color w:val="000000"/>
                <w:sz w:val="20"/>
              </w:rPr>
              <w:t xml:space="preserve">
об- </w:t>
            </w:r>
            <w:r>
              <w:br/>
            </w:r>
            <w:r>
              <w:rPr>
                <w:rFonts w:ascii="Times New Roman"/>
                <w:b w:val="false"/>
                <w:i w:val="false"/>
                <w:color w:val="000000"/>
                <w:sz w:val="20"/>
              </w:rPr>
              <w:t xml:space="preserve">
ласть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 </w:t>
            </w:r>
            <w:r>
              <w:br/>
            </w:r>
            <w:r>
              <w:rPr>
                <w:rFonts w:ascii="Times New Roman"/>
                <w:b w:val="false"/>
                <w:i w:val="false"/>
                <w:color w:val="000000"/>
                <w:sz w:val="20"/>
              </w:rPr>
              <w:t xml:space="preserve">
ган- </w:t>
            </w:r>
            <w:r>
              <w:br/>
            </w:r>
            <w:r>
              <w:rPr>
                <w:rFonts w:ascii="Times New Roman"/>
                <w:b w:val="false"/>
                <w:i w:val="false"/>
                <w:color w:val="000000"/>
                <w:sz w:val="20"/>
              </w:rPr>
              <w:t xml:space="preserve">
дин- </w:t>
            </w:r>
            <w:r>
              <w:br/>
            </w:r>
            <w:r>
              <w:rPr>
                <w:rFonts w:ascii="Times New Roman"/>
                <w:b w:val="false"/>
                <w:i w:val="false"/>
                <w:color w:val="000000"/>
                <w:sz w:val="20"/>
              </w:rPr>
              <w:t xml:space="preserve">
ская </w:t>
            </w:r>
            <w:r>
              <w:br/>
            </w:r>
            <w:r>
              <w:rPr>
                <w:rFonts w:ascii="Times New Roman"/>
                <w:b w:val="false"/>
                <w:i w:val="false"/>
                <w:color w:val="000000"/>
                <w:sz w:val="20"/>
              </w:rPr>
              <w:t xml:space="preserve">
об- </w:t>
            </w:r>
            <w:r>
              <w:br/>
            </w:r>
            <w:r>
              <w:rPr>
                <w:rFonts w:ascii="Times New Roman"/>
                <w:b w:val="false"/>
                <w:i w:val="false"/>
                <w:color w:val="000000"/>
                <w:sz w:val="20"/>
              </w:rPr>
              <w:t xml:space="preserve">
ласть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 </w:t>
            </w:r>
            <w:r>
              <w:br/>
            </w:r>
            <w:r>
              <w:rPr>
                <w:rFonts w:ascii="Times New Roman"/>
                <w:b w:val="false"/>
                <w:i w:val="false"/>
                <w:color w:val="000000"/>
                <w:sz w:val="20"/>
              </w:rPr>
              <w:t xml:space="preserve">
танай- </w:t>
            </w:r>
            <w:r>
              <w:br/>
            </w:r>
            <w:r>
              <w:rPr>
                <w:rFonts w:ascii="Times New Roman"/>
                <w:b w:val="false"/>
                <w:i w:val="false"/>
                <w:color w:val="000000"/>
                <w:sz w:val="20"/>
              </w:rPr>
              <w:t xml:space="preserve">
ская </w:t>
            </w:r>
            <w:r>
              <w:br/>
            </w:r>
            <w:r>
              <w:rPr>
                <w:rFonts w:ascii="Times New Roman"/>
                <w:b w:val="false"/>
                <w:i w:val="false"/>
                <w:color w:val="000000"/>
                <w:sz w:val="20"/>
              </w:rPr>
              <w:t xml:space="preserve">
об- </w:t>
            </w:r>
            <w:r>
              <w:br/>
            </w:r>
            <w:r>
              <w:rPr>
                <w:rFonts w:ascii="Times New Roman"/>
                <w:b w:val="false"/>
                <w:i w:val="false"/>
                <w:color w:val="000000"/>
                <w:sz w:val="20"/>
              </w:rPr>
              <w:t xml:space="preserve">
ласть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 </w:t>
            </w:r>
            <w:r>
              <w:br/>
            </w:r>
            <w:r>
              <w:rPr>
                <w:rFonts w:ascii="Times New Roman"/>
                <w:b w:val="false"/>
                <w:i w:val="false"/>
                <w:color w:val="000000"/>
                <w:sz w:val="20"/>
              </w:rPr>
              <w:t xml:space="preserve">
ордин- </w:t>
            </w:r>
            <w:r>
              <w:br/>
            </w:r>
            <w:r>
              <w:rPr>
                <w:rFonts w:ascii="Times New Roman"/>
                <w:b w:val="false"/>
                <w:i w:val="false"/>
                <w:color w:val="000000"/>
                <w:sz w:val="20"/>
              </w:rPr>
              <w:t xml:space="preserve">
ская </w:t>
            </w:r>
            <w:r>
              <w:br/>
            </w:r>
            <w:r>
              <w:rPr>
                <w:rFonts w:ascii="Times New Roman"/>
                <w:b w:val="false"/>
                <w:i w:val="false"/>
                <w:color w:val="000000"/>
                <w:sz w:val="20"/>
              </w:rPr>
              <w:t xml:space="preserve">
об- </w:t>
            </w:r>
            <w:r>
              <w:br/>
            </w:r>
            <w:r>
              <w:rPr>
                <w:rFonts w:ascii="Times New Roman"/>
                <w:b w:val="false"/>
                <w:i w:val="false"/>
                <w:color w:val="000000"/>
                <w:sz w:val="20"/>
              </w:rPr>
              <w:t xml:space="preserve">
ласть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 </w:t>
            </w:r>
            <w:r>
              <w:br/>
            </w:r>
            <w:r>
              <w:rPr>
                <w:rFonts w:ascii="Times New Roman"/>
                <w:b w:val="false"/>
                <w:i w:val="false"/>
                <w:color w:val="000000"/>
                <w:sz w:val="20"/>
              </w:rPr>
              <w:t xml:space="preserve">
стаус- </w:t>
            </w:r>
            <w:r>
              <w:br/>
            </w:r>
            <w:r>
              <w:rPr>
                <w:rFonts w:ascii="Times New Roman"/>
                <w:b w:val="false"/>
                <w:i w:val="false"/>
                <w:color w:val="000000"/>
                <w:sz w:val="20"/>
              </w:rPr>
              <w:t xml:space="preserve">
кая </w:t>
            </w:r>
            <w:r>
              <w:br/>
            </w:r>
            <w:r>
              <w:rPr>
                <w:rFonts w:ascii="Times New Roman"/>
                <w:b w:val="false"/>
                <w:i w:val="false"/>
                <w:color w:val="000000"/>
                <w:sz w:val="20"/>
              </w:rPr>
              <w:t xml:space="preserve">
об- </w:t>
            </w:r>
            <w:r>
              <w:br/>
            </w:r>
            <w:r>
              <w:rPr>
                <w:rFonts w:ascii="Times New Roman"/>
                <w:b w:val="false"/>
                <w:i w:val="false"/>
                <w:color w:val="000000"/>
                <w:sz w:val="20"/>
              </w:rPr>
              <w:t xml:space="preserve">
ласть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 </w:t>
            </w:r>
            <w:r>
              <w:br/>
            </w:r>
            <w:r>
              <w:rPr>
                <w:rFonts w:ascii="Times New Roman"/>
                <w:b w:val="false"/>
                <w:i w:val="false"/>
                <w:color w:val="000000"/>
                <w:sz w:val="20"/>
              </w:rPr>
              <w:t xml:space="preserve">
дарс- </w:t>
            </w:r>
            <w:r>
              <w:br/>
            </w:r>
            <w:r>
              <w:rPr>
                <w:rFonts w:ascii="Times New Roman"/>
                <w:b w:val="false"/>
                <w:i w:val="false"/>
                <w:color w:val="000000"/>
                <w:sz w:val="20"/>
              </w:rPr>
              <w:t xml:space="preserve">
кая </w:t>
            </w:r>
            <w:r>
              <w:br/>
            </w:r>
            <w:r>
              <w:rPr>
                <w:rFonts w:ascii="Times New Roman"/>
                <w:b w:val="false"/>
                <w:i w:val="false"/>
                <w:color w:val="000000"/>
                <w:sz w:val="20"/>
              </w:rPr>
              <w:t xml:space="preserve">
об- </w:t>
            </w:r>
            <w:r>
              <w:br/>
            </w:r>
            <w:r>
              <w:rPr>
                <w:rFonts w:ascii="Times New Roman"/>
                <w:b w:val="false"/>
                <w:i w:val="false"/>
                <w:color w:val="000000"/>
                <w:sz w:val="20"/>
              </w:rPr>
              <w:t xml:space="preserve">
ласть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 </w:t>
            </w:r>
            <w:r>
              <w:br/>
            </w:r>
            <w:r>
              <w:rPr>
                <w:rFonts w:ascii="Times New Roman"/>
                <w:b w:val="false"/>
                <w:i w:val="false"/>
                <w:color w:val="000000"/>
                <w:sz w:val="20"/>
              </w:rPr>
              <w:t xml:space="preserve">
веро- </w:t>
            </w:r>
            <w:r>
              <w:br/>
            </w:r>
            <w:r>
              <w:rPr>
                <w:rFonts w:ascii="Times New Roman"/>
                <w:b w:val="false"/>
                <w:i w:val="false"/>
                <w:color w:val="000000"/>
                <w:sz w:val="20"/>
              </w:rPr>
              <w:t xml:space="preserve">
Ка- </w:t>
            </w:r>
            <w:r>
              <w:br/>
            </w:r>
            <w:r>
              <w:rPr>
                <w:rFonts w:ascii="Times New Roman"/>
                <w:b w:val="false"/>
                <w:i w:val="false"/>
                <w:color w:val="000000"/>
                <w:sz w:val="20"/>
              </w:rPr>
              <w:t xml:space="preserve">
зах- </w:t>
            </w:r>
            <w:r>
              <w:br/>
            </w:r>
            <w:r>
              <w:rPr>
                <w:rFonts w:ascii="Times New Roman"/>
                <w:b w:val="false"/>
                <w:i w:val="false"/>
                <w:color w:val="000000"/>
                <w:sz w:val="20"/>
              </w:rPr>
              <w:t xml:space="preserve">
стан- </w:t>
            </w:r>
            <w:r>
              <w:br/>
            </w:r>
            <w:r>
              <w:rPr>
                <w:rFonts w:ascii="Times New Roman"/>
                <w:b w:val="false"/>
                <w:i w:val="false"/>
                <w:color w:val="000000"/>
                <w:sz w:val="20"/>
              </w:rPr>
              <w:t xml:space="preserve">
ская </w:t>
            </w:r>
            <w:r>
              <w:br/>
            </w:r>
            <w:r>
              <w:rPr>
                <w:rFonts w:ascii="Times New Roman"/>
                <w:b w:val="false"/>
                <w:i w:val="false"/>
                <w:color w:val="000000"/>
                <w:sz w:val="20"/>
              </w:rPr>
              <w:t xml:space="preserve">
об- </w:t>
            </w:r>
            <w:r>
              <w:br/>
            </w:r>
            <w:r>
              <w:rPr>
                <w:rFonts w:ascii="Times New Roman"/>
                <w:b w:val="false"/>
                <w:i w:val="false"/>
                <w:color w:val="000000"/>
                <w:sz w:val="20"/>
              </w:rPr>
              <w:t xml:space="preserve">
ласть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 </w:t>
            </w:r>
            <w:r>
              <w:br/>
            </w:r>
            <w:r>
              <w:rPr>
                <w:rFonts w:ascii="Times New Roman"/>
                <w:b w:val="false"/>
                <w:i w:val="false"/>
                <w:color w:val="000000"/>
                <w:sz w:val="20"/>
              </w:rPr>
              <w:t xml:space="preserve">
Ка- </w:t>
            </w:r>
            <w:r>
              <w:br/>
            </w:r>
            <w:r>
              <w:rPr>
                <w:rFonts w:ascii="Times New Roman"/>
                <w:b w:val="false"/>
                <w:i w:val="false"/>
                <w:color w:val="000000"/>
                <w:sz w:val="20"/>
              </w:rPr>
              <w:t xml:space="preserve">
зах- </w:t>
            </w:r>
            <w:r>
              <w:br/>
            </w:r>
            <w:r>
              <w:rPr>
                <w:rFonts w:ascii="Times New Roman"/>
                <w:b w:val="false"/>
                <w:i w:val="false"/>
                <w:color w:val="000000"/>
                <w:sz w:val="20"/>
              </w:rPr>
              <w:t xml:space="preserve">
стан- </w:t>
            </w:r>
            <w:r>
              <w:br/>
            </w:r>
            <w:r>
              <w:rPr>
                <w:rFonts w:ascii="Times New Roman"/>
                <w:b w:val="false"/>
                <w:i w:val="false"/>
                <w:color w:val="000000"/>
                <w:sz w:val="20"/>
              </w:rPr>
              <w:t xml:space="preserve">
ская </w:t>
            </w:r>
            <w:r>
              <w:br/>
            </w:r>
            <w:r>
              <w:rPr>
                <w:rFonts w:ascii="Times New Roman"/>
                <w:b w:val="false"/>
                <w:i w:val="false"/>
                <w:color w:val="000000"/>
                <w:sz w:val="20"/>
              </w:rPr>
              <w:t xml:space="preserve">
об- </w:t>
            </w:r>
            <w:r>
              <w:br/>
            </w:r>
            <w:r>
              <w:rPr>
                <w:rFonts w:ascii="Times New Roman"/>
                <w:b w:val="false"/>
                <w:i w:val="false"/>
                <w:color w:val="000000"/>
                <w:sz w:val="20"/>
              </w:rPr>
              <w:t xml:space="preserve">
ласть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r>
      <w:tr>
        <w:trPr>
          <w:trHeight w:val="10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1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Первый руководитель или лицо, </w:t>
      </w:r>
      <w:r>
        <w:br/>
      </w:r>
      <w:r>
        <w:rPr>
          <w:rFonts w:ascii="Times New Roman"/>
          <w:b w:val="false"/>
          <w:i w:val="false"/>
          <w:color w:val="000000"/>
          <w:sz w:val="28"/>
        </w:rPr>
        <w:t xml:space="preserve">
уполномоченное на подписание отчета      __________ дата ___________ </w:t>
      </w:r>
    </w:p>
    <w:p>
      <w:pPr>
        <w:spacing w:after="0"/>
        <w:ind w:left="0"/>
        <w:jc w:val="both"/>
      </w:pPr>
      <w:r>
        <w:rPr>
          <w:rFonts w:ascii="Times New Roman"/>
          <w:b w:val="false"/>
          <w:i w:val="false"/>
          <w:color w:val="000000"/>
          <w:sz w:val="28"/>
        </w:rPr>
        <w:t xml:space="preserve">Главный бухгалтер или лицо, </w:t>
      </w:r>
      <w:r>
        <w:br/>
      </w:r>
      <w:r>
        <w:rPr>
          <w:rFonts w:ascii="Times New Roman"/>
          <w:b w:val="false"/>
          <w:i w:val="false"/>
          <w:color w:val="000000"/>
          <w:sz w:val="28"/>
        </w:rPr>
        <w:t xml:space="preserve">
уполномоченное на подписание отчета      __________ дата ___________ </w:t>
      </w:r>
    </w:p>
    <w:p>
      <w:pPr>
        <w:spacing w:after="0"/>
        <w:ind w:left="0"/>
        <w:jc w:val="both"/>
      </w:pPr>
      <w:r>
        <w:rPr>
          <w:rFonts w:ascii="Times New Roman"/>
          <w:b w:val="false"/>
          <w:i w:val="false"/>
          <w:color w:val="000000"/>
          <w:sz w:val="28"/>
        </w:rPr>
        <w:t xml:space="preserve">Исполнитель                              __________ дата ___________ </w:t>
      </w:r>
      <w:r>
        <w:br/>
      </w:r>
      <w:r>
        <w:rPr>
          <w:rFonts w:ascii="Times New Roman"/>
          <w:b w:val="false"/>
          <w:i w:val="false"/>
          <w:color w:val="000000"/>
          <w:sz w:val="28"/>
        </w:rPr>
        <w:t xml:space="preserve">
Телефон:_________________________ </w:t>
      </w:r>
      <w:r>
        <w:br/>
      </w:r>
      <w:r>
        <w:rPr>
          <w:rFonts w:ascii="Times New Roman"/>
          <w:b w:val="false"/>
          <w:i w:val="false"/>
          <w:color w:val="000000"/>
          <w:sz w:val="28"/>
        </w:rPr>
        <w:t xml:space="preserve">
Место для печати </w:t>
      </w:r>
    </w:p>
    <w:bookmarkStart w:name="z16" w:id="29"/>
    <w:p>
      <w:pPr>
        <w:spacing w:after="0"/>
        <w:ind w:left="0"/>
        <w:jc w:val="both"/>
      </w:pPr>
      <w:r>
        <w:rPr>
          <w:rFonts w:ascii="Times New Roman"/>
          <w:b w:val="false"/>
          <w:i w:val="false"/>
          <w:color w:val="000000"/>
          <w:sz w:val="28"/>
        </w:rPr>
        <w:t xml:space="preserve">
Приложение 13-2 к Правилам       </w:t>
      </w:r>
      <w:r>
        <w:br/>
      </w:r>
      <w:r>
        <w:rPr>
          <w:rFonts w:ascii="Times New Roman"/>
          <w:b w:val="false"/>
          <w:i w:val="false"/>
          <w:color w:val="000000"/>
          <w:sz w:val="28"/>
        </w:rPr>
        <w:t xml:space="preserve">
представления отчетности         </w:t>
      </w:r>
      <w:r>
        <w:br/>
      </w:r>
      <w:r>
        <w:rPr>
          <w:rFonts w:ascii="Times New Roman"/>
          <w:b w:val="false"/>
          <w:i w:val="false"/>
          <w:color w:val="000000"/>
          <w:sz w:val="28"/>
        </w:rPr>
        <w:t xml:space="preserve">
страховыми (перестраховочными)   </w:t>
      </w:r>
      <w:r>
        <w:br/>
      </w:r>
      <w:r>
        <w:rPr>
          <w:rFonts w:ascii="Times New Roman"/>
          <w:b w:val="false"/>
          <w:i w:val="false"/>
          <w:color w:val="000000"/>
          <w:sz w:val="28"/>
        </w:rPr>
        <w:t xml:space="preserve">
организациями и страховыми       </w:t>
      </w:r>
      <w:r>
        <w:br/>
      </w:r>
      <w:r>
        <w:rPr>
          <w:rFonts w:ascii="Times New Roman"/>
          <w:b w:val="false"/>
          <w:i w:val="false"/>
          <w:color w:val="000000"/>
          <w:sz w:val="28"/>
        </w:rPr>
        <w:t xml:space="preserve">
брокерами                        </w:t>
      </w:r>
    </w:p>
    <w:bookmarkEnd w:id="29"/>
    <w:p>
      <w:pPr>
        <w:spacing w:after="0"/>
        <w:ind w:left="0"/>
        <w:jc w:val="both"/>
      </w:pPr>
      <w:r>
        <w:rPr>
          <w:rFonts w:ascii="Times New Roman"/>
          <w:b w:val="false"/>
          <w:i w:val="false"/>
          <w:color w:val="ff0000"/>
          <w:sz w:val="28"/>
        </w:rPr>
        <w:t xml:space="preserve">       Сноска. Правила дополнены приложением 13-2 в соответствии с постановлением Правления Агентства РК по регулированию и надзору фин. рынка и фин. организаций от 29.04.2009 </w:t>
      </w:r>
      <w:r>
        <w:rPr>
          <w:rFonts w:ascii="Times New Roman"/>
          <w:b w:val="false"/>
          <w:i w:val="false"/>
          <w:color w:val="ff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Информация по договорам страхования и перестрахования, </w:t>
      </w:r>
      <w:r>
        <w:br/>
      </w:r>
      <w:r>
        <w:rPr>
          <w:rFonts w:ascii="Times New Roman"/>
          <w:b w:val="false"/>
          <w:i w:val="false"/>
          <w:color w:val="000000"/>
          <w:sz w:val="28"/>
        </w:rPr>
        <w:t xml:space="preserve">
             </w:t>
      </w:r>
      <w:r>
        <w:rPr>
          <w:rFonts w:ascii="Times New Roman"/>
          <w:b/>
          <w:i w:val="false"/>
          <w:color w:val="000000"/>
          <w:sz w:val="28"/>
        </w:rPr>
        <w:t xml:space="preserve">заключенным с аффилиированными лицами страховой </w:t>
      </w:r>
      <w:r>
        <w:br/>
      </w:r>
      <w:r>
        <w:rPr>
          <w:rFonts w:ascii="Times New Roman"/>
          <w:b w:val="false"/>
          <w:i w:val="false"/>
          <w:color w:val="000000"/>
          <w:sz w:val="28"/>
        </w:rPr>
        <w:t xml:space="preserve">
                      </w:t>
      </w:r>
      <w:r>
        <w:rPr>
          <w:rFonts w:ascii="Times New Roman"/>
          <w:b/>
          <w:i w:val="false"/>
          <w:color w:val="000000"/>
          <w:sz w:val="28"/>
        </w:rPr>
        <w:t xml:space="preserve">(перестраховочной) организации </w:t>
      </w:r>
      <w:r>
        <w:br/>
      </w:r>
      <w:r>
        <w:rPr>
          <w:rFonts w:ascii="Times New Roman"/>
          <w:b w:val="false"/>
          <w:i w:val="false"/>
          <w:color w:val="000000"/>
          <w:sz w:val="28"/>
        </w:rPr>
        <w:t xml:space="preserve">
              </w:t>
      </w:r>
      <w:r>
        <w:rPr>
          <w:rFonts w:ascii="Times New Roman"/>
          <w:b/>
          <w:i w:val="false"/>
          <w:color w:val="000000"/>
          <w:sz w:val="28"/>
        </w:rPr>
        <w:t xml:space="preserve">_____________________________________________ </w:t>
      </w:r>
      <w:r>
        <w:br/>
      </w:r>
      <w:r>
        <w:rPr>
          <w:rFonts w:ascii="Times New Roman"/>
          <w:b w:val="false"/>
          <w:i w:val="false"/>
          <w:color w:val="000000"/>
          <w:sz w:val="28"/>
        </w:rPr>
        <w:t xml:space="preserve">
                </w:t>
      </w:r>
      <w:r>
        <w:rPr>
          <w:rFonts w:ascii="Times New Roman"/>
          <w:b/>
          <w:i w:val="false"/>
          <w:color w:val="000000"/>
          <w:sz w:val="28"/>
        </w:rPr>
        <w:t xml:space="preserve">Страховая (перестраховочная) организация </w:t>
      </w:r>
      <w:r>
        <w:br/>
      </w:r>
      <w:r>
        <w:rPr>
          <w:rFonts w:ascii="Times New Roman"/>
          <w:b w:val="false"/>
          <w:i w:val="false"/>
          <w:color w:val="000000"/>
          <w:sz w:val="28"/>
        </w:rPr>
        <w:t xml:space="preserve">
                 </w:t>
      </w:r>
      <w:r>
        <w:rPr>
          <w:rFonts w:ascii="Times New Roman"/>
          <w:b/>
          <w:i w:val="false"/>
          <w:color w:val="000000"/>
          <w:sz w:val="28"/>
        </w:rPr>
        <w:t xml:space="preserve">по состоянию на 01_________.20__ года </w:t>
      </w:r>
    </w:p>
    <w:p>
      <w:pPr>
        <w:spacing w:after="0"/>
        <w:ind w:left="0"/>
        <w:jc w:val="both"/>
      </w:pPr>
      <w:r>
        <w:rPr>
          <w:rFonts w:ascii="Times New Roman"/>
          <w:b w:val="false"/>
          <w:i w:val="false"/>
          <w:color w:val="000000"/>
          <w:sz w:val="28"/>
        </w:rPr>
        <w:t xml:space="preserve">(в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2810"/>
        <w:gridCol w:w="1120"/>
        <w:gridCol w:w="1362"/>
        <w:gridCol w:w="1362"/>
        <w:gridCol w:w="1603"/>
        <w:gridCol w:w="1120"/>
        <w:gridCol w:w="1362"/>
        <w:gridCol w:w="1383"/>
      </w:tblGrid>
      <w:tr>
        <w:trPr>
          <w:trHeight w:val="375" w:hRule="atLeast"/>
        </w:trPr>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w:t>
            </w:r>
            <w:r>
              <w:rPr>
                <w:rFonts w:ascii="Times New Roman"/>
                <w:b w:val="false"/>
                <w:i w:val="false"/>
                <w:color w:val="000000"/>
                <w:sz w:val="20"/>
              </w:rPr>
              <w:t xml:space="preserve">класса </w:t>
            </w:r>
            <w:r>
              <w:br/>
            </w:r>
            <w:r>
              <w:rPr>
                <w:rFonts w:ascii="Times New Roman"/>
                <w:b w:val="false"/>
                <w:i w:val="false"/>
                <w:color w:val="000000"/>
                <w:sz w:val="20"/>
              </w:rPr>
              <w:t>
</w:t>
            </w:r>
            <w:r>
              <w:rPr>
                <w:rFonts w:ascii="Times New Roman"/>
                <w:b w:val="false"/>
                <w:i w:val="false"/>
                <w:color w:val="000000"/>
                <w:sz w:val="20"/>
              </w:rPr>
              <w:t xml:space="preserve">страхования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Страховые премии, </w:t>
            </w:r>
            <w:r>
              <w:br/>
            </w:r>
            <w:r>
              <w:rPr>
                <w:rFonts w:ascii="Times New Roman"/>
                <w:b w:val="false"/>
                <w:i w:val="false"/>
                <w:color w:val="000000"/>
                <w:sz w:val="20"/>
              </w:rPr>
              <w:t>
</w:t>
            </w:r>
            <w:r>
              <w:rPr>
                <w:rFonts w:ascii="Times New Roman"/>
                <w:b w:val="false"/>
                <w:i w:val="false"/>
                <w:color w:val="000000"/>
                <w:sz w:val="20"/>
              </w:rPr>
              <w:t xml:space="preserve">принятые по договорам </w:t>
            </w:r>
            <w:r>
              <w:br/>
            </w:r>
            <w:r>
              <w:rPr>
                <w:rFonts w:ascii="Times New Roman"/>
                <w:b w:val="false"/>
                <w:i w:val="false"/>
                <w:color w:val="000000"/>
                <w:sz w:val="20"/>
              </w:rPr>
              <w:t>
</w:t>
            </w:r>
            <w:r>
              <w:rPr>
                <w:rFonts w:ascii="Times New Roman"/>
                <w:b w:val="false"/>
                <w:i w:val="false"/>
                <w:color w:val="000000"/>
                <w:sz w:val="20"/>
              </w:rPr>
              <w:t xml:space="preserve">страхования </w:t>
            </w:r>
          </w:p>
        </w:tc>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w:t>
            </w:r>
            <w:r>
              <w:rPr>
                <w:rFonts w:ascii="Times New Roman"/>
                <w:b w:val="false"/>
                <w:i w:val="false"/>
                <w:color w:val="000000"/>
                <w:sz w:val="20"/>
              </w:rPr>
              <w:t xml:space="preserve">чество </w:t>
            </w:r>
            <w:r>
              <w:br/>
            </w:r>
            <w:r>
              <w:rPr>
                <w:rFonts w:ascii="Times New Roman"/>
                <w:b w:val="false"/>
                <w:i w:val="false"/>
                <w:color w:val="000000"/>
                <w:sz w:val="20"/>
              </w:rPr>
              <w:t>
</w:t>
            </w:r>
            <w:r>
              <w:rPr>
                <w:rFonts w:ascii="Times New Roman"/>
                <w:b w:val="false"/>
                <w:i w:val="false"/>
                <w:color w:val="000000"/>
                <w:sz w:val="20"/>
              </w:rPr>
              <w:t xml:space="preserve">заключен- </w:t>
            </w:r>
            <w:r>
              <w:br/>
            </w:r>
            <w:r>
              <w:rPr>
                <w:rFonts w:ascii="Times New Roman"/>
                <w:b w:val="false"/>
                <w:i w:val="false"/>
                <w:color w:val="000000"/>
                <w:sz w:val="20"/>
              </w:rPr>
              <w:t>
</w:t>
            </w:r>
            <w:r>
              <w:rPr>
                <w:rFonts w:ascii="Times New Roman"/>
                <w:b w:val="false"/>
                <w:i w:val="false"/>
                <w:color w:val="000000"/>
                <w:sz w:val="20"/>
              </w:rPr>
              <w:t xml:space="preserve">ных </w:t>
            </w:r>
            <w:r>
              <w:br/>
            </w:r>
            <w:r>
              <w:rPr>
                <w:rFonts w:ascii="Times New Roman"/>
                <w:b w:val="false"/>
                <w:i w:val="false"/>
                <w:color w:val="000000"/>
                <w:sz w:val="20"/>
              </w:rPr>
              <w:t>
</w:t>
            </w:r>
            <w:r>
              <w:rPr>
                <w:rFonts w:ascii="Times New Roman"/>
                <w:b w:val="false"/>
                <w:i w:val="false"/>
                <w:color w:val="000000"/>
                <w:sz w:val="20"/>
              </w:rPr>
              <w:t xml:space="preserve">договоров </w:t>
            </w:r>
            <w:r>
              <w:br/>
            </w:r>
            <w:r>
              <w:rPr>
                <w:rFonts w:ascii="Times New Roman"/>
                <w:b w:val="false"/>
                <w:i w:val="false"/>
                <w:color w:val="000000"/>
                <w:sz w:val="20"/>
              </w:rPr>
              <w:t>
</w:t>
            </w:r>
            <w:r>
              <w:rPr>
                <w:rFonts w:ascii="Times New Roman"/>
                <w:b w:val="false"/>
                <w:i w:val="false"/>
                <w:color w:val="000000"/>
                <w:sz w:val="20"/>
              </w:rPr>
              <w:t xml:space="preserve">(единиц)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Страховые выплаты, </w:t>
            </w:r>
            <w:r>
              <w:br/>
            </w:r>
            <w:r>
              <w:rPr>
                <w:rFonts w:ascii="Times New Roman"/>
                <w:b w:val="false"/>
                <w:i w:val="false"/>
                <w:color w:val="000000"/>
                <w:sz w:val="20"/>
              </w:rPr>
              <w:t>
</w:t>
            </w:r>
            <w:r>
              <w:rPr>
                <w:rFonts w:ascii="Times New Roman"/>
                <w:b w:val="false"/>
                <w:i w:val="false"/>
                <w:color w:val="000000"/>
                <w:sz w:val="20"/>
              </w:rPr>
              <w:t xml:space="preserve">осуществленные по </w:t>
            </w:r>
            <w:r>
              <w:br/>
            </w:r>
            <w:r>
              <w:rPr>
                <w:rFonts w:ascii="Times New Roman"/>
                <w:b w:val="false"/>
                <w:i w:val="false"/>
                <w:color w:val="000000"/>
                <w:sz w:val="20"/>
              </w:rPr>
              <w:t>
</w:t>
            </w:r>
            <w:r>
              <w:rPr>
                <w:rFonts w:ascii="Times New Roman"/>
                <w:b w:val="false"/>
                <w:i w:val="false"/>
                <w:color w:val="000000"/>
                <w:sz w:val="20"/>
              </w:rPr>
              <w:t xml:space="preserve">договорам страхования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w:t>
            </w:r>
            <w:r>
              <w:br/>
            </w:r>
            <w:r>
              <w:rPr>
                <w:rFonts w:ascii="Times New Roman"/>
                <w:b w:val="false"/>
                <w:i w:val="false"/>
                <w:color w:val="000000"/>
                <w:sz w:val="20"/>
              </w:rPr>
              <w:t>
</w:t>
            </w:r>
            <w:r>
              <w:rPr>
                <w:rFonts w:ascii="Times New Roman"/>
                <w:b w:val="false"/>
                <w:i w:val="false"/>
                <w:color w:val="000000"/>
                <w:sz w:val="20"/>
              </w:rPr>
              <w:t xml:space="preserve">договорам, </w:t>
            </w:r>
            <w:r>
              <w:br/>
            </w:r>
            <w:r>
              <w:rPr>
                <w:rFonts w:ascii="Times New Roman"/>
                <w:b w:val="false"/>
                <w:i w:val="false"/>
                <w:color w:val="000000"/>
                <w:sz w:val="20"/>
              </w:rPr>
              <w:t>
</w:t>
            </w:r>
            <w:r>
              <w:rPr>
                <w:rFonts w:ascii="Times New Roman"/>
                <w:b w:val="false"/>
                <w:i w:val="false"/>
                <w:color w:val="000000"/>
                <w:sz w:val="20"/>
              </w:rPr>
              <w:t xml:space="preserve">заключенным: </w:t>
            </w:r>
          </w:p>
        </w:tc>
        <w:tc>
          <w:tcPr>
            <w:tcW w:w="0" w:type="auto"/>
            <w:vMerge/>
            <w:tcBorders>
              <w:top w:val="nil"/>
              <w:left w:val="single" w:color="cfcfcf" w:sz="5"/>
              <w:bottom w:val="single" w:color="cfcfcf" w:sz="5"/>
              <w:right w:val="single" w:color="cfcfcf" w:sz="5"/>
            </w:tcBorders>
          </w:tcP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w:t>
            </w:r>
            <w:r>
              <w:br/>
            </w:r>
            <w:r>
              <w:rPr>
                <w:rFonts w:ascii="Times New Roman"/>
                <w:b w:val="false"/>
                <w:i w:val="false"/>
                <w:color w:val="000000"/>
                <w:sz w:val="20"/>
              </w:rPr>
              <w:t>
</w:t>
            </w:r>
            <w:r>
              <w:rPr>
                <w:rFonts w:ascii="Times New Roman"/>
                <w:b w:val="false"/>
                <w:i w:val="false"/>
                <w:color w:val="000000"/>
                <w:sz w:val="20"/>
              </w:rPr>
              <w:t xml:space="preserve">договорам, </w:t>
            </w:r>
            <w:r>
              <w:br/>
            </w:r>
            <w:r>
              <w:rPr>
                <w:rFonts w:ascii="Times New Roman"/>
                <w:b w:val="false"/>
                <w:i w:val="false"/>
                <w:color w:val="000000"/>
                <w:sz w:val="20"/>
              </w:rPr>
              <w:t>
</w:t>
            </w:r>
            <w:r>
              <w:rPr>
                <w:rFonts w:ascii="Times New Roman"/>
                <w:b w:val="false"/>
                <w:i w:val="false"/>
                <w:color w:val="000000"/>
                <w:sz w:val="20"/>
              </w:rPr>
              <w:t xml:space="preserve">заключенным: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w:t>
            </w:r>
            <w:r>
              <w:rPr>
                <w:rFonts w:ascii="Times New Roman"/>
                <w:b w:val="false"/>
                <w:i w:val="false"/>
                <w:color w:val="000000"/>
                <w:sz w:val="20"/>
              </w:rPr>
              <w:t xml:space="preserve">банками </w:t>
            </w:r>
            <w:r>
              <w:br/>
            </w:r>
            <w:r>
              <w:rPr>
                <w:rFonts w:ascii="Times New Roman"/>
                <w:b w:val="false"/>
                <w:i w:val="false"/>
                <w:color w:val="000000"/>
                <w:sz w:val="20"/>
              </w:rPr>
              <w:t>
</w:t>
            </w:r>
            <w:r>
              <w:rPr>
                <w:rFonts w:ascii="Times New Roman"/>
                <w:b w:val="false"/>
                <w:i w:val="false"/>
                <w:color w:val="000000"/>
                <w:sz w:val="20"/>
              </w:rPr>
              <w:t xml:space="preserve">второго </w:t>
            </w:r>
            <w:r>
              <w:br/>
            </w:r>
            <w:r>
              <w:rPr>
                <w:rFonts w:ascii="Times New Roman"/>
                <w:b w:val="false"/>
                <w:i w:val="false"/>
                <w:color w:val="000000"/>
                <w:sz w:val="20"/>
              </w:rPr>
              <w:t>
</w:t>
            </w:r>
            <w:r>
              <w:rPr>
                <w:rFonts w:ascii="Times New Roman"/>
                <w:b w:val="false"/>
                <w:i w:val="false"/>
                <w:color w:val="000000"/>
                <w:sz w:val="20"/>
              </w:rPr>
              <w:t xml:space="preserve">уровня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w:t>
            </w:r>
            <w:r>
              <w:rPr>
                <w:rFonts w:ascii="Times New Roman"/>
                <w:b w:val="false"/>
                <w:i w:val="false"/>
                <w:color w:val="000000"/>
                <w:sz w:val="20"/>
              </w:rPr>
              <w:t xml:space="preserve">прочими </w:t>
            </w:r>
            <w:r>
              <w:br/>
            </w:r>
            <w:r>
              <w:rPr>
                <w:rFonts w:ascii="Times New Roman"/>
                <w:b w:val="false"/>
                <w:i w:val="false"/>
                <w:color w:val="000000"/>
                <w:sz w:val="20"/>
              </w:rPr>
              <w:t>
</w:t>
            </w:r>
            <w:r>
              <w:rPr>
                <w:rFonts w:ascii="Times New Roman"/>
                <w:b w:val="false"/>
                <w:i w:val="false"/>
                <w:color w:val="000000"/>
                <w:sz w:val="20"/>
              </w:rPr>
              <w:t xml:space="preserve">юриди- </w:t>
            </w:r>
            <w:r>
              <w:br/>
            </w:r>
            <w:r>
              <w:rPr>
                <w:rFonts w:ascii="Times New Roman"/>
                <w:b w:val="false"/>
                <w:i w:val="false"/>
                <w:color w:val="000000"/>
                <w:sz w:val="20"/>
              </w:rPr>
              <w:t>
</w:t>
            </w:r>
            <w:r>
              <w:rPr>
                <w:rFonts w:ascii="Times New Roman"/>
                <w:b w:val="false"/>
                <w:i w:val="false"/>
                <w:color w:val="000000"/>
                <w:sz w:val="20"/>
              </w:rPr>
              <w:t xml:space="preserve">ческими </w:t>
            </w:r>
            <w:r>
              <w:br/>
            </w:r>
            <w:r>
              <w:rPr>
                <w:rFonts w:ascii="Times New Roman"/>
                <w:b w:val="false"/>
                <w:i w:val="false"/>
                <w:color w:val="000000"/>
                <w:sz w:val="20"/>
              </w:rPr>
              <w:t>
</w:t>
            </w:r>
            <w:r>
              <w:rPr>
                <w:rFonts w:ascii="Times New Roman"/>
                <w:b w:val="false"/>
                <w:i w:val="false"/>
                <w:color w:val="000000"/>
                <w:sz w:val="20"/>
              </w:rPr>
              <w:t xml:space="preserve">и физи- </w:t>
            </w:r>
            <w:r>
              <w:br/>
            </w:r>
            <w:r>
              <w:rPr>
                <w:rFonts w:ascii="Times New Roman"/>
                <w:b w:val="false"/>
                <w:i w:val="false"/>
                <w:color w:val="000000"/>
                <w:sz w:val="20"/>
              </w:rPr>
              <w:t>
</w:t>
            </w:r>
            <w:r>
              <w:rPr>
                <w:rFonts w:ascii="Times New Roman"/>
                <w:b w:val="false"/>
                <w:i w:val="false"/>
                <w:color w:val="000000"/>
                <w:sz w:val="20"/>
              </w:rPr>
              <w:t xml:space="preserve">ческими </w:t>
            </w:r>
            <w:r>
              <w:br/>
            </w:r>
            <w:r>
              <w:rPr>
                <w:rFonts w:ascii="Times New Roman"/>
                <w:b w:val="false"/>
                <w:i w:val="false"/>
                <w:color w:val="000000"/>
                <w:sz w:val="20"/>
              </w:rPr>
              <w:t>
</w:t>
            </w:r>
            <w:r>
              <w:rPr>
                <w:rFonts w:ascii="Times New Roman"/>
                <w:b w:val="false"/>
                <w:i w:val="false"/>
                <w:color w:val="000000"/>
                <w:sz w:val="20"/>
              </w:rPr>
              <w:t xml:space="preserve">лицами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w:t>
            </w:r>
            <w:r>
              <w:rPr>
                <w:rFonts w:ascii="Times New Roman"/>
                <w:b w:val="false"/>
                <w:i w:val="false"/>
                <w:color w:val="000000"/>
                <w:sz w:val="20"/>
              </w:rPr>
              <w:t xml:space="preserve">банками </w:t>
            </w:r>
            <w:r>
              <w:br/>
            </w:r>
            <w:r>
              <w:rPr>
                <w:rFonts w:ascii="Times New Roman"/>
                <w:b w:val="false"/>
                <w:i w:val="false"/>
                <w:color w:val="000000"/>
                <w:sz w:val="20"/>
              </w:rPr>
              <w:t>
</w:t>
            </w:r>
            <w:r>
              <w:rPr>
                <w:rFonts w:ascii="Times New Roman"/>
                <w:b w:val="false"/>
                <w:i w:val="false"/>
                <w:color w:val="000000"/>
                <w:sz w:val="20"/>
              </w:rPr>
              <w:t xml:space="preserve">второго </w:t>
            </w:r>
            <w:r>
              <w:br/>
            </w:r>
            <w:r>
              <w:rPr>
                <w:rFonts w:ascii="Times New Roman"/>
                <w:b w:val="false"/>
                <w:i w:val="false"/>
                <w:color w:val="000000"/>
                <w:sz w:val="20"/>
              </w:rPr>
              <w:t>
</w:t>
            </w:r>
            <w:r>
              <w:rPr>
                <w:rFonts w:ascii="Times New Roman"/>
                <w:b w:val="false"/>
                <w:i w:val="false"/>
                <w:color w:val="000000"/>
                <w:sz w:val="20"/>
              </w:rPr>
              <w:t xml:space="preserve">уровня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w:t>
            </w:r>
            <w:r>
              <w:rPr>
                <w:rFonts w:ascii="Times New Roman"/>
                <w:b w:val="false"/>
                <w:i w:val="false"/>
                <w:color w:val="000000"/>
                <w:sz w:val="20"/>
              </w:rPr>
              <w:t xml:space="preserve">прочими </w:t>
            </w:r>
            <w:r>
              <w:br/>
            </w:r>
            <w:r>
              <w:rPr>
                <w:rFonts w:ascii="Times New Roman"/>
                <w:b w:val="false"/>
                <w:i w:val="false"/>
                <w:color w:val="000000"/>
                <w:sz w:val="20"/>
              </w:rPr>
              <w:t>
</w:t>
            </w:r>
            <w:r>
              <w:rPr>
                <w:rFonts w:ascii="Times New Roman"/>
                <w:b w:val="false"/>
                <w:i w:val="false"/>
                <w:color w:val="000000"/>
                <w:sz w:val="20"/>
              </w:rPr>
              <w:t xml:space="preserve">юриди- </w:t>
            </w:r>
            <w:r>
              <w:br/>
            </w:r>
            <w:r>
              <w:rPr>
                <w:rFonts w:ascii="Times New Roman"/>
                <w:b w:val="false"/>
                <w:i w:val="false"/>
                <w:color w:val="000000"/>
                <w:sz w:val="20"/>
              </w:rPr>
              <w:t>
</w:t>
            </w:r>
            <w:r>
              <w:rPr>
                <w:rFonts w:ascii="Times New Roman"/>
                <w:b w:val="false"/>
                <w:i w:val="false"/>
                <w:color w:val="000000"/>
                <w:sz w:val="20"/>
              </w:rPr>
              <w:t xml:space="preserve">ческими </w:t>
            </w:r>
            <w:r>
              <w:br/>
            </w:r>
            <w:r>
              <w:rPr>
                <w:rFonts w:ascii="Times New Roman"/>
                <w:b w:val="false"/>
                <w:i w:val="false"/>
                <w:color w:val="000000"/>
                <w:sz w:val="20"/>
              </w:rPr>
              <w:t>
</w:t>
            </w:r>
            <w:r>
              <w:rPr>
                <w:rFonts w:ascii="Times New Roman"/>
                <w:b w:val="false"/>
                <w:i w:val="false"/>
                <w:color w:val="000000"/>
                <w:sz w:val="20"/>
              </w:rPr>
              <w:t xml:space="preserve">и физи- </w:t>
            </w:r>
            <w:r>
              <w:br/>
            </w:r>
            <w:r>
              <w:rPr>
                <w:rFonts w:ascii="Times New Roman"/>
                <w:b w:val="false"/>
                <w:i w:val="false"/>
                <w:color w:val="000000"/>
                <w:sz w:val="20"/>
              </w:rPr>
              <w:t>
</w:t>
            </w:r>
            <w:r>
              <w:rPr>
                <w:rFonts w:ascii="Times New Roman"/>
                <w:b w:val="false"/>
                <w:i w:val="false"/>
                <w:color w:val="000000"/>
                <w:sz w:val="20"/>
              </w:rPr>
              <w:t xml:space="preserve">ческими </w:t>
            </w:r>
            <w:r>
              <w:br/>
            </w:r>
            <w:r>
              <w:rPr>
                <w:rFonts w:ascii="Times New Roman"/>
                <w:b w:val="false"/>
                <w:i w:val="false"/>
                <w:color w:val="000000"/>
                <w:sz w:val="20"/>
              </w:rPr>
              <w:t>
</w:t>
            </w:r>
            <w:r>
              <w:rPr>
                <w:rFonts w:ascii="Times New Roman"/>
                <w:b w:val="false"/>
                <w:i w:val="false"/>
                <w:color w:val="000000"/>
                <w:sz w:val="20"/>
              </w:rPr>
              <w:t xml:space="preserve">лицами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Обязательное </w:t>
            </w:r>
            <w:r>
              <w:br/>
            </w:r>
            <w:r>
              <w:rPr>
                <w:rFonts w:ascii="Times New Roman"/>
                <w:b w:val="false"/>
                <w:i w:val="false"/>
                <w:color w:val="000000"/>
                <w:sz w:val="20"/>
              </w:rPr>
              <w:t>
</w:t>
            </w:r>
            <w:r>
              <w:rPr>
                <w:rFonts w:ascii="Times New Roman"/>
                <w:b w:val="false"/>
                <w:i w:val="false"/>
                <w:color w:val="000000"/>
                <w:sz w:val="20"/>
              </w:rPr>
              <w:t xml:space="preserve">страхование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w:t>
            </w:r>
            <w:r>
              <w:rPr>
                <w:rFonts w:ascii="Times New Roman"/>
                <w:b w:val="false"/>
                <w:i w:val="false"/>
                <w:color w:val="000000"/>
                <w:sz w:val="20"/>
              </w:rPr>
              <w:t xml:space="preserve">правовая ответ- </w:t>
            </w:r>
            <w:r>
              <w:br/>
            </w:r>
            <w:r>
              <w:rPr>
                <w:rFonts w:ascii="Times New Roman"/>
                <w:b w:val="false"/>
                <w:i w:val="false"/>
                <w:color w:val="000000"/>
                <w:sz w:val="20"/>
              </w:rPr>
              <w:t>
</w:t>
            </w:r>
            <w:r>
              <w:rPr>
                <w:rFonts w:ascii="Times New Roman"/>
                <w:b w:val="false"/>
                <w:i w:val="false"/>
                <w:color w:val="000000"/>
                <w:sz w:val="20"/>
              </w:rPr>
              <w:t xml:space="preserve">ственность вла- </w:t>
            </w:r>
            <w:r>
              <w:br/>
            </w:r>
            <w:r>
              <w:rPr>
                <w:rFonts w:ascii="Times New Roman"/>
                <w:b w:val="false"/>
                <w:i w:val="false"/>
                <w:color w:val="000000"/>
                <w:sz w:val="20"/>
              </w:rPr>
              <w:t>
</w:t>
            </w:r>
            <w:r>
              <w:rPr>
                <w:rFonts w:ascii="Times New Roman"/>
                <w:b w:val="false"/>
                <w:i w:val="false"/>
                <w:color w:val="000000"/>
                <w:sz w:val="20"/>
              </w:rPr>
              <w:t xml:space="preserve">дельцев транс- </w:t>
            </w:r>
            <w:r>
              <w:br/>
            </w:r>
            <w:r>
              <w:rPr>
                <w:rFonts w:ascii="Times New Roman"/>
                <w:b w:val="false"/>
                <w:i w:val="false"/>
                <w:color w:val="000000"/>
                <w:sz w:val="20"/>
              </w:rPr>
              <w:t>
</w:t>
            </w:r>
            <w:r>
              <w:rPr>
                <w:rFonts w:ascii="Times New Roman"/>
                <w:b w:val="false"/>
                <w:i w:val="false"/>
                <w:color w:val="000000"/>
                <w:sz w:val="20"/>
              </w:rPr>
              <w:t xml:space="preserve">портных средств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w:t>
            </w:r>
            <w:r>
              <w:rPr>
                <w:rFonts w:ascii="Times New Roman"/>
                <w:b w:val="false"/>
                <w:i w:val="false"/>
                <w:color w:val="000000"/>
                <w:sz w:val="20"/>
              </w:rPr>
              <w:t xml:space="preserve">правовая </w:t>
            </w:r>
            <w:r>
              <w:br/>
            </w:r>
            <w:r>
              <w:rPr>
                <w:rFonts w:ascii="Times New Roman"/>
                <w:b w:val="false"/>
                <w:i w:val="false"/>
                <w:color w:val="000000"/>
                <w:sz w:val="20"/>
              </w:rPr>
              <w:t>
</w:t>
            </w:r>
            <w:r>
              <w:rPr>
                <w:rFonts w:ascii="Times New Roman"/>
                <w:b w:val="false"/>
                <w:i w:val="false"/>
                <w:color w:val="000000"/>
                <w:sz w:val="20"/>
              </w:rPr>
              <w:t xml:space="preserve">ответственность </w:t>
            </w:r>
            <w:r>
              <w:br/>
            </w:r>
            <w:r>
              <w:rPr>
                <w:rFonts w:ascii="Times New Roman"/>
                <w:b w:val="false"/>
                <w:i w:val="false"/>
                <w:color w:val="000000"/>
                <w:sz w:val="20"/>
              </w:rPr>
              <w:t>
</w:t>
            </w:r>
            <w:r>
              <w:rPr>
                <w:rFonts w:ascii="Times New Roman"/>
                <w:b w:val="false"/>
                <w:i w:val="false"/>
                <w:color w:val="000000"/>
                <w:sz w:val="20"/>
              </w:rPr>
              <w:t xml:space="preserve">перевозчика </w:t>
            </w:r>
            <w:r>
              <w:br/>
            </w:r>
            <w:r>
              <w:rPr>
                <w:rFonts w:ascii="Times New Roman"/>
                <w:b w:val="false"/>
                <w:i w:val="false"/>
                <w:color w:val="000000"/>
                <w:sz w:val="20"/>
              </w:rPr>
              <w:t>
</w:t>
            </w:r>
            <w:r>
              <w:rPr>
                <w:rFonts w:ascii="Times New Roman"/>
                <w:b w:val="false"/>
                <w:i w:val="false"/>
                <w:color w:val="000000"/>
                <w:sz w:val="20"/>
              </w:rPr>
              <w:t xml:space="preserve">перед </w:t>
            </w:r>
            <w:r>
              <w:br/>
            </w:r>
            <w:r>
              <w:rPr>
                <w:rFonts w:ascii="Times New Roman"/>
                <w:b w:val="false"/>
                <w:i w:val="false"/>
                <w:color w:val="000000"/>
                <w:sz w:val="20"/>
              </w:rPr>
              <w:t>
</w:t>
            </w:r>
            <w:r>
              <w:rPr>
                <w:rFonts w:ascii="Times New Roman"/>
                <w:b w:val="false"/>
                <w:i w:val="false"/>
                <w:color w:val="000000"/>
                <w:sz w:val="20"/>
              </w:rPr>
              <w:t xml:space="preserve">пассажирами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в </w:t>
            </w:r>
            <w:r>
              <w:br/>
            </w:r>
            <w:r>
              <w:rPr>
                <w:rFonts w:ascii="Times New Roman"/>
                <w:b w:val="false"/>
                <w:i w:val="false"/>
                <w:color w:val="000000"/>
                <w:sz w:val="20"/>
              </w:rPr>
              <w:t>
</w:t>
            </w:r>
            <w:r>
              <w:rPr>
                <w:rFonts w:ascii="Times New Roman"/>
                <w:b w:val="false"/>
                <w:i w:val="false"/>
                <w:color w:val="000000"/>
                <w:sz w:val="20"/>
              </w:rPr>
              <w:t xml:space="preserve">растениеводстве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w:t>
            </w:r>
            <w:r>
              <w:rPr>
                <w:rFonts w:ascii="Times New Roman"/>
                <w:b w:val="false"/>
                <w:i w:val="false"/>
                <w:color w:val="000000"/>
                <w:sz w:val="20"/>
              </w:rPr>
              <w:t xml:space="preserve">гражданско- </w:t>
            </w:r>
            <w:r>
              <w:br/>
            </w:r>
            <w:r>
              <w:rPr>
                <w:rFonts w:ascii="Times New Roman"/>
                <w:b w:val="false"/>
                <w:i w:val="false"/>
                <w:color w:val="000000"/>
                <w:sz w:val="20"/>
              </w:rPr>
              <w:t>
</w:t>
            </w:r>
            <w:r>
              <w:rPr>
                <w:rFonts w:ascii="Times New Roman"/>
                <w:b w:val="false"/>
                <w:i w:val="false"/>
                <w:color w:val="000000"/>
                <w:sz w:val="20"/>
              </w:rPr>
              <w:t xml:space="preserve">правовой </w:t>
            </w:r>
            <w:r>
              <w:br/>
            </w:r>
            <w:r>
              <w:rPr>
                <w:rFonts w:ascii="Times New Roman"/>
                <w:b w:val="false"/>
                <w:i w:val="false"/>
                <w:color w:val="000000"/>
                <w:sz w:val="20"/>
              </w:rPr>
              <w:t>
</w:t>
            </w:r>
            <w:r>
              <w:rPr>
                <w:rFonts w:ascii="Times New Roman"/>
                <w:b w:val="false"/>
                <w:i w:val="false"/>
                <w:color w:val="000000"/>
                <w:sz w:val="20"/>
              </w:rPr>
              <w:t xml:space="preserve">ответственности </w:t>
            </w:r>
            <w:r>
              <w:br/>
            </w:r>
            <w:r>
              <w:rPr>
                <w:rFonts w:ascii="Times New Roman"/>
                <w:b w:val="false"/>
                <w:i w:val="false"/>
                <w:color w:val="000000"/>
                <w:sz w:val="20"/>
              </w:rPr>
              <w:t>
</w:t>
            </w:r>
            <w:r>
              <w:rPr>
                <w:rFonts w:ascii="Times New Roman"/>
                <w:b w:val="false"/>
                <w:i w:val="false"/>
                <w:color w:val="000000"/>
                <w:sz w:val="20"/>
              </w:rPr>
              <w:t xml:space="preserve">частных </w:t>
            </w:r>
            <w:r>
              <w:br/>
            </w:r>
            <w:r>
              <w:rPr>
                <w:rFonts w:ascii="Times New Roman"/>
                <w:b w:val="false"/>
                <w:i w:val="false"/>
                <w:color w:val="000000"/>
                <w:sz w:val="20"/>
              </w:rPr>
              <w:t>
</w:t>
            </w:r>
            <w:r>
              <w:rPr>
                <w:rFonts w:ascii="Times New Roman"/>
                <w:b w:val="false"/>
                <w:i w:val="false"/>
                <w:color w:val="000000"/>
                <w:sz w:val="20"/>
              </w:rPr>
              <w:t xml:space="preserve">нотариусов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экологическое </w:t>
            </w:r>
            <w:r>
              <w:br/>
            </w:r>
            <w:r>
              <w:rPr>
                <w:rFonts w:ascii="Times New Roman"/>
                <w:b w:val="false"/>
                <w:i w:val="false"/>
                <w:color w:val="000000"/>
                <w:sz w:val="20"/>
              </w:rPr>
              <w:t>
</w:t>
            </w:r>
            <w:r>
              <w:rPr>
                <w:rFonts w:ascii="Times New Roman"/>
                <w:b w:val="false"/>
                <w:i w:val="false"/>
                <w:color w:val="000000"/>
                <w:sz w:val="20"/>
              </w:rPr>
              <w:t xml:space="preserve">страхование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w:t>
            </w:r>
            <w:r>
              <w:rPr>
                <w:rFonts w:ascii="Times New Roman"/>
                <w:b w:val="false"/>
                <w:i w:val="false"/>
                <w:color w:val="000000"/>
                <w:sz w:val="20"/>
              </w:rPr>
              <w:t xml:space="preserve">правовая </w:t>
            </w:r>
            <w:r>
              <w:br/>
            </w:r>
            <w:r>
              <w:rPr>
                <w:rFonts w:ascii="Times New Roman"/>
                <w:b w:val="false"/>
                <w:i w:val="false"/>
                <w:color w:val="000000"/>
                <w:sz w:val="20"/>
              </w:rPr>
              <w:t>
</w:t>
            </w:r>
            <w:r>
              <w:rPr>
                <w:rFonts w:ascii="Times New Roman"/>
                <w:b w:val="false"/>
                <w:i w:val="false"/>
                <w:color w:val="000000"/>
                <w:sz w:val="20"/>
              </w:rPr>
              <w:t xml:space="preserve">ответственность </w:t>
            </w:r>
            <w:r>
              <w:br/>
            </w:r>
            <w:r>
              <w:rPr>
                <w:rFonts w:ascii="Times New Roman"/>
                <w:b w:val="false"/>
                <w:i w:val="false"/>
                <w:color w:val="000000"/>
                <w:sz w:val="20"/>
              </w:rPr>
              <w:t>
</w:t>
            </w:r>
            <w:r>
              <w:rPr>
                <w:rFonts w:ascii="Times New Roman"/>
                <w:b w:val="false"/>
                <w:i w:val="false"/>
                <w:color w:val="000000"/>
                <w:sz w:val="20"/>
              </w:rPr>
              <w:t xml:space="preserve">аудиторских </w:t>
            </w:r>
            <w:r>
              <w:br/>
            </w:r>
            <w:r>
              <w:rPr>
                <w:rFonts w:ascii="Times New Roman"/>
                <w:b w:val="false"/>
                <w:i w:val="false"/>
                <w:color w:val="000000"/>
                <w:sz w:val="20"/>
              </w:rPr>
              <w:t>
</w:t>
            </w:r>
            <w:r>
              <w:rPr>
                <w:rFonts w:ascii="Times New Roman"/>
                <w:b w:val="false"/>
                <w:i w:val="false"/>
                <w:color w:val="000000"/>
                <w:sz w:val="20"/>
              </w:rPr>
              <w:t xml:space="preserve">организаций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w:t>
            </w:r>
            <w:r>
              <w:rPr>
                <w:rFonts w:ascii="Times New Roman"/>
                <w:b w:val="false"/>
                <w:i w:val="false"/>
                <w:color w:val="000000"/>
                <w:sz w:val="20"/>
              </w:rPr>
              <w:t xml:space="preserve">правовая </w:t>
            </w:r>
            <w:r>
              <w:br/>
            </w:r>
            <w:r>
              <w:rPr>
                <w:rFonts w:ascii="Times New Roman"/>
                <w:b w:val="false"/>
                <w:i w:val="false"/>
                <w:color w:val="000000"/>
                <w:sz w:val="20"/>
              </w:rPr>
              <w:t>
</w:t>
            </w:r>
            <w:r>
              <w:rPr>
                <w:rFonts w:ascii="Times New Roman"/>
                <w:b w:val="false"/>
                <w:i w:val="false"/>
                <w:color w:val="000000"/>
                <w:sz w:val="20"/>
              </w:rPr>
              <w:t xml:space="preserve">ответственность </w:t>
            </w:r>
            <w:r>
              <w:br/>
            </w:r>
            <w:r>
              <w:rPr>
                <w:rFonts w:ascii="Times New Roman"/>
                <w:b w:val="false"/>
                <w:i w:val="false"/>
                <w:color w:val="000000"/>
                <w:sz w:val="20"/>
              </w:rPr>
              <w:t>
</w:t>
            </w:r>
            <w:r>
              <w:rPr>
                <w:rFonts w:ascii="Times New Roman"/>
                <w:b w:val="false"/>
                <w:i w:val="false"/>
                <w:color w:val="000000"/>
                <w:sz w:val="20"/>
              </w:rPr>
              <w:t xml:space="preserve">туроператора и </w:t>
            </w:r>
            <w:r>
              <w:br/>
            </w:r>
            <w:r>
              <w:rPr>
                <w:rFonts w:ascii="Times New Roman"/>
                <w:b w:val="false"/>
                <w:i w:val="false"/>
                <w:color w:val="000000"/>
                <w:sz w:val="20"/>
              </w:rPr>
              <w:t>
</w:t>
            </w:r>
            <w:r>
              <w:rPr>
                <w:rFonts w:ascii="Times New Roman"/>
                <w:b w:val="false"/>
                <w:i w:val="false"/>
                <w:color w:val="000000"/>
                <w:sz w:val="20"/>
              </w:rPr>
              <w:t xml:space="preserve">турагента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w:t>
            </w:r>
            <w:r>
              <w:rPr>
                <w:rFonts w:ascii="Times New Roman"/>
                <w:b w:val="false"/>
                <w:i w:val="false"/>
                <w:color w:val="000000"/>
                <w:sz w:val="20"/>
              </w:rPr>
              <w:t xml:space="preserve">правовая </w:t>
            </w:r>
            <w:r>
              <w:br/>
            </w:r>
            <w:r>
              <w:rPr>
                <w:rFonts w:ascii="Times New Roman"/>
                <w:b w:val="false"/>
                <w:i w:val="false"/>
                <w:color w:val="000000"/>
                <w:sz w:val="20"/>
              </w:rPr>
              <w:t>
</w:t>
            </w:r>
            <w:r>
              <w:rPr>
                <w:rFonts w:ascii="Times New Roman"/>
                <w:b w:val="false"/>
                <w:i w:val="false"/>
                <w:color w:val="000000"/>
                <w:sz w:val="20"/>
              </w:rPr>
              <w:t xml:space="preserve">ответственность </w:t>
            </w:r>
            <w:r>
              <w:br/>
            </w:r>
            <w:r>
              <w:rPr>
                <w:rFonts w:ascii="Times New Roman"/>
                <w:b w:val="false"/>
                <w:i w:val="false"/>
                <w:color w:val="000000"/>
                <w:sz w:val="20"/>
              </w:rPr>
              <w:t>
</w:t>
            </w:r>
            <w:r>
              <w:rPr>
                <w:rFonts w:ascii="Times New Roman"/>
                <w:b w:val="false"/>
                <w:i w:val="false"/>
                <w:color w:val="000000"/>
                <w:sz w:val="20"/>
              </w:rPr>
              <w:t xml:space="preserve">владельцев </w:t>
            </w:r>
            <w:r>
              <w:br/>
            </w:r>
            <w:r>
              <w:rPr>
                <w:rFonts w:ascii="Times New Roman"/>
                <w:b w:val="false"/>
                <w:i w:val="false"/>
                <w:color w:val="000000"/>
                <w:sz w:val="20"/>
              </w:rPr>
              <w:t>
</w:t>
            </w:r>
            <w:r>
              <w:rPr>
                <w:rFonts w:ascii="Times New Roman"/>
                <w:b w:val="false"/>
                <w:i w:val="false"/>
                <w:color w:val="000000"/>
                <w:sz w:val="20"/>
              </w:rPr>
              <w:t xml:space="preserve">объектов, </w:t>
            </w:r>
            <w:r>
              <w:br/>
            </w:r>
            <w:r>
              <w:rPr>
                <w:rFonts w:ascii="Times New Roman"/>
                <w:b w:val="false"/>
                <w:i w:val="false"/>
                <w:color w:val="000000"/>
                <w:sz w:val="20"/>
              </w:rPr>
              <w:t>
</w:t>
            </w:r>
            <w:r>
              <w:rPr>
                <w:rFonts w:ascii="Times New Roman"/>
                <w:b w:val="false"/>
                <w:i w:val="false"/>
                <w:color w:val="000000"/>
                <w:sz w:val="20"/>
              </w:rPr>
              <w:t xml:space="preserve">деятельность </w:t>
            </w:r>
            <w:r>
              <w:br/>
            </w:r>
            <w:r>
              <w:rPr>
                <w:rFonts w:ascii="Times New Roman"/>
                <w:b w:val="false"/>
                <w:i w:val="false"/>
                <w:color w:val="000000"/>
                <w:sz w:val="20"/>
              </w:rPr>
              <w:t>
</w:t>
            </w:r>
            <w:r>
              <w:rPr>
                <w:rFonts w:ascii="Times New Roman"/>
                <w:b w:val="false"/>
                <w:i w:val="false"/>
                <w:color w:val="000000"/>
                <w:sz w:val="20"/>
              </w:rPr>
              <w:t xml:space="preserve">которых связана </w:t>
            </w:r>
            <w:r>
              <w:br/>
            </w:r>
            <w:r>
              <w:rPr>
                <w:rFonts w:ascii="Times New Roman"/>
                <w:b w:val="false"/>
                <w:i w:val="false"/>
                <w:color w:val="000000"/>
                <w:sz w:val="20"/>
              </w:rPr>
              <w:t>
</w:t>
            </w:r>
            <w:r>
              <w:rPr>
                <w:rFonts w:ascii="Times New Roman"/>
                <w:b w:val="false"/>
                <w:i w:val="false"/>
                <w:color w:val="000000"/>
                <w:sz w:val="20"/>
              </w:rPr>
              <w:t xml:space="preserve">с опасностью </w:t>
            </w:r>
            <w:r>
              <w:br/>
            </w:r>
            <w:r>
              <w:rPr>
                <w:rFonts w:ascii="Times New Roman"/>
                <w:b w:val="false"/>
                <w:i w:val="false"/>
                <w:color w:val="000000"/>
                <w:sz w:val="20"/>
              </w:rPr>
              <w:t>
</w:t>
            </w:r>
            <w:r>
              <w:rPr>
                <w:rFonts w:ascii="Times New Roman"/>
                <w:b w:val="false"/>
                <w:i w:val="false"/>
                <w:color w:val="000000"/>
                <w:sz w:val="20"/>
              </w:rPr>
              <w:t xml:space="preserve">причинения вреда </w:t>
            </w:r>
            <w:r>
              <w:br/>
            </w:r>
            <w:r>
              <w:rPr>
                <w:rFonts w:ascii="Times New Roman"/>
                <w:b w:val="false"/>
                <w:i w:val="false"/>
                <w:color w:val="000000"/>
                <w:sz w:val="20"/>
              </w:rPr>
              <w:t>
</w:t>
            </w:r>
            <w:r>
              <w:rPr>
                <w:rFonts w:ascii="Times New Roman"/>
                <w:b w:val="false"/>
                <w:i w:val="false"/>
                <w:color w:val="000000"/>
                <w:sz w:val="20"/>
              </w:rPr>
              <w:t xml:space="preserve">третьим лицам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w:t>
            </w:r>
            <w:r>
              <w:rPr>
                <w:rFonts w:ascii="Times New Roman"/>
                <w:b w:val="false"/>
                <w:i w:val="false"/>
                <w:color w:val="000000"/>
                <w:sz w:val="20"/>
              </w:rPr>
              <w:t xml:space="preserve">правовая </w:t>
            </w:r>
            <w:r>
              <w:br/>
            </w:r>
            <w:r>
              <w:rPr>
                <w:rFonts w:ascii="Times New Roman"/>
                <w:b w:val="false"/>
                <w:i w:val="false"/>
                <w:color w:val="000000"/>
                <w:sz w:val="20"/>
              </w:rPr>
              <w:t>
</w:t>
            </w:r>
            <w:r>
              <w:rPr>
                <w:rFonts w:ascii="Times New Roman"/>
                <w:b w:val="false"/>
                <w:i w:val="false"/>
                <w:color w:val="000000"/>
                <w:sz w:val="20"/>
              </w:rPr>
              <w:t xml:space="preserve">ответственность </w:t>
            </w:r>
            <w:r>
              <w:br/>
            </w:r>
            <w:r>
              <w:rPr>
                <w:rFonts w:ascii="Times New Roman"/>
                <w:b w:val="false"/>
                <w:i w:val="false"/>
                <w:color w:val="000000"/>
                <w:sz w:val="20"/>
              </w:rPr>
              <w:t>
</w:t>
            </w:r>
            <w:r>
              <w:rPr>
                <w:rFonts w:ascii="Times New Roman"/>
                <w:b w:val="false"/>
                <w:i w:val="false"/>
                <w:color w:val="000000"/>
                <w:sz w:val="20"/>
              </w:rPr>
              <w:t xml:space="preserve">работодателя за </w:t>
            </w:r>
            <w:r>
              <w:br/>
            </w:r>
            <w:r>
              <w:rPr>
                <w:rFonts w:ascii="Times New Roman"/>
                <w:b w:val="false"/>
                <w:i w:val="false"/>
                <w:color w:val="000000"/>
                <w:sz w:val="20"/>
              </w:rPr>
              <w:t>
</w:t>
            </w:r>
            <w:r>
              <w:rPr>
                <w:rFonts w:ascii="Times New Roman"/>
                <w:b w:val="false"/>
                <w:i w:val="false"/>
                <w:color w:val="000000"/>
                <w:sz w:val="20"/>
              </w:rPr>
              <w:t xml:space="preserve">причинение вреда </w:t>
            </w:r>
            <w:r>
              <w:br/>
            </w:r>
            <w:r>
              <w:rPr>
                <w:rFonts w:ascii="Times New Roman"/>
                <w:b w:val="false"/>
                <w:i w:val="false"/>
                <w:color w:val="000000"/>
                <w:sz w:val="20"/>
              </w:rPr>
              <w:t>
</w:t>
            </w:r>
            <w:r>
              <w:rPr>
                <w:rFonts w:ascii="Times New Roman"/>
                <w:b w:val="false"/>
                <w:i w:val="false"/>
                <w:color w:val="000000"/>
                <w:sz w:val="20"/>
              </w:rPr>
              <w:t xml:space="preserve">жизни и здоровью </w:t>
            </w:r>
            <w:r>
              <w:br/>
            </w:r>
            <w:r>
              <w:rPr>
                <w:rFonts w:ascii="Times New Roman"/>
                <w:b w:val="false"/>
                <w:i w:val="false"/>
                <w:color w:val="000000"/>
                <w:sz w:val="20"/>
              </w:rPr>
              <w:t>
</w:t>
            </w:r>
            <w:r>
              <w:rPr>
                <w:rFonts w:ascii="Times New Roman"/>
                <w:b w:val="false"/>
                <w:i w:val="false"/>
                <w:color w:val="000000"/>
                <w:sz w:val="20"/>
              </w:rPr>
              <w:t xml:space="preserve">работника при </w:t>
            </w:r>
            <w:r>
              <w:br/>
            </w:r>
            <w:r>
              <w:rPr>
                <w:rFonts w:ascii="Times New Roman"/>
                <w:b w:val="false"/>
                <w:i w:val="false"/>
                <w:color w:val="000000"/>
                <w:sz w:val="20"/>
              </w:rPr>
              <w:t>
</w:t>
            </w:r>
            <w:r>
              <w:rPr>
                <w:rFonts w:ascii="Times New Roman"/>
                <w:b w:val="false"/>
                <w:i w:val="false"/>
                <w:color w:val="000000"/>
                <w:sz w:val="20"/>
              </w:rPr>
              <w:t xml:space="preserve">исполнении им </w:t>
            </w:r>
            <w:r>
              <w:br/>
            </w:r>
            <w:r>
              <w:rPr>
                <w:rFonts w:ascii="Times New Roman"/>
                <w:b w:val="false"/>
                <w:i w:val="false"/>
                <w:color w:val="000000"/>
                <w:sz w:val="20"/>
              </w:rPr>
              <w:t>
</w:t>
            </w:r>
            <w:r>
              <w:rPr>
                <w:rFonts w:ascii="Times New Roman"/>
                <w:b w:val="false"/>
                <w:i w:val="false"/>
                <w:color w:val="000000"/>
                <w:sz w:val="20"/>
              </w:rPr>
              <w:t xml:space="preserve">трудовых </w:t>
            </w:r>
            <w:r>
              <w:br/>
            </w:r>
            <w:r>
              <w:rPr>
                <w:rFonts w:ascii="Times New Roman"/>
                <w:b w:val="false"/>
                <w:i w:val="false"/>
                <w:color w:val="000000"/>
                <w:sz w:val="20"/>
              </w:rPr>
              <w:t>
</w:t>
            </w:r>
            <w:r>
              <w:rPr>
                <w:rFonts w:ascii="Times New Roman"/>
                <w:b w:val="false"/>
                <w:i w:val="false"/>
                <w:color w:val="000000"/>
                <w:sz w:val="20"/>
              </w:rPr>
              <w:t xml:space="preserve">(служебных) </w:t>
            </w:r>
            <w:r>
              <w:br/>
            </w:r>
            <w:r>
              <w:rPr>
                <w:rFonts w:ascii="Times New Roman"/>
                <w:b w:val="false"/>
                <w:i w:val="false"/>
                <w:color w:val="000000"/>
                <w:sz w:val="20"/>
              </w:rPr>
              <w:t>
</w:t>
            </w:r>
            <w:r>
              <w:rPr>
                <w:rFonts w:ascii="Times New Roman"/>
                <w:b w:val="false"/>
                <w:i w:val="false"/>
                <w:color w:val="000000"/>
                <w:sz w:val="20"/>
              </w:rPr>
              <w:t xml:space="preserve">обязанностей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w:t>
            </w:r>
            <w:r>
              <w:br/>
            </w:r>
            <w:r>
              <w:rPr>
                <w:rFonts w:ascii="Times New Roman"/>
                <w:b w:val="false"/>
                <w:i w:val="false"/>
                <w:color w:val="000000"/>
                <w:sz w:val="20"/>
              </w:rPr>
              <w:t>
</w:t>
            </w:r>
            <w:r>
              <w:rPr>
                <w:rFonts w:ascii="Times New Roman"/>
                <w:b w:val="false"/>
                <w:i w:val="false"/>
                <w:color w:val="000000"/>
                <w:sz w:val="20"/>
              </w:rPr>
              <w:t xml:space="preserve">(классы) </w:t>
            </w:r>
            <w:r>
              <w:br/>
            </w:r>
            <w:r>
              <w:rPr>
                <w:rFonts w:ascii="Times New Roman"/>
                <w:b w:val="false"/>
                <w:i w:val="false"/>
                <w:color w:val="000000"/>
                <w:sz w:val="20"/>
              </w:rPr>
              <w:t>
</w:t>
            </w:r>
            <w:r>
              <w:rPr>
                <w:rFonts w:ascii="Times New Roman"/>
                <w:b w:val="false"/>
                <w:i w:val="false"/>
                <w:color w:val="000000"/>
                <w:sz w:val="20"/>
              </w:rPr>
              <w:t xml:space="preserve">страхования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Добровольное </w:t>
            </w:r>
            <w:r>
              <w:br/>
            </w:r>
            <w:r>
              <w:rPr>
                <w:rFonts w:ascii="Times New Roman"/>
                <w:b w:val="false"/>
                <w:i w:val="false"/>
                <w:color w:val="000000"/>
                <w:sz w:val="20"/>
              </w:rPr>
              <w:t>
</w:t>
            </w:r>
            <w:r>
              <w:rPr>
                <w:rFonts w:ascii="Times New Roman"/>
                <w:b w:val="false"/>
                <w:i w:val="false"/>
                <w:color w:val="000000"/>
                <w:sz w:val="20"/>
              </w:rPr>
              <w:t xml:space="preserve">личное </w:t>
            </w:r>
            <w:r>
              <w:br/>
            </w:r>
            <w:r>
              <w:rPr>
                <w:rFonts w:ascii="Times New Roman"/>
                <w:b w:val="false"/>
                <w:i w:val="false"/>
                <w:color w:val="000000"/>
                <w:sz w:val="20"/>
              </w:rPr>
              <w:t>
</w:t>
            </w:r>
            <w:r>
              <w:rPr>
                <w:rFonts w:ascii="Times New Roman"/>
                <w:b w:val="false"/>
                <w:i w:val="false"/>
                <w:color w:val="000000"/>
                <w:sz w:val="20"/>
              </w:rPr>
              <w:t xml:space="preserve">страхование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w:t>
            </w:r>
            <w:r>
              <w:rPr>
                <w:rFonts w:ascii="Times New Roman"/>
                <w:b w:val="false"/>
                <w:i w:val="false"/>
                <w:color w:val="000000"/>
                <w:sz w:val="20"/>
              </w:rPr>
              <w:t xml:space="preserve">жизни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аннуитетное </w:t>
            </w:r>
            <w:r>
              <w:br/>
            </w:r>
            <w:r>
              <w:rPr>
                <w:rFonts w:ascii="Times New Roman"/>
                <w:b w:val="false"/>
                <w:i w:val="false"/>
                <w:color w:val="000000"/>
                <w:sz w:val="20"/>
              </w:rPr>
              <w:t>
</w:t>
            </w:r>
            <w:r>
              <w:rPr>
                <w:rFonts w:ascii="Times New Roman"/>
                <w:b w:val="false"/>
                <w:i w:val="false"/>
                <w:color w:val="000000"/>
                <w:sz w:val="20"/>
              </w:rPr>
              <w:t xml:space="preserve">страхование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к </w:t>
            </w:r>
            <w:r>
              <w:br/>
            </w:r>
            <w:r>
              <w:rPr>
                <w:rFonts w:ascii="Times New Roman"/>
                <w:b w:val="false"/>
                <w:i w:val="false"/>
                <w:color w:val="000000"/>
                <w:sz w:val="20"/>
              </w:rPr>
              <w:t>
</w:t>
            </w:r>
            <w:r>
              <w:rPr>
                <w:rFonts w:ascii="Times New Roman"/>
                <w:b w:val="false"/>
                <w:i w:val="false"/>
                <w:color w:val="000000"/>
                <w:sz w:val="20"/>
              </w:rPr>
              <w:t xml:space="preserve">наступлению </w:t>
            </w:r>
            <w:r>
              <w:br/>
            </w:r>
            <w:r>
              <w:rPr>
                <w:rFonts w:ascii="Times New Roman"/>
                <w:b w:val="false"/>
                <w:i w:val="false"/>
                <w:color w:val="000000"/>
                <w:sz w:val="20"/>
              </w:rPr>
              <w:t>
</w:t>
            </w:r>
            <w:r>
              <w:rPr>
                <w:rFonts w:ascii="Times New Roman"/>
                <w:b w:val="false"/>
                <w:i w:val="false"/>
                <w:color w:val="000000"/>
                <w:sz w:val="20"/>
              </w:rPr>
              <w:t xml:space="preserve">определенного </w:t>
            </w:r>
            <w:r>
              <w:br/>
            </w:r>
            <w:r>
              <w:rPr>
                <w:rFonts w:ascii="Times New Roman"/>
                <w:b w:val="false"/>
                <w:i w:val="false"/>
                <w:color w:val="000000"/>
                <w:sz w:val="20"/>
              </w:rPr>
              <w:t>
</w:t>
            </w:r>
            <w:r>
              <w:rPr>
                <w:rFonts w:ascii="Times New Roman"/>
                <w:b w:val="false"/>
                <w:i w:val="false"/>
                <w:color w:val="000000"/>
                <w:sz w:val="20"/>
              </w:rPr>
              <w:t xml:space="preserve">события в жизни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w:t>
            </w:r>
            <w:r>
              <w:rPr>
                <w:rFonts w:ascii="Times New Roman"/>
                <w:b w:val="false"/>
                <w:i w:val="false"/>
                <w:color w:val="000000"/>
                <w:sz w:val="20"/>
              </w:rPr>
              <w:t xml:space="preserve">жизни с участием </w:t>
            </w:r>
            <w:r>
              <w:br/>
            </w:r>
            <w:r>
              <w:rPr>
                <w:rFonts w:ascii="Times New Roman"/>
                <w:b w:val="false"/>
                <w:i w:val="false"/>
                <w:color w:val="000000"/>
                <w:sz w:val="20"/>
              </w:rPr>
              <w:t>
</w:t>
            </w:r>
            <w:r>
              <w:rPr>
                <w:rFonts w:ascii="Times New Roman"/>
                <w:b w:val="false"/>
                <w:i w:val="false"/>
                <w:color w:val="000000"/>
                <w:sz w:val="20"/>
              </w:rPr>
              <w:t xml:space="preserve">страхователя в </w:t>
            </w:r>
            <w:r>
              <w:br/>
            </w:r>
            <w:r>
              <w:rPr>
                <w:rFonts w:ascii="Times New Roman"/>
                <w:b w:val="false"/>
                <w:i w:val="false"/>
                <w:color w:val="000000"/>
                <w:sz w:val="20"/>
              </w:rPr>
              <w:t>
</w:t>
            </w:r>
            <w:r>
              <w:rPr>
                <w:rFonts w:ascii="Times New Roman"/>
                <w:b w:val="false"/>
                <w:i w:val="false"/>
                <w:color w:val="000000"/>
                <w:sz w:val="20"/>
              </w:rPr>
              <w:t xml:space="preserve">инвестиционном </w:t>
            </w:r>
            <w:r>
              <w:br/>
            </w:r>
            <w:r>
              <w:rPr>
                <w:rFonts w:ascii="Times New Roman"/>
                <w:b w:val="false"/>
                <w:i w:val="false"/>
                <w:color w:val="000000"/>
                <w:sz w:val="20"/>
              </w:rPr>
              <w:t>
</w:t>
            </w:r>
            <w:r>
              <w:rPr>
                <w:rFonts w:ascii="Times New Roman"/>
                <w:b w:val="false"/>
                <w:i w:val="false"/>
                <w:color w:val="000000"/>
                <w:sz w:val="20"/>
              </w:rPr>
              <w:t xml:space="preserve">доходе </w:t>
            </w:r>
            <w:r>
              <w:br/>
            </w:r>
            <w:r>
              <w:rPr>
                <w:rFonts w:ascii="Times New Roman"/>
                <w:b w:val="false"/>
                <w:i w:val="false"/>
                <w:color w:val="000000"/>
                <w:sz w:val="20"/>
              </w:rPr>
              <w:t>
</w:t>
            </w:r>
            <w:r>
              <w:rPr>
                <w:rFonts w:ascii="Times New Roman"/>
                <w:b w:val="false"/>
                <w:i w:val="false"/>
                <w:color w:val="000000"/>
                <w:sz w:val="20"/>
              </w:rPr>
              <w:t xml:space="preserve">страховщика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от </w:t>
            </w:r>
            <w:r>
              <w:br/>
            </w:r>
            <w:r>
              <w:rPr>
                <w:rFonts w:ascii="Times New Roman"/>
                <w:b w:val="false"/>
                <w:i w:val="false"/>
                <w:color w:val="000000"/>
                <w:sz w:val="20"/>
              </w:rPr>
              <w:t>
</w:t>
            </w:r>
            <w:r>
              <w:rPr>
                <w:rFonts w:ascii="Times New Roman"/>
                <w:b w:val="false"/>
                <w:i w:val="false"/>
                <w:color w:val="000000"/>
                <w:sz w:val="20"/>
              </w:rPr>
              <w:t xml:space="preserve">несчастных </w:t>
            </w:r>
            <w:r>
              <w:br/>
            </w:r>
            <w:r>
              <w:rPr>
                <w:rFonts w:ascii="Times New Roman"/>
                <w:b w:val="false"/>
                <w:i w:val="false"/>
                <w:color w:val="000000"/>
                <w:sz w:val="20"/>
              </w:rPr>
              <w:t>
</w:t>
            </w:r>
            <w:r>
              <w:rPr>
                <w:rFonts w:ascii="Times New Roman"/>
                <w:b w:val="false"/>
                <w:i w:val="false"/>
                <w:color w:val="000000"/>
                <w:sz w:val="20"/>
              </w:rPr>
              <w:t xml:space="preserve">случаев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на </w:t>
            </w:r>
            <w:r>
              <w:br/>
            </w:r>
            <w:r>
              <w:rPr>
                <w:rFonts w:ascii="Times New Roman"/>
                <w:b w:val="false"/>
                <w:i w:val="false"/>
                <w:color w:val="000000"/>
                <w:sz w:val="20"/>
              </w:rPr>
              <w:t>
</w:t>
            </w:r>
            <w:r>
              <w:rPr>
                <w:rFonts w:ascii="Times New Roman"/>
                <w:b w:val="false"/>
                <w:i w:val="false"/>
                <w:color w:val="000000"/>
                <w:sz w:val="20"/>
              </w:rPr>
              <w:t xml:space="preserve">случай болезни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w:t>
            </w:r>
            <w:r>
              <w:br/>
            </w:r>
            <w:r>
              <w:rPr>
                <w:rFonts w:ascii="Times New Roman"/>
                <w:b w:val="false"/>
                <w:i w:val="false"/>
                <w:color w:val="000000"/>
                <w:sz w:val="20"/>
              </w:rPr>
              <w:t>
</w:t>
            </w:r>
            <w:r>
              <w:rPr>
                <w:rFonts w:ascii="Times New Roman"/>
                <w:b w:val="false"/>
                <w:i w:val="false"/>
                <w:color w:val="000000"/>
                <w:sz w:val="20"/>
              </w:rPr>
              <w:t xml:space="preserve">(классы) </w:t>
            </w:r>
            <w:r>
              <w:br/>
            </w:r>
            <w:r>
              <w:rPr>
                <w:rFonts w:ascii="Times New Roman"/>
                <w:b w:val="false"/>
                <w:i w:val="false"/>
                <w:color w:val="000000"/>
                <w:sz w:val="20"/>
              </w:rPr>
              <w:t>
</w:t>
            </w:r>
            <w:r>
              <w:rPr>
                <w:rFonts w:ascii="Times New Roman"/>
                <w:b w:val="false"/>
                <w:i w:val="false"/>
                <w:color w:val="000000"/>
                <w:sz w:val="20"/>
              </w:rPr>
              <w:t xml:space="preserve">страхования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Добровольное </w:t>
            </w:r>
            <w:r>
              <w:br/>
            </w:r>
            <w:r>
              <w:rPr>
                <w:rFonts w:ascii="Times New Roman"/>
                <w:b w:val="false"/>
                <w:i w:val="false"/>
                <w:color w:val="000000"/>
                <w:sz w:val="20"/>
              </w:rPr>
              <w:t>
</w:t>
            </w:r>
            <w:r>
              <w:rPr>
                <w:rFonts w:ascii="Times New Roman"/>
                <w:b w:val="false"/>
                <w:i w:val="false"/>
                <w:color w:val="000000"/>
                <w:sz w:val="20"/>
              </w:rPr>
              <w:t xml:space="preserve">имущественное </w:t>
            </w:r>
            <w:r>
              <w:br/>
            </w:r>
            <w:r>
              <w:rPr>
                <w:rFonts w:ascii="Times New Roman"/>
                <w:b w:val="false"/>
                <w:i w:val="false"/>
                <w:color w:val="000000"/>
                <w:sz w:val="20"/>
              </w:rPr>
              <w:t>
</w:t>
            </w:r>
            <w:r>
              <w:rPr>
                <w:rFonts w:ascii="Times New Roman"/>
                <w:b w:val="false"/>
                <w:i w:val="false"/>
                <w:color w:val="000000"/>
                <w:sz w:val="20"/>
              </w:rPr>
              <w:t xml:space="preserve">страхование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w:t>
            </w:r>
            <w:r>
              <w:rPr>
                <w:rFonts w:ascii="Times New Roman"/>
                <w:b w:val="false"/>
                <w:i w:val="false"/>
                <w:color w:val="000000"/>
                <w:sz w:val="20"/>
              </w:rPr>
              <w:t xml:space="preserve">автомобильного </w:t>
            </w:r>
            <w:r>
              <w:br/>
            </w:r>
            <w:r>
              <w:rPr>
                <w:rFonts w:ascii="Times New Roman"/>
                <w:b w:val="false"/>
                <w:i w:val="false"/>
                <w:color w:val="000000"/>
                <w:sz w:val="20"/>
              </w:rPr>
              <w:t>
</w:t>
            </w:r>
            <w:r>
              <w:rPr>
                <w:rFonts w:ascii="Times New Roman"/>
                <w:b w:val="false"/>
                <w:i w:val="false"/>
                <w:color w:val="000000"/>
                <w:sz w:val="20"/>
              </w:rPr>
              <w:t xml:space="preserve">транспорта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w:t>
            </w:r>
            <w:r>
              <w:rPr>
                <w:rFonts w:ascii="Times New Roman"/>
                <w:b w:val="false"/>
                <w:i w:val="false"/>
                <w:color w:val="000000"/>
                <w:sz w:val="20"/>
              </w:rPr>
              <w:t xml:space="preserve">железнодорожного </w:t>
            </w:r>
            <w:r>
              <w:br/>
            </w:r>
            <w:r>
              <w:rPr>
                <w:rFonts w:ascii="Times New Roman"/>
                <w:b w:val="false"/>
                <w:i w:val="false"/>
                <w:color w:val="000000"/>
                <w:sz w:val="20"/>
              </w:rPr>
              <w:t>
</w:t>
            </w:r>
            <w:r>
              <w:rPr>
                <w:rFonts w:ascii="Times New Roman"/>
                <w:b w:val="false"/>
                <w:i w:val="false"/>
                <w:color w:val="000000"/>
                <w:sz w:val="20"/>
              </w:rPr>
              <w:t xml:space="preserve">транспорта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w:t>
            </w:r>
            <w:r>
              <w:rPr>
                <w:rFonts w:ascii="Times New Roman"/>
                <w:b w:val="false"/>
                <w:i w:val="false"/>
                <w:color w:val="000000"/>
                <w:sz w:val="20"/>
              </w:rPr>
              <w:t xml:space="preserve">воздушного </w:t>
            </w:r>
            <w:r>
              <w:br/>
            </w:r>
            <w:r>
              <w:rPr>
                <w:rFonts w:ascii="Times New Roman"/>
                <w:b w:val="false"/>
                <w:i w:val="false"/>
                <w:color w:val="000000"/>
                <w:sz w:val="20"/>
              </w:rPr>
              <w:t>
</w:t>
            </w:r>
            <w:r>
              <w:rPr>
                <w:rFonts w:ascii="Times New Roman"/>
                <w:b w:val="false"/>
                <w:i w:val="false"/>
                <w:color w:val="000000"/>
                <w:sz w:val="20"/>
              </w:rPr>
              <w:t xml:space="preserve">транспорта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w:t>
            </w:r>
            <w:r>
              <w:rPr>
                <w:rFonts w:ascii="Times New Roman"/>
                <w:b w:val="false"/>
                <w:i w:val="false"/>
                <w:color w:val="000000"/>
                <w:sz w:val="20"/>
              </w:rPr>
              <w:t xml:space="preserve">водного </w:t>
            </w:r>
            <w:r>
              <w:br/>
            </w:r>
            <w:r>
              <w:rPr>
                <w:rFonts w:ascii="Times New Roman"/>
                <w:b w:val="false"/>
                <w:i w:val="false"/>
                <w:color w:val="000000"/>
                <w:sz w:val="20"/>
              </w:rPr>
              <w:t>
</w:t>
            </w:r>
            <w:r>
              <w:rPr>
                <w:rFonts w:ascii="Times New Roman"/>
                <w:b w:val="false"/>
                <w:i w:val="false"/>
                <w:color w:val="000000"/>
                <w:sz w:val="20"/>
              </w:rPr>
              <w:t xml:space="preserve">транспорта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w:t>
            </w:r>
            <w:r>
              <w:rPr>
                <w:rFonts w:ascii="Times New Roman"/>
                <w:b w:val="false"/>
                <w:i w:val="false"/>
                <w:color w:val="000000"/>
                <w:sz w:val="20"/>
              </w:rPr>
              <w:t xml:space="preserve">грузов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w:t>
            </w:r>
            <w:r>
              <w:rPr>
                <w:rFonts w:ascii="Times New Roman"/>
                <w:b w:val="false"/>
                <w:i w:val="false"/>
                <w:color w:val="000000"/>
                <w:sz w:val="20"/>
              </w:rPr>
              <w:t xml:space="preserve">имущества, за </w:t>
            </w:r>
            <w:r>
              <w:br/>
            </w:r>
            <w:r>
              <w:rPr>
                <w:rFonts w:ascii="Times New Roman"/>
                <w:b w:val="false"/>
                <w:i w:val="false"/>
                <w:color w:val="000000"/>
                <w:sz w:val="20"/>
              </w:rPr>
              <w:t>
</w:t>
            </w:r>
            <w:r>
              <w:rPr>
                <w:rFonts w:ascii="Times New Roman"/>
                <w:b w:val="false"/>
                <w:i w:val="false"/>
                <w:color w:val="000000"/>
                <w:sz w:val="20"/>
              </w:rPr>
              <w:t xml:space="preserve">исключением </w:t>
            </w:r>
            <w:r>
              <w:br/>
            </w:r>
            <w:r>
              <w:rPr>
                <w:rFonts w:ascii="Times New Roman"/>
                <w:b w:val="false"/>
                <w:i w:val="false"/>
                <w:color w:val="000000"/>
                <w:sz w:val="20"/>
              </w:rPr>
              <w:t>
</w:t>
            </w:r>
            <w:r>
              <w:rPr>
                <w:rFonts w:ascii="Times New Roman"/>
                <w:b w:val="false"/>
                <w:i w:val="false"/>
                <w:color w:val="000000"/>
                <w:sz w:val="20"/>
              </w:rPr>
              <w:t xml:space="preserve">пунктов 3.1-3.5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w:t>
            </w:r>
            <w:r>
              <w:rPr>
                <w:rFonts w:ascii="Times New Roman"/>
                <w:b w:val="false"/>
                <w:i w:val="false"/>
                <w:color w:val="000000"/>
                <w:sz w:val="20"/>
              </w:rPr>
              <w:t xml:space="preserve">гражданско- </w:t>
            </w:r>
            <w:r>
              <w:br/>
            </w:r>
            <w:r>
              <w:rPr>
                <w:rFonts w:ascii="Times New Roman"/>
                <w:b w:val="false"/>
                <w:i w:val="false"/>
                <w:color w:val="000000"/>
                <w:sz w:val="20"/>
              </w:rPr>
              <w:t>
</w:t>
            </w:r>
            <w:r>
              <w:rPr>
                <w:rFonts w:ascii="Times New Roman"/>
                <w:b w:val="false"/>
                <w:i w:val="false"/>
                <w:color w:val="000000"/>
                <w:sz w:val="20"/>
              </w:rPr>
              <w:t xml:space="preserve">правовой </w:t>
            </w:r>
            <w:r>
              <w:br/>
            </w:r>
            <w:r>
              <w:rPr>
                <w:rFonts w:ascii="Times New Roman"/>
                <w:b w:val="false"/>
                <w:i w:val="false"/>
                <w:color w:val="000000"/>
                <w:sz w:val="20"/>
              </w:rPr>
              <w:t>
</w:t>
            </w:r>
            <w:r>
              <w:rPr>
                <w:rFonts w:ascii="Times New Roman"/>
                <w:b w:val="false"/>
                <w:i w:val="false"/>
                <w:color w:val="000000"/>
                <w:sz w:val="20"/>
              </w:rPr>
              <w:t xml:space="preserve">ответственности </w:t>
            </w:r>
            <w:r>
              <w:br/>
            </w:r>
            <w:r>
              <w:rPr>
                <w:rFonts w:ascii="Times New Roman"/>
                <w:b w:val="false"/>
                <w:i w:val="false"/>
                <w:color w:val="000000"/>
                <w:sz w:val="20"/>
              </w:rPr>
              <w:t>
</w:t>
            </w:r>
            <w:r>
              <w:rPr>
                <w:rFonts w:ascii="Times New Roman"/>
                <w:b w:val="false"/>
                <w:i w:val="false"/>
                <w:color w:val="000000"/>
                <w:sz w:val="20"/>
              </w:rPr>
              <w:t xml:space="preserve">владельцев </w:t>
            </w:r>
            <w:r>
              <w:br/>
            </w:r>
            <w:r>
              <w:rPr>
                <w:rFonts w:ascii="Times New Roman"/>
                <w:b w:val="false"/>
                <w:i w:val="false"/>
                <w:color w:val="000000"/>
                <w:sz w:val="20"/>
              </w:rPr>
              <w:t>
</w:t>
            </w:r>
            <w:r>
              <w:rPr>
                <w:rFonts w:ascii="Times New Roman"/>
                <w:b w:val="false"/>
                <w:i w:val="false"/>
                <w:color w:val="000000"/>
                <w:sz w:val="20"/>
              </w:rPr>
              <w:t xml:space="preserve">автомобильного </w:t>
            </w:r>
            <w:r>
              <w:br/>
            </w:r>
            <w:r>
              <w:rPr>
                <w:rFonts w:ascii="Times New Roman"/>
                <w:b w:val="false"/>
                <w:i w:val="false"/>
                <w:color w:val="000000"/>
                <w:sz w:val="20"/>
              </w:rPr>
              <w:t>
</w:t>
            </w:r>
            <w:r>
              <w:rPr>
                <w:rFonts w:ascii="Times New Roman"/>
                <w:b w:val="false"/>
                <w:i w:val="false"/>
                <w:color w:val="000000"/>
                <w:sz w:val="20"/>
              </w:rPr>
              <w:t xml:space="preserve">транспорта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w:t>
            </w:r>
            <w:r>
              <w:rPr>
                <w:rFonts w:ascii="Times New Roman"/>
                <w:b w:val="false"/>
                <w:i w:val="false"/>
                <w:color w:val="000000"/>
                <w:sz w:val="20"/>
              </w:rPr>
              <w:t xml:space="preserve">гражданско- </w:t>
            </w:r>
            <w:r>
              <w:br/>
            </w:r>
            <w:r>
              <w:rPr>
                <w:rFonts w:ascii="Times New Roman"/>
                <w:b w:val="false"/>
                <w:i w:val="false"/>
                <w:color w:val="000000"/>
                <w:sz w:val="20"/>
              </w:rPr>
              <w:t>
</w:t>
            </w:r>
            <w:r>
              <w:rPr>
                <w:rFonts w:ascii="Times New Roman"/>
                <w:b w:val="false"/>
                <w:i w:val="false"/>
                <w:color w:val="000000"/>
                <w:sz w:val="20"/>
              </w:rPr>
              <w:t xml:space="preserve">правовой </w:t>
            </w:r>
            <w:r>
              <w:br/>
            </w:r>
            <w:r>
              <w:rPr>
                <w:rFonts w:ascii="Times New Roman"/>
                <w:b w:val="false"/>
                <w:i w:val="false"/>
                <w:color w:val="000000"/>
                <w:sz w:val="20"/>
              </w:rPr>
              <w:t>
</w:t>
            </w:r>
            <w:r>
              <w:rPr>
                <w:rFonts w:ascii="Times New Roman"/>
                <w:b w:val="false"/>
                <w:i w:val="false"/>
                <w:color w:val="000000"/>
                <w:sz w:val="20"/>
              </w:rPr>
              <w:t xml:space="preserve">ответственности </w:t>
            </w:r>
            <w:r>
              <w:br/>
            </w:r>
            <w:r>
              <w:rPr>
                <w:rFonts w:ascii="Times New Roman"/>
                <w:b w:val="false"/>
                <w:i w:val="false"/>
                <w:color w:val="000000"/>
                <w:sz w:val="20"/>
              </w:rPr>
              <w:t>
</w:t>
            </w:r>
            <w:r>
              <w:rPr>
                <w:rFonts w:ascii="Times New Roman"/>
                <w:b w:val="false"/>
                <w:i w:val="false"/>
                <w:color w:val="000000"/>
                <w:sz w:val="20"/>
              </w:rPr>
              <w:t xml:space="preserve">владельцев </w:t>
            </w:r>
            <w:r>
              <w:br/>
            </w:r>
            <w:r>
              <w:rPr>
                <w:rFonts w:ascii="Times New Roman"/>
                <w:b w:val="false"/>
                <w:i w:val="false"/>
                <w:color w:val="000000"/>
                <w:sz w:val="20"/>
              </w:rPr>
              <w:t>
</w:t>
            </w:r>
            <w:r>
              <w:rPr>
                <w:rFonts w:ascii="Times New Roman"/>
                <w:b w:val="false"/>
                <w:i w:val="false"/>
                <w:color w:val="000000"/>
                <w:sz w:val="20"/>
              </w:rPr>
              <w:t xml:space="preserve">воздушного </w:t>
            </w:r>
            <w:r>
              <w:br/>
            </w:r>
            <w:r>
              <w:rPr>
                <w:rFonts w:ascii="Times New Roman"/>
                <w:b w:val="false"/>
                <w:i w:val="false"/>
                <w:color w:val="000000"/>
                <w:sz w:val="20"/>
              </w:rPr>
              <w:t>
</w:t>
            </w:r>
            <w:r>
              <w:rPr>
                <w:rFonts w:ascii="Times New Roman"/>
                <w:b w:val="false"/>
                <w:i w:val="false"/>
                <w:color w:val="000000"/>
                <w:sz w:val="20"/>
              </w:rPr>
              <w:t xml:space="preserve">транспорта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w:t>
            </w:r>
            <w:r>
              <w:rPr>
                <w:rFonts w:ascii="Times New Roman"/>
                <w:b w:val="false"/>
                <w:i w:val="false"/>
                <w:color w:val="000000"/>
                <w:sz w:val="20"/>
              </w:rPr>
              <w:t xml:space="preserve">гражданско- </w:t>
            </w:r>
            <w:r>
              <w:br/>
            </w:r>
            <w:r>
              <w:rPr>
                <w:rFonts w:ascii="Times New Roman"/>
                <w:b w:val="false"/>
                <w:i w:val="false"/>
                <w:color w:val="000000"/>
                <w:sz w:val="20"/>
              </w:rPr>
              <w:t>
</w:t>
            </w:r>
            <w:r>
              <w:rPr>
                <w:rFonts w:ascii="Times New Roman"/>
                <w:b w:val="false"/>
                <w:i w:val="false"/>
                <w:color w:val="000000"/>
                <w:sz w:val="20"/>
              </w:rPr>
              <w:t xml:space="preserve">правовой </w:t>
            </w:r>
            <w:r>
              <w:br/>
            </w:r>
            <w:r>
              <w:rPr>
                <w:rFonts w:ascii="Times New Roman"/>
                <w:b w:val="false"/>
                <w:i w:val="false"/>
                <w:color w:val="000000"/>
                <w:sz w:val="20"/>
              </w:rPr>
              <w:t>
</w:t>
            </w:r>
            <w:r>
              <w:rPr>
                <w:rFonts w:ascii="Times New Roman"/>
                <w:b w:val="false"/>
                <w:i w:val="false"/>
                <w:color w:val="000000"/>
                <w:sz w:val="20"/>
              </w:rPr>
              <w:t xml:space="preserve">ответственности </w:t>
            </w:r>
            <w:r>
              <w:br/>
            </w:r>
            <w:r>
              <w:rPr>
                <w:rFonts w:ascii="Times New Roman"/>
                <w:b w:val="false"/>
                <w:i w:val="false"/>
                <w:color w:val="000000"/>
                <w:sz w:val="20"/>
              </w:rPr>
              <w:t>
</w:t>
            </w:r>
            <w:r>
              <w:rPr>
                <w:rFonts w:ascii="Times New Roman"/>
                <w:b w:val="false"/>
                <w:i w:val="false"/>
                <w:color w:val="000000"/>
                <w:sz w:val="20"/>
              </w:rPr>
              <w:t xml:space="preserve">владельцев </w:t>
            </w:r>
            <w:r>
              <w:br/>
            </w:r>
            <w:r>
              <w:rPr>
                <w:rFonts w:ascii="Times New Roman"/>
                <w:b w:val="false"/>
                <w:i w:val="false"/>
                <w:color w:val="000000"/>
                <w:sz w:val="20"/>
              </w:rPr>
              <w:t>
</w:t>
            </w:r>
            <w:r>
              <w:rPr>
                <w:rFonts w:ascii="Times New Roman"/>
                <w:b w:val="false"/>
                <w:i w:val="false"/>
                <w:color w:val="000000"/>
                <w:sz w:val="20"/>
              </w:rPr>
              <w:t xml:space="preserve">водного </w:t>
            </w:r>
            <w:r>
              <w:br/>
            </w:r>
            <w:r>
              <w:rPr>
                <w:rFonts w:ascii="Times New Roman"/>
                <w:b w:val="false"/>
                <w:i w:val="false"/>
                <w:color w:val="000000"/>
                <w:sz w:val="20"/>
              </w:rPr>
              <w:t>
</w:t>
            </w:r>
            <w:r>
              <w:rPr>
                <w:rFonts w:ascii="Times New Roman"/>
                <w:b w:val="false"/>
                <w:i w:val="false"/>
                <w:color w:val="000000"/>
                <w:sz w:val="20"/>
              </w:rPr>
              <w:t xml:space="preserve">транспорта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w:t>
            </w:r>
            <w:r>
              <w:rPr>
                <w:rFonts w:ascii="Times New Roman"/>
                <w:b w:val="false"/>
                <w:i w:val="false"/>
                <w:color w:val="000000"/>
                <w:sz w:val="20"/>
              </w:rPr>
              <w:t xml:space="preserve">гражданско- </w:t>
            </w:r>
            <w:r>
              <w:br/>
            </w:r>
            <w:r>
              <w:rPr>
                <w:rFonts w:ascii="Times New Roman"/>
                <w:b w:val="false"/>
                <w:i w:val="false"/>
                <w:color w:val="000000"/>
                <w:sz w:val="20"/>
              </w:rPr>
              <w:t>
</w:t>
            </w:r>
            <w:r>
              <w:rPr>
                <w:rFonts w:ascii="Times New Roman"/>
                <w:b w:val="false"/>
                <w:i w:val="false"/>
                <w:color w:val="000000"/>
                <w:sz w:val="20"/>
              </w:rPr>
              <w:t xml:space="preserve">правовой </w:t>
            </w:r>
            <w:r>
              <w:br/>
            </w:r>
            <w:r>
              <w:rPr>
                <w:rFonts w:ascii="Times New Roman"/>
                <w:b w:val="false"/>
                <w:i w:val="false"/>
                <w:color w:val="000000"/>
                <w:sz w:val="20"/>
              </w:rPr>
              <w:t>
</w:t>
            </w:r>
            <w:r>
              <w:rPr>
                <w:rFonts w:ascii="Times New Roman"/>
                <w:b w:val="false"/>
                <w:i w:val="false"/>
                <w:color w:val="000000"/>
                <w:sz w:val="20"/>
              </w:rPr>
              <w:t xml:space="preserve">ответственности, </w:t>
            </w:r>
            <w:r>
              <w:br/>
            </w:r>
            <w:r>
              <w:rPr>
                <w:rFonts w:ascii="Times New Roman"/>
                <w:b w:val="false"/>
                <w:i w:val="false"/>
                <w:color w:val="000000"/>
                <w:sz w:val="20"/>
              </w:rPr>
              <w:t>
</w:t>
            </w:r>
            <w:r>
              <w:rPr>
                <w:rFonts w:ascii="Times New Roman"/>
                <w:b w:val="false"/>
                <w:i w:val="false"/>
                <w:color w:val="000000"/>
                <w:sz w:val="20"/>
              </w:rPr>
              <w:t xml:space="preserve">за исключением </w:t>
            </w:r>
            <w:r>
              <w:br/>
            </w:r>
            <w:r>
              <w:rPr>
                <w:rFonts w:ascii="Times New Roman"/>
                <w:b w:val="false"/>
                <w:i w:val="false"/>
                <w:color w:val="000000"/>
                <w:sz w:val="20"/>
              </w:rPr>
              <w:t>
</w:t>
            </w:r>
            <w:r>
              <w:rPr>
                <w:rFonts w:ascii="Times New Roman"/>
                <w:b w:val="false"/>
                <w:i w:val="false"/>
                <w:color w:val="000000"/>
                <w:sz w:val="20"/>
              </w:rPr>
              <w:t xml:space="preserve">классов, </w:t>
            </w:r>
            <w:r>
              <w:br/>
            </w:r>
            <w:r>
              <w:rPr>
                <w:rFonts w:ascii="Times New Roman"/>
                <w:b w:val="false"/>
                <w:i w:val="false"/>
                <w:color w:val="000000"/>
                <w:sz w:val="20"/>
              </w:rPr>
              <w:t>
</w:t>
            </w:r>
            <w:r>
              <w:rPr>
                <w:rFonts w:ascii="Times New Roman"/>
                <w:b w:val="false"/>
                <w:i w:val="false"/>
                <w:color w:val="000000"/>
                <w:sz w:val="20"/>
              </w:rPr>
              <w:t xml:space="preserve">указанных в </w:t>
            </w:r>
            <w:r>
              <w:br/>
            </w:r>
            <w:r>
              <w:rPr>
                <w:rFonts w:ascii="Times New Roman"/>
                <w:b w:val="false"/>
                <w:i w:val="false"/>
                <w:color w:val="000000"/>
                <w:sz w:val="20"/>
              </w:rPr>
              <w:t>
</w:t>
            </w:r>
            <w:r>
              <w:rPr>
                <w:rFonts w:ascii="Times New Roman"/>
                <w:b w:val="false"/>
                <w:i w:val="false"/>
                <w:color w:val="000000"/>
                <w:sz w:val="20"/>
              </w:rPr>
              <w:t xml:space="preserve">пунктах 3.7-3.9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w:t>
            </w:r>
            <w:r>
              <w:rPr>
                <w:rFonts w:ascii="Times New Roman"/>
                <w:b w:val="false"/>
                <w:i w:val="false"/>
                <w:color w:val="000000"/>
                <w:sz w:val="20"/>
              </w:rPr>
              <w:t xml:space="preserve">займов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ипотечное </w:t>
            </w:r>
            <w:r>
              <w:br/>
            </w:r>
            <w:r>
              <w:rPr>
                <w:rFonts w:ascii="Times New Roman"/>
                <w:b w:val="false"/>
                <w:i w:val="false"/>
                <w:color w:val="000000"/>
                <w:sz w:val="20"/>
              </w:rPr>
              <w:t>
</w:t>
            </w:r>
            <w:r>
              <w:rPr>
                <w:rFonts w:ascii="Times New Roman"/>
                <w:b w:val="false"/>
                <w:i w:val="false"/>
                <w:color w:val="000000"/>
                <w:sz w:val="20"/>
              </w:rPr>
              <w:t xml:space="preserve">страхование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w:t>
            </w:r>
            <w:r>
              <w:rPr>
                <w:rFonts w:ascii="Times New Roman"/>
                <w:b w:val="false"/>
                <w:i w:val="false"/>
                <w:color w:val="000000"/>
                <w:sz w:val="20"/>
              </w:rPr>
              <w:t xml:space="preserve">гарантий и </w:t>
            </w:r>
            <w:r>
              <w:br/>
            </w:r>
            <w:r>
              <w:rPr>
                <w:rFonts w:ascii="Times New Roman"/>
                <w:b w:val="false"/>
                <w:i w:val="false"/>
                <w:color w:val="000000"/>
                <w:sz w:val="20"/>
              </w:rPr>
              <w:t>
</w:t>
            </w:r>
            <w:r>
              <w:rPr>
                <w:rFonts w:ascii="Times New Roman"/>
                <w:b w:val="false"/>
                <w:i w:val="false"/>
                <w:color w:val="000000"/>
                <w:sz w:val="20"/>
              </w:rPr>
              <w:t xml:space="preserve">поручительств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от </w:t>
            </w:r>
            <w:r>
              <w:br/>
            </w:r>
            <w:r>
              <w:rPr>
                <w:rFonts w:ascii="Times New Roman"/>
                <w:b w:val="false"/>
                <w:i w:val="false"/>
                <w:color w:val="000000"/>
                <w:sz w:val="20"/>
              </w:rPr>
              <w:t>
</w:t>
            </w:r>
            <w:r>
              <w:rPr>
                <w:rFonts w:ascii="Times New Roman"/>
                <w:b w:val="false"/>
                <w:i w:val="false"/>
                <w:color w:val="000000"/>
                <w:sz w:val="20"/>
              </w:rPr>
              <w:t xml:space="preserve">прочих </w:t>
            </w:r>
            <w:r>
              <w:br/>
            </w:r>
            <w:r>
              <w:rPr>
                <w:rFonts w:ascii="Times New Roman"/>
                <w:b w:val="false"/>
                <w:i w:val="false"/>
                <w:color w:val="000000"/>
                <w:sz w:val="20"/>
              </w:rPr>
              <w:t>
</w:t>
            </w:r>
            <w:r>
              <w:rPr>
                <w:rFonts w:ascii="Times New Roman"/>
                <w:b w:val="false"/>
                <w:i w:val="false"/>
                <w:color w:val="000000"/>
                <w:sz w:val="20"/>
              </w:rPr>
              <w:t xml:space="preserve">финансовых </w:t>
            </w:r>
            <w:r>
              <w:br/>
            </w:r>
            <w:r>
              <w:rPr>
                <w:rFonts w:ascii="Times New Roman"/>
                <w:b w:val="false"/>
                <w:i w:val="false"/>
                <w:color w:val="000000"/>
                <w:sz w:val="20"/>
              </w:rPr>
              <w:t>
</w:t>
            </w:r>
            <w:r>
              <w:rPr>
                <w:rFonts w:ascii="Times New Roman"/>
                <w:b w:val="false"/>
                <w:i w:val="false"/>
                <w:color w:val="000000"/>
                <w:sz w:val="20"/>
              </w:rPr>
              <w:t xml:space="preserve">убытков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w:t>
            </w:r>
            <w:r>
              <w:rPr>
                <w:rFonts w:ascii="Times New Roman"/>
                <w:b w:val="false"/>
                <w:i w:val="false"/>
                <w:color w:val="000000"/>
                <w:sz w:val="20"/>
              </w:rPr>
              <w:t xml:space="preserve">судебных </w:t>
            </w:r>
            <w:r>
              <w:br/>
            </w:r>
            <w:r>
              <w:rPr>
                <w:rFonts w:ascii="Times New Roman"/>
                <w:b w:val="false"/>
                <w:i w:val="false"/>
                <w:color w:val="000000"/>
                <w:sz w:val="20"/>
              </w:rPr>
              <w:t>
</w:t>
            </w:r>
            <w:r>
              <w:rPr>
                <w:rFonts w:ascii="Times New Roman"/>
                <w:b w:val="false"/>
                <w:i w:val="false"/>
                <w:color w:val="000000"/>
                <w:sz w:val="20"/>
              </w:rPr>
              <w:t xml:space="preserve">расходов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w:t>
            </w:r>
            <w:r>
              <w:br/>
            </w:r>
            <w:r>
              <w:rPr>
                <w:rFonts w:ascii="Times New Roman"/>
                <w:b w:val="false"/>
                <w:i w:val="false"/>
                <w:color w:val="000000"/>
                <w:sz w:val="20"/>
              </w:rPr>
              <w:t>
</w:t>
            </w:r>
            <w:r>
              <w:rPr>
                <w:rFonts w:ascii="Times New Roman"/>
                <w:b w:val="false"/>
                <w:i w:val="false"/>
                <w:color w:val="000000"/>
                <w:sz w:val="20"/>
              </w:rPr>
              <w:t xml:space="preserve">(классы) </w:t>
            </w:r>
            <w:r>
              <w:br/>
            </w:r>
            <w:r>
              <w:rPr>
                <w:rFonts w:ascii="Times New Roman"/>
                <w:b w:val="false"/>
                <w:i w:val="false"/>
                <w:color w:val="000000"/>
                <w:sz w:val="20"/>
              </w:rPr>
              <w:t>
</w:t>
            </w:r>
            <w:r>
              <w:rPr>
                <w:rFonts w:ascii="Times New Roman"/>
                <w:b w:val="false"/>
                <w:i w:val="false"/>
                <w:color w:val="000000"/>
                <w:sz w:val="20"/>
              </w:rPr>
              <w:t xml:space="preserve">страхования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2"/>
        <w:gridCol w:w="2120"/>
        <w:gridCol w:w="2404"/>
        <w:gridCol w:w="1938"/>
        <w:gridCol w:w="1897"/>
        <w:gridCol w:w="1715"/>
        <w:gridCol w:w="1514"/>
      </w:tblGrid>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rPr>
                <w:rFonts w:ascii="Times New Roman"/>
                <w:b w:val="false"/>
                <w:i w:val="false"/>
                <w:color w:val="000000"/>
                <w:sz w:val="20"/>
              </w:rPr>
              <w:t xml:space="preserve">обяза </w:t>
            </w:r>
            <w:r>
              <w:rPr>
                <w:rFonts w:ascii="Times New Roman"/>
                <w:b w:val="false"/>
                <w:i w:val="false"/>
                <w:color w:val="000000"/>
                <w:sz w:val="20"/>
              </w:rPr>
              <w:t xml:space="preserve">тельств </w:t>
            </w:r>
            <w:r>
              <w:br/>
            </w:r>
            <w:r>
              <w:rPr>
                <w:rFonts w:ascii="Times New Roman"/>
                <w:b w:val="false"/>
                <w:i w:val="false"/>
                <w:color w:val="000000"/>
                <w:sz w:val="20"/>
              </w:rPr>
              <w:t>
</w:t>
            </w:r>
            <w:r>
              <w:rPr>
                <w:rFonts w:ascii="Times New Roman"/>
                <w:b w:val="false"/>
                <w:i w:val="false"/>
                <w:color w:val="000000"/>
                <w:sz w:val="20"/>
              </w:rPr>
              <w:t xml:space="preserve">по дого </w:t>
            </w:r>
            <w:r>
              <w:rPr>
                <w:rFonts w:ascii="Times New Roman"/>
                <w:b w:val="false"/>
                <w:i w:val="false"/>
                <w:color w:val="000000"/>
                <w:sz w:val="20"/>
              </w:rPr>
              <w:t xml:space="preserve">ворам </w:t>
            </w:r>
            <w:r>
              <w:rPr>
                <w:rFonts w:ascii="Times New Roman"/>
                <w:b w:val="false"/>
                <w:i w:val="false"/>
                <w:color w:val="000000"/>
                <w:sz w:val="20"/>
              </w:rPr>
              <w:t xml:space="preserve">страхова </w:t>
            </w:r>
            <w:r>
              <w:rPr>
                <w:rFonts w:ascii="Times New Roman"/>
                <w:b w:val="false"/>
                <w:i w:val="false"/>
                <w:color w:val="000000"/>
                <w:sz w:val="20"/>
              </w:rPr>
              <w:t xml:space="preserve">ния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Страховые </w:t>
            </w:r>
            <w:r>
              <w:br/>
            </w:r>
            <w:r>
              <w:rPr>
                <w:rFonts w:ascii="Times New Roman"/>
                <w:b w:val="false"/>
                <w:i w:val="false"/>
                <w:color w:val="000000"/>
                <w:sz w:val="20"/>
              </w:rPr>
              <w:t>
</w:t>
            </w:r>
            <w:r>
              <w:rPr>
                <w:rFonts w:ascii="Times New Roman"/>
                <w:b w:val="false"/>
                <w:i w:val="false"/>
                <w:color w:val="000000"/>
                <w:sz w:val="20"/>
              </w:rPr>
              <w:t xml:space="preserve">премии, </w:t>
            </w:r>
            <w:r>
              <w:br/>
            </w:r>
            <w:r>
              <w:rPr>
                <w:rFonts w:ascii="Times New Roman"/>
                <w:b w:val="false"/>
                <w:i w:val="false"/>
                <w:color w:val="000000"/>
                <w:sz w:val="20"/>
              </w:rPr>
              <w:t>
</w:t>
            </w:r>
            <w:r>
              <w:rPr>
                <w:rFonts w:ascii="Times New Roman"/>
                <w:b w:val="false"/>
                <w:i w:val="false"/>
                <w:color w:val="000000"/>
                <w:sz w:val="20"/>
              </w:rPr>
              <w:t xml:space="preserve">принятые по </w:t>
            </w:r>
            <w:r>
              <w:br/>
            </w:r>
            <w:r>
              <w:rPr>
                <w:rFonts w:ascii="Times New Roman"/>
                <w:b w:val="false"/>
                <w:i w:val="false"/>
                <w:color w:val="000000"/>
                <w:sz w:val="20"/>
              </w:rPr>
              <w:t>
</w:t>
            </w:r>
            <w:r>
              <w:rPr>
                <w:rFonts w:ascii="Times New Roman"/>
                <w:b w:val="false"/>
                <w:i w:val="false"/>
                <w:color w:val="000000"/>
                <w:sz w:val="20"/>
              </w:rPr>
              <w:t xml:space="preserve">договорам </w:t>
            </w:r>
            <w:r>
              <w:br/>
            </w:r>
            <w:r>
              <w:rPr>
                <w:rFonts w:ascii="Times New Roman"/>
                <w:b w:val="false"/>
                <w:i w:val="false"/>
                <w:color w:val="000000"/>
                <w:sz w:val="20"/>
              </w:rPr>
              <w:t>
</w:t>
            </w:r>
            <w:r>
              <w:rPr>
                <w:rFonts w:ascii="Times New Roman"/>
                <w:b w:val="false"/>
                <w:i w:val="false"/>
                <w:color w:val="000000"/>
                <w:sz w:val="20"/>
              </w:rPr>
              <w:t xml:space="preserve">перестрахова- </w:t>
            </w:r>
            <w:r>
              <w:br/>
            </w:r>
            <w:r>
              <w:rPr>
                <w:rFonts w:ascii="Times New Roman"/>
                <w:b w:val="false"/>
                <w:i w:val="false"/>
                <w:color w:val="000000"/>
                <w:sz w:val="20"/>
              </w:rPr>
              <w:t>
</w:t>
            </w:r>
            <w:r>
              <w:rPr>
                <w:rFonts w:ascii="Times New Roman"/>
                <w:b w:val="false"/>
                <w:i w:val="false"/>
                <w:color w:val="000000"/>
                <w:sz w:val="20"/>
              </w:rPr>
              <w:t xml:space="preserve">ния, </w:t>
            </w:r>
            <w:r>
              <w:br/>
            </w:r>
            <w:r>
              <w:rPr>
                <w:rFonts w:ascii="Times New Roman"/>
                <w:b w:val="false"/>
                <w:i w:val="false"/>
                <w:color w:val="000000"/>
                <w:sz w:val="20"/>
              </w:rPr>
              <w:t>
</w:t>
            </w:r>
            <w:r>
              <w:rPr>
                <w:rFonts w:ascii="Times New Roman"/>
                <w:b w:val="false"/>
                <w:i w:val="false"/>
                <w:color w:val="000000"/>
                <w:sz w:val="20"/>
              </w:rPr>
              <w:t xml:space="preserve">заключенным с </w:t>
            </w:r>
            <w:r>
              <w:br/>
            </w:r>
            <w:r>
              <w:rPr>
                <w:rFonts w:ascii="Times New Roman"/>
                <w:b w:val="false"/>
                <w:i w:val="false"/>
                <w:color w:val="000000"/>
                <w:sz w:val="20"/>
              </w:rPr>
              <w:t>
</w:t>
            </w:r>
            <w:r>
              <w:rPr>
                <w:rFonts w:ascii="Times New Roman"/>
                <w:b w:val="false"/>
                <w:i w:val="false"/>
                <w:color w:val="000000"/>
                <w:sz w:val="20"/>
              </w:rPr>
              <w:t xml:space="preserve">аффилирован- </w:t>
            </w:r>
            <w:r>
              <w:br/>
            </w:r>
            <w:r>
              <w:rPr>
                <w:rFonts w:ascii="Times New Roman"/>
                <w:b w:val="false"/>
                <w:i w:val="false"/>
                <w:color w:val="000000"/>
                <w:sz w:val="20"/>
              </w:rPr>
              <w:t>
</w:t>
            </w:r>
            <w:r>
              <w:rPr>
                <w:rFonts w:ascii="Times New Roman"/>
                <w:b w:val="false"/>
                <w:i w:val="false"/>
                <w:color w:val="000000"/>
                <w:sz w:val="20"/>
              </w:rPr>
              <w:t xml:space="preserve">ными </w:t>
            </w:r>
            <w:r>
              <w:br/>
            </w:r>
            <w:r>
              <w:rPr>
                <w:rFonts w:ascii="Times New Roman"/>
                <w:b w:val="false"/>
                <w:i w:val="false"/>
                <w:color w:val="000000"/>
                <w:sz w:val="20"/>
              </w:rPr>
              <w:t>
</w:t>
            </w:r>
            <w:r>
              <w:rPr>
                <w:rFonts w:ascii="Times New Roman"/>
                <w:b w:val="false"/>
                <w:i w:val="false"/>
                <w:color w:val="000000"/>
                <w:sz w:val="20"/>
              </w:rPr>
              <w:t xml:space="preserve">страховыми </w:t>
            </w:r>
            <w:r>
              <w:br/>
            </w:r>
            <w:r>
              <w:rPr>
                <w:rFonts w:ascii="Times New Roman"/>
                <w:b w:val="false"/>
                <w:i w:val="false"/>
                <w:color w:val="000000"/>
                <w:sz w:val="20"/>
              </w:rPr>
              <w:t>
</w:t>
            </w:r>
            <w:r>
              <w:rPr>
                <w:rFonts w:ascii="Times New Roman"/>
                <w:b w:val="false"/>
                <w:i w:val="false"/>
                <w:color w:val="000000"/>
                <w:sz w:val="20"/>
              </w:rPr>
              <w:t xml:space="preserve">(перестрахо- </w:t>
            </w:r>
            <w:r>
              <w:br/>
            </w:r>
            <w:r>
              <w:rPr>
                <w:rFonts w:ascii="Times New Roman"/>
                <w:b w:val="false"/>
                <w:i w:val="false"/>
                <w:color w:val="000000"/>
                <w:sz w:val="20"/>
              </w:rPr>
              <w:t>
</w:t>
            </w:r>
            <w:r>
              <w:rPr>
                <w:rFonts w:ascii="Times New Roman"/>
                <w:b w:val="false"/>
                <w:i w:val="false"/>
                <w:color w:val="000000"/>
                <w:sz w:val="20"/>
              </w:rPr>
              <w:t xml:space="preserve">вочными) </w:t>
            </w:r>
            <w:r>
              <w:br/>
            </w:r>
            <w:r>
              <w:rPr>
                <w:rFonts w:ascii="Times New Roman"/>
                <w:b w:val="false"/>
                <w:i w:val="false"/>
                <w:color w:val="000000"/>
                <w:sz w:val="20"/>
              </w:rPr>
              <w:t>
</w:t>
            </w:r>
            <w:r>
              <w:rPr>
                <w:rFonts w:ascii="Times New Roman"/>
                <w:b w:val="false"/>
                <w:i w:val="false"/>
                <w:color w:val="000000"/>
                <w:sz w:val="20"/>
              </w:rPr>
              <w:t xml:space="preserve">организациями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Страховые </w:t>
            </w:r>
            <w:r>
              <w:br/>
            </w:r>
            <w:r>
              <w:rPr>
                <w:rFonts w:ascii="Times New Roman"/>
                <w:b w:val="false"/>
                <w:i w:val="false"/>
                <w:color w:val="000000"/>
                <w:sz w:val="20"/>
              </w:rPr>
              <w:t>
</w:t>
            </w:r>
            <w:r>
              <w:rPr>
                <w:rFonts w:ascii="Times New Roman"/>
                <w:b w:val="false"/>
                <w:i w:val="false"/>
                <w:color w:val="000000"/>
                <w:sz w:val="20"/>
              </w:rPr>
              <w:t xml:space="preserve">выплаты, </w:t>
            </w:r>
            <w:r>
              <w:br/>
            </w:r>
            <w:r>
              <w:rPr>
                <w:rFonts w:ascii="Times New Roman"/>
                <w:b w:val="false"/>
                <w:i w:val="false"/>
                <w:color w:val="000000"/>
                <w:sz w:val="20"/>
              </w:rPr>
              <w:t>
</w:t>
            </w:r>
            <w:r>
              <w:rPr>
                <w:rFonts w:ascii="Times New Roman"/>
                <w:b w:val="false"/>
                <w:i w:val="false"/>
                <w:color w:val="000000"/>
                <w:sz w:val="20"/>
              </w:rPr>
              <w:t xml:space="preserve">осуществлен- </w:t>
            </w:r>
            <w:r>
              <w:br/>
            </w:r>
            <w:r>
              <w:rPr>
                <w:rFonts w:ascii="Times New Roman"/>
                <w:b w:val="false"/>
                <w:i w:val="false"/>
                <w:color w:val="000000"/>
                <w:sz w:val="20"/>
              </w:rPr>
              <w:t>
</w:t>
            </w:r>
            <w:r>
              <w:rPr>
                <w:rFonts w:ascii="Times New Roman"/>
                <w:b w:val="false"/>
                <w:i w:val="false"/>
                <w:color w:val="000000"/>
                <w:sz w:val="20"/>
              </w:rPr>
              <w:t xml:space="preserve">ные по </w:t>
            </w:r>
            <w:r>
              <w:br/>
            </w:r>
            <w:r>
              <w:rPr>
                <w:rFonts w:ascii="Times New Roman"/>
                <w:b w:val="false"/>
                <w:i w:val="false"/>
                <w:color w:val="000000"/>
                <w:sz w:val="20"/>
              </w:rPr>
              <w:t>
</w:t>
            </w:r>
            <w:r>
              <w:rPr>
                <w:rFonts w:ascii="Times New Roman"/>
                <w:b w:val="false"/>
                <w:i w:val="false"/>
                <w:color w:val="000000"/>
                <w:sz w:val="20"/>
              </w:rPr>
              <w:t xml:space="preserve">договорам </w:t>
            </w:r>
            <w:r>
              <w:br/>
            </w:r>
            <w:r>
              <w:rPr>
                <w:rFonts w:ascii="Times New Roman"/>
                <w:b w:val="false"/>
                <w:i w:val="false"/>
                <w:color w:val="000000"/>
                <w:sz w:val="20"/>
              </w:rPr>
              <w:t>
</w:t>
            </w:r>
            <w:r>
              <w:rPr>
                <w:rFonts w:ascii="Times New Roman"/>
                <w:b w:val="false"/>
                <w:i w:val="false"/>
                <w:color w:val="000000"/>
                <w:sz w:val="20"/>
              </w:rPr>
              <w:t xml:space="preserve">перестрахова- </w:t>
            </w:r>
            <w:r>
              <w:br/>
            </w:r>
            <w:r>
              <w:rPr>
                <w:rFonts w:ascii="Times New Roman"/>
                <w:b w:val="false"/>
                <w:i w:val="false"/>
                <w:color w:val="000000"/>
                <w:sz w:val="20"/>
              </w:rPr>
              <w:t>
</w:t>
            </w:r>
            <w:r>
              <w:rPr>
                <w:rFonts w:ascii="Times New Roman"/>
                <w:b w:val="false"/>
                <w:i w:val="false"/>
                <w:color w:val="000000"/>
                <w:sz w:val="20"/>
              </w:rPr>
              <w:t xml:space="preserve">ния, </w:t>
            </w:r>
            <w:r>
              <w:br/>
            </w:r>
            <w:r>
              <w:rPr>
                <w:rFonts w:ascii="Times New Roman"/>
                <w:b w:val="false"/>
                <w:i w:val="false"/>
                <w:color w:val="000000"/>
                <w:sz w:val="20"/>
              </w:rPr>
              <w:t>
</w:t>
            </w:r>
            <w:r>
              <w:rPr>
                <w:rFonts w:ascii="Times New Roman"/>
                <w:b w:val="false"/>
                <w:i w:val="false"/>
                <w:color w:val="000000"/>
                <w:sz w:val="20"/>
              </w:rPr>
              <w:t xml:space="preserve">заключенным с </w:t>
            </w:r>
            <w:r>
              <w:br/>
            </w:r>
            <w:r>
              <w:rPr>
                <w:rFonts w:ascii="Times New Roman"/>
                <w:b w:val="false"/>
                <w:i w:val="false"/>
                <w:color w:val="000000"/>
                <w:sz w:val="20"/>
              </w:rPr>
              <w:t>
</w:t>
            </w:r>
            <w:r>
              <w:rPr>
                <w:rFonts w:ascii="Times New Roman"/>
                <w:b w:val="false"/>
                <w:i w:val="false"/>
                <w:color w:val="000000"/>
                <w:sz w:val="20"/>
              </w:rPr>
              <w:t xml:space="preserve">аффилирован- </w:t>
            </w:r>
            <w:r>
              <w:br/>
            </w:r>
            <w:r>
              <w:rPr>
                <w:rFonts w:ascii="Times New Roman"/>
                <w:b w:val="false"/>
                <w:i w:val="false"/>
                <w:color w:val="000000"/>
                <w:sz w:val="20"/>
              </w:rPr>
              <w:t>
</w:t>
            </w:r>
            <w:r>
              <w:rPr>
                <w:rFonts w:ascii="Times New Roman"/>
                <w:b w:val="false"/>
                <w:i w:val="false"/>
                <w:color w:val="000000"/>
                <w:sz w:val="20"/>
              </w:rPr>
              <w:t xml:space="preserve">ными </w:t>
            </w:r>
            <w:r>
              <w:br/>
            </w:r>
            <w:r>
              <w:rPr>
                <w:rFonts w:ascii="Times New Roman"/>
                <w:b w:val="false"/>
                <w:i w:val="false"/>
                <w:color w:val="000000"/>
                <w:sz w:val="20"/>
              </w:rPr>
              <w:t>
</w:t>
            </w:r>
            <w:r>
              <w:rPr>
                <w:rFonts w:ascii="Times New Roman"/>
                <w:b w:val="false"/>
                <w:i w:val="false"/>
                <w:color w:val="000000"/>
                <w:sz w:val="20"/>
              </w:rPr>
              <w:t xml:space="preserve">страховыми </w:t>
            </w:r>
            <w:r>
              <w:br/>
            </w:r>
            <w:r>
              <w:rPr>
                <w:rFonts w:ascii="Times New Roman"/>
                <w:b w:val="false"/>
                <w:i w:val="false"/>
                <w:color w:val="000000"/>
                <w:sz w:val="20"/>
              </w:rPr>
              <w:t>
</w:t>
            </w:r>
            <w:r>
              <w:rPr>
                <w:rFonts w:ascii="Times New Roman"/>
                <w:b w:val="false"/>
                <w:i w:val="false"/>
                <w:color w:val="000000"/>
                <w:sz w:val="20"/>
              </w:rPr>
              <w:t xml:space="preserve">(перестрахо- </w:t>
            </w:r>
            <w:r>
              <w:br/>
            </w:r>
            <w:r>
              <w:rPr>
                <w:rFonts w:ascii="Times New Roman"/>
                <w:b w:val="false"/>
                <w:i w:val="false"/>
                <w:color w:val="000000"/>
                <w:sz w:val="20"/>
              </w:rPr>
              <w:t>
</w:t>
            </w:r>
            <w:r>
              <w:rPr>
                <w:rFonts w:ascii="Times New Roman"/>
                <w:b w:val="false"/>
                <w:i w:val="false"/>
                <w:color w:val="000000"/>
                <w:sz w:val="20"/>
              </w:rPr>
              <w:t xml:space="preserve">вочными) </w:t>
            </w:r>
            <w:r>
              <w:br/>
            </w:r>
            <w:r>
              <w:rPr>
                <w:rFonts w:ascii="Times New Roman"/>
                <w:b w:val="false"/>
                <w:i w:val="false"/>
                <w:color w:val="000000"/>
                <w:sz w:val="20"/>
              </w:rPr>
              <w:t>
</w:t>
            </w:r>
            <w:r>
              <w:rPr>
                <w:rFonts w:ascii="Times New Roman"/>
                <w:b w:val="false"/>
                <w:i w:val="false"/>
                <w:color w:val="000000"/>
                <w:sz w:val="20"/>
              </w:rPr>
              <w:t xml:space="preserve">организациями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w:t>
            </w:r>
            <w:r>
              <w:rPr>
                <w:rFonts w:ascii="Times New Roman"/>
                <w:b w:val="false"/>
                <w:i w:val="false"/>
                <w:color w:val="000000"/>
                <w:sz w:val="20"/>
              </w:rPr>
              <w:t xml:space="preserve">обяза- </w:t>
            </w:r>
            <w:r>
              <w:br/>
            </w:r>
            <w:r>
              <w:rPr>
                <w:rFonts w:ascii="Times New Roman"/>
                <w:b w:val="false"/>
                <w:i w:val="false"/>
                <w:color w:val="000000"/>
                <w:sz w:val="20"/>
              </w:rPr>
              <w:t>
</w:t>
            </w:r>
            <w:r>
              <w:rPr>
                <w:rFonts w:ascii="Times New Roman"/>
                <w:b w:val="false"/>
                <w:i w:val="false"/>
                <w:color w:val="000000"/>
                <w:sz w:val="20"/>
              </w:rPr>
              <w:t xml:space="preserve">тель </w:t>
            </w:r>
            <w:r>
              <w:rPr>
                <w:rFonts w:ascii="Times New Roman"/>
                <w:b w:val="false"/>
                <w:i w:val="false"/>
                <w:color w:val="000000"/>
                <w:sz w:val="20"/>
              </w:rPr>
              <w:t xml:space="preserve">ств </w:t>
            </w:r>
            <w:r>
              <w:br/>
            </w:r>
            <w:r>
              <w:rPr>
                <w:rFonts w:ascii="Times New Roman"/>
                <w:b w:val="false"/>
                <w:i w:val="false"/>
                <w:color w:val="000000"/>
                <w:sz w:val="20"/>
              </w:rPr>
              <w:t>
</w:t>
            </w:r>
            <w:r>
              <w:rPr>
                <w:rFonts w:ascii="Times New Roman"/>
                <w:b w:val="false"/>
                <w:i w:val="false"/>
                <w:color w:val="000000"/>
                <w:sz w:val="20"/>
              </w:rPr>
              <w:t xml:space="preserve">(лимит </w:t>
            </w:r>
            <w:r>
              <w:br/>
            </w:r>
            <w:r>
              <w:rPr>
                <w:rFonts w:ascii="Times New Roman"/>
                <w:b w:val="false"/>
                <w:i w:val="false"/>
                <w:color w:val="000000"/>
                <w:sz w:val="20"/>
              </w:rPr>
              <w:t>
</w:t>
            </w:r>
            <w:r>
              <w:rPr>
                <w:rFonts w:ascii="Times New Roman"/>
                <w:b w:val="false"/>
                <w:i w:val="false"/>
                <w:color w:val="000000"/>
                <w:sz w:val="20"/>
              </w:rPr>
              <w:t xml:space="preserve">ответствен- </w:t>
            </w:r>
            <w:r>
              <w:br/>
            </w:r>
            <w:r>
              <w:rPr>
                <w:rFonts w:ascii="Times New Roman"/>
                <w:b w:val="false"/>
                <w:i w:val="false"/>
                <w:color w:val="000000"/>
                <w:sz w:val="20"/>
              </w:rPr>
              <w:t>
</w:t>
            </w:r>
            <w:r>
              <w:rPr>
                <w:rFonts w:ascii="Times New Roman"/>
                <w:b w:val="false"/>
                <w:i w:val="false"/>
                <w:color w:val="000000"/>
                <w:sz w:val="20"/>
              </w:rPr>
              <w:t xml:space="preserve">ности) по </w:t>
            </w:r>
            <w:r>
              <w:br/>
            </w:r>
            <w:r>
              <w:rPr>
                <w:rFonts w:ascii="Times New Roman"/>
                <w:b w:val="false"/>
                <w:i w:val="false"/>
                <w:color w:val="000000"/>
                <w:sz w:val="20"/>
              </w:rPr>
              <w:t>
</w:t>
            </w:r>
            <w:r>
              <w:rPr>
                <w:rFonts w:ascii="Times New Roman"/>
                <w:b w:val="false"/>
                <w:i w:val="false"/>
                <w:color w:val="000000"/>
                <w:sz w:val="20"/>
              </w:rPr>
              <w:t xml:space="preserve">договорам, </w:t>
            </w:r>
            <w:r>
              <w:br/>
            </w:r>
            <w:r>
              <w:rPr>
                <w:rFonts w:ascii="Times New Roman"/>
                <w:b w:val="false"/>
                <w:i w:val="false"/>
                <w:color w:val="000000"/>
                <w:sz w:val="20"/>
              </w:rPr>
              <w:t>
</w:t>
            </w:r>
            <w:r>
              <w:rPr>
                <w:rFonts w:ascii="Times New Roman"/>
                <w:b w:val="false"/>
                <w:i w:val="false"/>
                <w:color w:val="000000"/>
                <w:sz w:val="20"/>
              </w:rPr>
              <w:t xml:space="preserve">принятым в </w:t>
            </w:r>
            <w:r>
              <w:br/>
            </w:r>
            <w:r>
              <w:rPr>
                <w:rFonts w:ascii="Times New Roman"/>
                <w:b w:val="false"/>
                <w:i w:val="false"/>
                <w:color w:val="000000"/>
                <w:sz w:val="20"/>
              </w:rPr>
              <w:t>
</w:t>
            </w:r>
            <w:r>
              <w:rPr>
                <w:rFonts w:ascii="Times New Roman"/>
                <w:b w:val="false"/>
                <w:i w:val="false"/>
                <w:color w:val="000000"/>
                <w:sz w:val="20"/>
              </w:rPr>
              <w:t xml:space="preserve">перестра- </w:t>
            </w:r>
            <w:r>
              <w:br/>
            </w:r>
            <w:r>
              <w:rPr>
                <w:rFonts w:ascii="Times New Roman"/>
                <w:b w:val="false"/>
                <w:i w:val="false"/>
                <w:color w:val="000000"/>
                <w:sz w:val="20"/>
              </w:rPr>
              <w:t>
</w:t>
            </w:r>
            <w:r>
              <w:rPr>
                <w:rFonts w:ascii="Times New Roman"/>
                <w:b w:val="false"/>
                <w:i w:val="false"/>
                <w:color w:val="000000"/>
                <w:sz w:val="20"/>
              </w:rPr>
              <w:t xml:space="preserve">хование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Страховые </w:t>
            </w:r>
            <w:r>
              <w:br/>
            </w:r>
            <w:r>
              <w:rPr>
                <w:rFonts w:ascii="Times New Roman"/>
                <w:b w:val="false"/>
                <w:i w:val="false"/>
                <w:color w:val="000000"/>
                <w:sz w:val="20"/>
              </w:rPr>
              <w:t>
</w:t>
            </w:r>
            <w:r>
              <w:rPr>
                <w:rFonts w:ascii="Times New Roman"/>
                <w:b w:val="false"/>
                <w:i w:val="false"/>
                <w:color w:val="000000"/>
                <w:sz w:val="20"/>
              </w:rPr>
              <w:t xml:space="preserve">премии, </w:t>
            </w:r>
            <w:r>
              <w:br/>
            </w:r>
            <w:r>
              <w:rPr>
                <w:rFonts w:ascii="Times New Roman"/>
                <w:b w:val="false"/>
                <w:i w:val="false"/>
                <w:color w:val="000000"/>
                <w:sz w:val="20"/>
              </w:rPr>
              <w:t>
</w:t>
            </w:r>
            <w:r>
              <w:rPr>
                <w:rFonts w:ascii="Times New Roman"/>
                <w:b w:val="false"/>
                <w:i w:val="false"/>
                <w:color w:val="000000"/>
                <w:sz w:val="20"/>
              </w:rPr>
              <w:t xml:space="preserve">передан- </w:t>
            </w:r>
            <w:r>
              <w:br/>
            </w:r>
            <w:r>
              <w:rPr>
                <w:rFonts w:ascii="Times New Roman"/>
                <w:b w:val="false"/>
                <w:i w:val="false"/>
                <w:color w:val="000000"/>
                <w:sz w:val="20"/>
              </w:rPr>
              <w:t>
</w:t>
            </w:r>
            <w:r>
              <w:rPr>
                <w:rFonts w:ascii="Times New Roman"/>
                <w:b w:val="false"/>
                <w:i w:val="false"/>
                <w:color w:val="000000"/>
                <w:sz w:val="20"/>
              </w:rPr>
              <w:t xml:space="preserve">ные по </w:t>
            </w:r>
            <w:r>
              <w:br/>
            </w:r>
            <w:r>
              <w:rPr>
                <w:rFonts w:ascii="Times New Roman"/>
                <w:b w:val="false"/>
                <w:i w:val="false"/>
                <w:color w:val="000000"/>
                <w:sz w:val="20"/>
              </w:rPr>
              <w:t>
</w:t>
            </w:r>
            <w:r>
              <w:rPr>
                <w:rFonts w:ascii="Times New Roman"/>
                <w:b w:val="false"/>
                <w:i w:val="false"/>
                <w:color w:val="000000"/>
                <w:sz w:val="20"/>
              </w:rPr>
              <w:t xml:space="preserve">договорам </w:t>
            </w:r>
            <w:r>
              <w:br/>
            </w:r>
            <w:r>
              <w:rPr>
                <w:rFonts w:ascii="Times New Roman"/>
                <w:b w:val="false"/>
                <w:i w:val="false"/>
                <w:color w:val="000000"/>
                <w:sz w:val="20"/>
              </w:rPr>
              <w:t>
</w:t>
            </w:r>
            <w:r>
              <w:rPr>
                <w:rFonts w:ascii="Times New Roman"/>
                <w:b w:val="false"/>
                <w:i w:val="false"/>
                <w:color w:val="000000"/>
                <w:sz w:val="20"/>
              </w:rPr>
              <w:t xml:space="preserve">перестрахо- </w:t>
            </w:r>
            <w:r>
              <w:br/>
            </w:r>
            <w:r>
              <w:rPr>
                <w:rFonts w:ascii="Times New Roman"/>
                <w:b w:val="false"/>
                <w:i w:val="false"/>
                <w:color w:val="000000"/>
                <w:sz w:val="20"/>
              </w:rPr>
              <w:t>
</w:t>
            </w:r>
            <w:r>
              <w:rPr>
                <w:rFonts w:ascii="Times New Roman"/>
                <w:b w:val="false"/>
                <w:i w:val="false"/>
                <w:color w:val="000000"/>
                <w:sz w:val="20"/>
              </w:rPr>
              <w:t xml:space="preserve">вания </w:t>
            </w:r>
            <w:r>
              <w:br/>
            </w:r>
            <w:r>
              <w:rPr>
                <w:rFonts w:ascii="Times New Roman"/>
                <w:b w:val="false"/>
                <w:i w:val="false"/>
                <w:color w:val="000000"/>
                <w:sz w:val="20"/>
              </w:rPr>
              <w:t>
</w:t>
            </w:r>
            <w:r>
              <w:rPr>
                <w:rFonts w:ascii="Times New Roman"/>
                <w:b w:val="false"/>
                <w:i w:val="false"/>
                <w:color w:val="000000"/>
                <w:sz w:val="20"/>
              </w:rPr>
              <w:t xml:space="preserve">аффилииро- </w:t>
            </w:r>
            <w:r>
              <w:br/>
            </w:r>
            <w:r>
              <w:rPr>
                <w:rFonts w:ascii="Times New Roman"/>
                <w:b w:val="false"/>
                <w:i w:val="false"/>
                <w:color w:val="000000"/>
                <w:sz w:val="20"/>
              </w:rPr>
              <w:t>
</w:t>
            </w:r>
            <w:r>
              <w:rPr>
                <w:rFonts w:ascii="Times New Roman"/>
                <w:b w:val="false"/>
                <w:i w:val="false"/>
                <w:color w:val="000000"/>
                <w:sz w:val="20"/>
              </w:rPr>
              <w:t xml:space="preserve">ванным </w:t>
            </w:r>
            <w:r>
              <w:br/>
            </w:r>
            <w:r>
              <w:rPr>
                <w:rFonts w:ascii="Times New Roman"/>
                <w:b w:val="false"/>
                <w:i w:val="false"/>
                <w:color w:val="000000"/>
                <w:sz w:val="20"/>
              </w:rPr>
              <w:t>
</w:t>
            </w:r>
            <w:r>
              <w:rPr>
                <w:rFonts w:ascii="Times New Roman"/>
                <w:b w:val="false"/>
                <w:i w:val="false"/>
                <w:color w:val="000000"/>
                <w:sz w:val="20"/>
              </w:rPr>
              <w:t xml:space="preserve">перестрахо- </w:t>
            </w:r>
            <w:r>
              <w:br/>
            </w:r>
            <w:r>
              <w:rPr>
                <w:rFonts w:ascii="Times New Roman"/>
                <w:b w:val="false"/>
                <w:i w:val="false"/>
                <w:color w:val="000000"/>
                <w:sz w:val="20"/>
              </w:rPr>
              <w:t>
</w:t>
            </w:r>
            <w:r>
              <w:rPr>
                <w:rFonts w:ascii="Times New Roman"/>
                <w:b w:val="false"/>
                <w:i w:val="false"/>
                <w:color w:val="000000"/>
                <w:sz w:val="20"/>
              </w:rPr>
              <w:t xml:space="preserve">вочным </w:t>
            </w:r>
            <w:r>
              <w:br/>
            </w:r>
            <w:r>
              <w:rPr>
                <w:rFonts w:ascii="Times New Roman"/>
                <w:b w:val="false"/>
                <w:i w:val="false"/>
                <w:color w:val="000000"/>
                <w:sz w:val="20"/>
              </w:rPr>
              <w:t>
</w:t>
            </w:r>
            <w:r>
              <w:rPr>
                <w:rFonts w:ascii="Times New Roman"/>
                <w:b w:val="false"/>
                <w:i w:val="false"/>
                <w:color w:val="000000"/>
                <w:sz w:val="20"/>
              </w:rPr>
              <w:t xml:space="preserve">организациям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Возмеще- </w:t>
            </w:r>
            <w:r>
              <w:br/>
            </w:r>
            <w:r>
              <w:rPr>
                <w:rFonts w:ascii="Times New Roman"/>
                <w:b w:val="false"/>
                <w:i w:val="false"/>
                <w:color w:val="000000"/>
                <w:sz w:val="20"/>
              </w:rPr>
              <w:t>
</w:t>
            </w:r>
            <w:r>
              <w:rPr>
                <w:rFonts w:ascii="Times New Roman"/>
                <w:b w:val="false"/>
                <w:i w:val="false"/>
                <w:color w:val="000000"/>
                <w:sz w:val="20"/>
              </w:rPr>
              <w:t xml:space="preserve">ние, </w:t>
            </w:r>
            <w:r>
              <w:br/>
            </w:r>
            <w:r>
              <w:rPr>
                <w:rFonts w:ascii="Times New Roman"/>
                <w:b w:val="false"/>
                <w:i w:val="false"/>
                <w:color w:val="000000"/>
                <w:sz w:val="20"/>
              </w:rPr>
              <w:t>
</w:t>
            </w:r>
            <w:r>
              <w:rPr>
                <w:rFonts w:ascii="Times New Roman"/>
                <w:b w:val="false"/>
                <w:i w:val="false"/>
                <w:color w:val="000000"/>
                <w:sz w:val="20"/>
              </w:rPr>
              <w:t xml:space="preserve">получен- </w:t>
            </w:r>
            <w:r>
              <w:br/>
            </w:r>
            <w:r>
              <w:rPr>
                <w:rFonts w:ascii="Times New Roman"/>
                <w:b w:val="false"/>
                <w:i w:val="false"/>
                <w:color w:val="000000"/>
                <w:sz w:val="20"/>
              </w:rPr>
              <w:t>
</w:t>
            </w:r>
            <w:r>
              <w:rPr>
                <w:rFonts w:ascii="Times New Roman"/>
                <w:b w:val="false"/>
                <w:i w:val="false"/>
                <w:color w:val="000000"/>
                <w:sz w:val="20"/>
              </w:rPr>
              <w:t xml:space="preserve">ное по </w:t>
            </w:r>
            <w:r>
              <w:br/>
            </w:r>
            <w:r>
              <w:rPr>
                <w:rFonts w:ascii="Times New Roman"/>
                <w:b w:val="false"/>
                <w:i w:val="false"/>
                <w:color w:val="000000"/>
                <w:sz w:val="20"/>
              </w:rPr>
              <w:t>
</w:t>
            </w:r>
            <w:r>
              <w:rPr>
                <w:rFonts w:ascii="Times New Roman"/>
                <w:b w:val="false"/>
                <w:i w:val="false"/>
                <w:color w:val="000000"/>
                <w:sz w:val="20"/>
              </w:rPr>
              <w:t xml:space="preserve">договорам </w:t>
            </w:r>
            <w:r>
              <w:br/>
            </w:r>
            <w:r>
              <w:rPr>
                <w:rFonts w:ascii="Times New Roman"/>
                <w:b w:val="false"/>
                <w:i w:val="false"/>
                <w:color w:val="000000"/>
                <w:sz w:val="20"/>
              </w:rPr>
              <w:t>
</w:t>
            </w:r>
            <w:r>
              <w:rPr>
                <w:rFonts w:ascii="Times New Roman"/>
                <w:b w:val="false"/>
                <w:i w:val="false"/>
                <w:color w:val="000000"/>
                <w:sz w:val="20"/>
              </w:rPr>
              <w:t xml:space="preserve">перестра- </w:t>
            </w:r>
            <w:r>
              <w:br/>
            </w:r>
            <w:r>
              <w:rPr>
                <w:rFonts w:ascii="Times New Roman"/>
                <w:b w:val="false"/>
                <w:i w:val="false"/>
                <w:color w:val="000000"/>
                <w:sz w:val="20"/>
              </w:rPr>
              <w:t>
</w:t>
            </w:r>
            <w:r>
              <w:rPr>
                <w:rFonts w:ascii="Times New Roman"/>
                <w:b w:val="false"/>
                <w:i w:val="false"/>
                <w:color w:val="000000"/>
                <w:sz w:val="20"/>
              </w:rPr>
              <w:t xml:space="preserve">хования от </w:t>
            </w:r>
            <w:r>
              <w:br/>
            </w:r>
            <w:r>
              <w:rPr>
                <w:rFonts w:ascii="Times New Roman"/>
                <w:b w:val="false"/>
                <w:i w:val="false"/>
                <w:color w:val="000000"/>
                <w:sz w:val="20"/>
              </w:rPr>
              <w:t>
</w:t>
            </w:r>
            <w:r>
              <w:rPr>
                <w:rFonts w:ascii="Times New Roman"/>
                <w:b w:val="false"/>
                <w:i w:val="false"/>
                <w:color w:val="000000"/>
                <w:sz w:val="20"/>
              </w:rPr>
              <w:t xml:space="preserve">аффилииро- </w:t>
            </w:r>
            <w:r>
              <w:br/>
            </w:r>
            <w:r>
              <w:rPr>
                <w:rFonts w:ascii="Times New Roman"/>
                <w:b w:val="false"/>
                <w:i w:val="false"/>
                <w:color w:val="000000"/>
                <w:sz w:val="20"/>
              </w:rPr>
              <w:t>
</w:t>
            </w:r>
            <w:r>
              <w:rPr>
                <w:rFonts w:ascii="Times New Roman"/>
                <w:b w:val="false"/>
                <w:i w:val="false"/>
                <w:color w:val="000000"/>
                <w:sz w:val="20"/>
              </w:rPr>
              <w:t xml:space="preserve">ванных </w:t>
            </w:r>
            <w:r>
              <w:br/>
            </w:r>
            <w:r>
              <w:rPr>
                <w:rFonts w:ascii="Times New Roman"/>
                <w:b w:val="false"/>
                <w:i w:val="false"/>
                <w:color w:val="000000"/>
                <w:sz w:val="20"/>
              </w:rPr>
              <w:t>
</w:t>
            </w:r>
            <w:r>
              <w:rPr>
                <w:rFonts w:ascii="Times New Roman"/>
                <w:b w:val="false"/>
                <w:i w:val="false"/>
                <w:color w:val="000000"/>
                <w:sz w:val="20"/>
              </w:rPr>
              <w:t xml:space="preserve">перестра- </w:t>
            </w:r>
            <w:r>
              <w:br/>
            </w:r>
            <w:r>
              <w:rPr>
                <w:rFonts w:ascii="Times New Roman"/>
                <w:b w:val="false"/>
                <w:i w:val="false"/>
                <w:color w:val="000000"/>
                <w:sz w:val="20"/>
              </w:rPr>
              <w:t>
</w:t>
            </w:r>
            <w:r>
              <w:rPr>
                <w:rFonts w:ascii="Times New Roman"/>
                <w:b w:val="false"/>
                <w:i w:val="false"/>
                <w:color w:val="000000"/>
                <w:sz w:val="20"/>
              </w:rPr>
              <w:t xml:space="preserve">ховочных </w:t>
            </w:r>
            <w:r>
              <w:br/>
            </w:r>
            <w:r>
              <w:rPr>
                <w:rFonts w:ascii="Times New Roman"/>
                <w:b w:val="false"/>
                <w:i w:val="false"/>
                <w:color w:val="000000"/>
                <w:sz w:val="20"/>
              </w:rPr>
              <w:t>
</w:t>
            </w:r>
            <w:r>
              <w:rPr>
                <w:rFonts w:ascii="Times New Roman"/>
                <w:b w:val="false"/>
                <w:i w:val="false"/>
                <w:color w:val="000000"/>
                <w:sz w:val="20"/>
              </w:rPr>
              <w:t xml:space="preserve">организа- </w:t>
            </w:r>
            <w:r>
              <w:br/>
            </w:r>
            <w:r>
              <w:rPr>
                <w:rFonts w:ascii="Times New Roman"/>
                <w:b w:val="false"/>
                <w:i w:val="false"/>
                <w:color w:val="000000"/>
                <w:sz w:val="20"/>
              </w:rPr>
              <w:t>
</w:t>
            </w:r>
            <w:r>
              <w:rPr>
                <w:rFonts w:ascii="Times New Roman"/>
                <w:b w:val="false"/>
                <w:i w:val="false"/>
                <w:color w:val="000000"/>
                <w:sz w:val="20"/>
              </w:rPr>
              <w:t xml:space="preserve">ций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w:t>
            </w:r>
            <w:r>
              <w:rPr>
                <w:rFonts w:ascii="Times New Roman"/>
                <w:b w:val="false"/>
                <w:i w:val="false"/>
                <w:color w:val="000000"/>
                <w:sz w:val="20"/>
              </w:rPr>
              <w:t xml:space="preserve">обяза- </w:t>
            </w:r>
            <w:r>
              <w:br/>
            </w:r>
            <w:r>
              <w:rPr>
                <w:rFonts w:ascii="Times New Roman"/>
                <w:b w:val="false"/>
                <w:i w:val="false"/>
                <w:color w:val="000000"/>
                <w:sz w:val="20"/>
              </w:rPr>
              <w:t>
</w:t>
            </w:r>
            <w:r>
              <w:rPr>
                <w:rFonts w:ascii="Times New Roman"/>
                <w:b w:val="false"/>
                <w:i w:val="false"/>
                <w:color w:val="000000"/>
                <w:sz w:val="20"/>
              </w:rPr>
              <w:t xml:space="preserve">тель </w:t>
            </w:r>
            <w:r>
              <w:rPr>
                <w:rFonts w:ascii="Times New Roman"/>
                <w:b w:val="false"/>
                <w:i w:val="false"/>
                <w:color w:val="000000"/>
                <w:sz w:val="20"/>
              </w:rPr>
              <w:t xml:space="preserve">ств, </w:t>
            </w:r>
            <w:r>
              <w:br/>
            </w:r>
            <w:r>
              <w:rPr>
                <w:rFonts w:ascii="Times New Roman"/>
                <w:b w:val="false"/>
                <w:i w:val="false"/>
                <w:color w:val="000000"/>
                <w:sz w:val="20"/>
              </w:rPr>
              <w:t>
</w:t>
            </w:r>
            <w:r>
              <w:rPr>
                <w:rFonts w:ascii="Times New Roman"/>
                <w:b w:val="false"/>
                <w:i w:val="false"/>
                <w:color w:val="000000"/>
                <w:sz w:val="20"/>
              </w:rPr>
              <w:t xml:space="preserve">передан- </w:t>
            </w:r>
            <w:r>
              <w:br/>
            </w:r>
            <w:r>
              <w:rPr>
                <w:rFonts w:ascii="Times New Roman"/>
                <w:b w:val="false"/>
                <w:i w:val="false"/>
                <w:color w:val="000000"/>
                <w:sz w:val="20"/>
              </w:rPr>
              <w:t>
</w:t>
            </w:r>
            <w:r>
              <w:rPr>
                <w:rFonts w:ascii="Times New Roman"/>
                <w:b w:val="false"/>
                <w:i w:val="false"/>
                <w:color w:val="000000"/>
                <w:sz w:val="20"/>
              </w:rPr>
              <w:t xml:space="preserve">ных на </w:t>
            </w:r>
            <w:r>
              <w:br/>
            </w:r>
            <w:r>
              <w:rPr>
                <w:rFonts w:ascii="Times New Roman"/>
                <w:b w:val="false"/>
                <w:i w:val="false"/>
                <w:color w:val="000000"/>
                <w:sz w:val="20"/>
              </w:rPr>
              <w:t>
</w:t>
            </w:r>
            <w:r>
              <w:rPr>
                <w:rFonts w:ascii="Times New Roman"/>
                <w:b w:val="false"/>
                <w:i w:val="false"/>
                <w:color w:val="000000"/>
                <w:sz w:val="20"/>
              </w:rPr>
              <w:t xml:space="preserve">перестра- </w:t>
            </w:r>
            <w:r>
              <w:br/>
            </w:r>
            <w:r>
              <w:rPr>
                <w:rFonts w:ascii="Times New Roman"/>
                <w:b w:val="false"/>
                <w:i w:val="false"/>
                <w:color w:val="000000"/>
                <w:sz w:val="20"/>
              </w:rPr>
              <w:t>
</w:t>
            </w:r>
            <w:r>
              <w:rPr>
                <w:rFonts w:ascii="Times New Roman"/>
                <w:b w:val="false"/>
                <w:i w:val="false"/>
                <w:color w:val="000000"/>
                <w:sz w:val="20"/>
              </w:rPr>
              <w:t xml:space="preserve">хование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Первый руководитель или лицо, </w:t>
      </w:r>
      <w:r>
        <w:br/>
      </w:r>
      <w:r>
        <w:rPr>
          <w:rFonts w:ascii="Times New Roman"/>
          <w:b w:val="false"/>
          <w:i w:val="false"/>
          <w:color w:val="000000"/>
          <w:sz w:val="28"/>
        </w:rPr>
        <w:t xml:space="preserve">
уполномоченное на подписание отчета _________ дата ____________ </w:t>
      </w:r>
      <w:r>
        <w:br/>
      </w:r>
      <w:r>
        <w:rPr>
          <w:rFonts w:ascii="Times New Roman"/>
          <w:b w:val="false"/>
          <w:i w:val="false"/>
          <w:color w:val="000000"/>
          <w:sz w:val="28"/>
        </w:rPr>
        <w:t xml:space="preserve">
Главный бухгалтер или лицо, </w:t>
      </w:r>
      <w:r>
        <w:br/>
      </w:r>
      <w:r>
        <w:rPr>
          <w:rFonts w:ascii="Times New Roman"/>
          <w:b w:val="false"/>
          <w:i w:val="false"/>
          <w:color w:val="000000"/>
          <w:sz w:val="28"/>
        </w:rPr>
        <w:t xml:space="preserve">
уполномоченное на подписание отчета __________________ дата ________ </w:t>
      </w:r>
      <w:r>
        <w:br/>
      </w:r>
      <w:r>
        <w:rPr>
          <w:rFonts w:ascii="Times New Roman"/>
          <w:b w:val="false"/>
          <w:i w:val="false"/>
          <w:color w:val="000000"/>
          <w:sz w:val="28"/>
        </w:rPr>
        <w:t xml:space="preserve">
Исполнитель ___________________ дата ____________ </w:t>
      </w:r>
      <w:r>
        <w:br/>
      </w:r>
      <w:r>
        <w:rPr>
          <w:rFonts w:ascii="Times New Roman"/>
          <w:b w:val="false"/>
          <w:i w:val="false"/>
          <w:color w:val="000000"/>
          <w:sz w:val="28"/>
        </w:rPr>
        <w:t xml:space="preserve">
Телефон: _________________________ </w:t>
      </w:r>
      <w:r>
        <w:br/>
      </w:r>
      <w:r>
        <w:rPr>
          <w:rFonts w:ascii="Times New Roman"/>
          <w:b w:val="false"/>
          <w:i w:val="false"/>
          <w:color w:val="000000"/>
          <w:sz w:val="28"/>
        </w:rPr>
        <w:t xml:space="preserve">
Место для печати      </w:t>
      </w:r>
    </w:p>
    <w:bookmarkStart w:name="z17" w:id="30"/>
    <w:p>
      <w:pPr>
        <w:spacing w:after="0"/>
        <w:ind w:left="0"/>
        <w:jc w:val="both"/>
      </w:pPr>
      <w:r>
        <w:rPr>
          <w:rFonts w:ascii="Times New Roman"/>
          <w:b w:val="false"/>
          <w:i w:val="false"/>
          <w:color w:val="000000"/>
          <w:sz w:val="28"/>
        </w:rPr>
        <w:t xml:space="preserve">
Приложение 13-3 к Правилам       </w:t>
      </w:r>
      <w:r>
        <w:br/>
      </w:r>
      <w:r>
        <w:rPr>
          <w:rFonts w:ascii="Times New Roman"/>
          <w:b w:val="false"/>
          <w:i w:val="false"/>
          <w:color w:val="000000"/>
          <w:sz w:val="28"/>
        </w:rPr>
        <w:t xml:space="preserve">
представления отчетности         </w:t>
      </w:r>
      <w:r>
        <w:br/>
      </w:r>
      <w:r>
        <w:rPr>
          <w:rFonts w:ascii="Times New Roman"/>
          <w:b w:val="false"/>
          <w:i w:val="false"/>
          <w:color w:val="000000"/>
          <w:sz w:val="28"/>
        </w:rPr>
        <w:t xml:space="preserve">
страховыми (перестраховочными)   </w:t>
      </w:r>
      <w:r>
        <w:br/>
      </w:r>
      <w:r>
        <w:rPr>
          <w:rFonts w:ascii="Times New Roman"/>
          <w:b w:val="false"/>
          <w:i w:val="false"/>
          <w:color w:val="000000"/>
          <w:sz w:val="28"/>
        </w:rPr>
        <w:t xml:space="preserve">
организациями и страховыми       </w:t>
      </w:r>
      <w:r>
        <w:br/>
      </w:r>
      <w:r>
        <w:rPr>
          <w:rFonts w:ascii="Times New Roman"/>
          <w:b w:val="false"/>
          <w:i w:val="false"/>
          <w:color w:val="000000"/>
          <w:sz w:val="28"/>
        </w:rPr>
        <w:t xml:space="preserve">
брокерами                        </w:t>
      </w:r>
    </w:p>
    <w:bookmarkEnd w:id="30"/>
    <w:p>
      <w:pPr>
        <w:spacing w:after="0"/>
        <w:ind w:left="0"/>
        <w:jc w:val="both"/>
      </w:pPr>
      <w:r>
        <w:rPr>
          <w:rFonts w:ascii="Times New Roman"/>
          <w:b w:val="false"/>
          <w:i w:val="false"/>
          <w:color w:val="ff0000"/>
          <w:sz w:val="28"/>
        </w:rPr>
        <w:t xml:space="preserve">       Сноска. Правила дополнены приложением 13-3 в соответствии с постановлением Правления Агентства РК по регулированию и надзору фин. рынка и фин. организаций от 29.04.2009 </w:t>
      </w:r>
      <w:r>
        <w:rPr>
          <w:rFonts w:ascii="Times New Roman"/>
          <w:b w:val="false"/>
          <w:i w:val="false"/>
          <w:color w:val="ff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Информация по договорам страхования, заключенным </w:t>
      </w:r>
      <w:r>
        <w:br/>
      </w:r>
      <w:r>
        <w:rPr>
          <w:rFonts w:ascii="Times New Roman"/>
          <w:b w:val="false"/>
          <w:i w:val="false"/>
          <w:color w:val="000000"/>
          <w:sz w:val="28"/>
        </w:rPr>
        <w:t>
</w:t>
      </w:r>
      <w:r>
        <w:rPr>
          <w:rFonts w:ascii="Times New Roman"/>
          <w:b/>
          <w:i w:val="false"/>
          <w:color w:val="000000"/>
          <w:sz w:val="28"/>
        </w:rPr>
        <w:t xml:space="preserve">                    с участием банков второго уровня </w:t>
      </w:r>
      <w:r>
        <w:br/>
      </w: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 </w:t>
      </w:r>
      <w:r>
        <w:br/>
      </w:r>
      <w:r>
        <w:rPr>
          <w:rFonts w:ascii="Times New Roman"/>
          <w:b w:val="false"/>
          <w:i w:val="false"/>
          <w:color w:val="000000"/>
          <w:sz w:val="28"/>
        </w:rPr>
        <w:t xml:space="preserve">
                   </w:t>
      </w:r>
      <w:r>
        <w:rPr>
          <w:rFonts w:ascii="Times New Roman"/>
          <w:b/>
          <w:i w:val="false"/>
          <w:color w:val="000000"/>
          <w:sz w:val="28"/>
        </w:rPr>
        <w:t xml:space="preserve">Страховая (перестраховочная) организация </w:t>
      </w:r>
      <w:r>
        <w:br/>
      </w:r>
      <w:r>
        <w:rPr>
          <w:rFonts w:ascii="Times New Roman"/>
          <w:b w:val="false"/>
          <w:i w:val="false"/>
          <w:color w:val="000000"/>
          <w:sz w:val="28"/>
        </w:rPr>
        <w:t xml:space="preserve">
                     </w:t>
      </w:r>
      <w:r>
        <w:rPr>
          <w:rFonts w:ascii="Times New Roman"/>
          <w:b/>
          <w:i w:val="false"/>
          <w:color w:val="000000"/>
          <w:sz w:val="28"/>
        </w:rPr>
        <w:t xml:space="preserve">по состоянию на 01_________ 20__ года </w:t>
      </w:r>
    </w:p>
    <w:p>
      <w:pPr>
        <w:spacing w:after="0"/>
        <w:ind w:left="0"/>
        <w:jc w:val="both"/>
      </w:pPr>
      <w:r>
        <w:rPr>
          <w:rFonts w:ascii="Times New Roman"/>
          <w:b w:val="false"/>
          <w:i w:val="false"/>
          <w:color w:val="000000"/>
          <w:sz w:val="28"/>
        </w:rPr>
        <w:t xml:space="preserve">(в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1865"/>
        <w:gridCol w:w="1622"/>
        <w:gridCol w:w="2111"/>
        <w:gridCol w:w="2112"/>
        <w:gridCol w:w="1378"/>
        <w:gridCol w:w="1623"/>
        <w:gridCol w:w="1644"/>
      </w:tblGrid>
      <w:tr>
        <w:trPr>
          <w:trHeight w:val="345" w:hRule="atLeast"/>
        </w:trPr>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 </w:t>
            </w:r>
            <w:r>
              <w:br/>
            </w:r>
            <w:r>
              <w:rPr>
                <w:rFonts w:ascii="Times New Roman"/>
                <w:b w:val="false"/>
                <w:i w:val="false"/>
                <w:color w:val="000000"/>
                <w:sz w:val="20"/>
              </w:rPr>
              <w:t>
</w:t>
            </w:r>
            <w:r>
              <w:rPr>
                <w:rFonts w:ascii="Times New Roman"/>
                <w:b w:val="false"/>
                <w:i w:val="false"/>
                <w:color w:val="000000"/>
                <w:sz w:val="20"/>
              </w:rPr>
              <w:t xml:space="preserve">ние классов </w:t>
            </w:r>
            <w:r>
              <w:br/>
            </w:r>
            <w:r>
              <w:rPr>
                <w:rFonts w:ascii="Times New Roman"/>
                <w:b w:val="false"/>
                <w:i w:val="false"/>
                <w:color w:val="000000"/>
                <w:sz w:val="20"/>
              </w:rPr>
              <w:t>
</w:t>
            </w:r>
            <w:r>
              <w:rPr>
                <w:rFonts w:ascii="Times New Roman"/>
                <w:b w:val="false"/>
                <w:i w:val="false"/>
                <w:color w:val="000000"/>
                <w:sz w:val="20"/>
              </w:rPr>
              <w:t xml:space="preserve">страхования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Страховые премии, принятые по </w:t>
            </w:r>
            <w:r>
              <w:br/>
            </w:r>
            <w:r>
              <w:rPr>
                <w:rFonts w:ascii="Times New Roman"/>
                <w:b w:val="false"/>
                <w:i w:val="false"/>
                <w:color w:val="000000"/>
                <w:sz w:val="20"/>
              </w:rPr>
              <w:t>
</w:t>
            </w:r>
            <w:r>
              <w:rPr>
                <w:rFonts w:ascii="Times New Roman"/>
                <w:b w:val="false"/>
                <w:i w:val="false"/>
                <w:color w:val="000000"/>
                <w:sz w:val="20"/>
              </w:rPr>
              <w:t xml:space="preserve">договорам страхования рисков, </w:t>
            </w:r>
            <w:r>
              <w:br/>
            </w:r>
            <w:r>
              <w:rPr>
                <w:rFonts w:ascii="Times New Roman"/>
                <w:b w:val="false"/>
                <w:i w:val="false"/>
                <w:color w:val="000000"/>
                <w:sz w:val="20"/>
              </w:rPr>
              <w:t>
</w:t>
            </w:r>
            <w:r>
              <w:rPr>
                <w:rFonts w:ascii="Times New Roman"/>
                <w:b w:val="false"/>
                <w:i w:val="false"/>
                <w:color w:val="000000"/>
                <w:sz w:val="20"/>
              </w:rPr>
              <w:t xml:space="preserve">связанных с заемными операциями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Страховые выплаты, </w:t>
            </w:r>
            <w:r>
              <w:br/>
            </w:r>
            <w:r>
              <w:rPr>
                <w:rFonts w:ascii="Times New Roman"/>
                <w:b w:val="false"/>
                <w:i w:val="false"/>
                <w:color w:val="000000"/>
                <w:sz w:val="20"/>
              </w:rPr>
              <w:t>
</w:t>
            </w:r>
            <w:r>
              <w:rPr>
                <w:rFonts w:ascii="Times New Roman"/>
                <w:b w:val="false"/>
                <w:i w:val="false"/>
                <w:color w:val="000000"/>
                <w:sz w:val="20"/>
              </w:rPr>
              <w:t xml:space="preserve">осуществленные по договорам </w:t>
            </w:r>
            <w:r>
              <w:br/>
            </w:r>
            <w:r>
              <w:rPr>
                <w:rFonts w:ascii="Times New Roman"/>
                <w:b w:val="false"/>
                <w:i w:val="false"/>
                <w:color w:val="000000"/>
                <w:sz w:val="20"/>
              </w:rPr>
              <w:t>
</w:t>
            </w:r>
            <w:r>
              <w:rPr>
                <w:rFonts w:ascii="Times New Roman"/>
                <w:b w:val="false"/>
                <w:i w:val="false"/>
                <w:color w:val="000000"/>
                <w:sz w:val="20"/>
              </w:rPr>
              <w:t xml:space="preserve">страхования рисков, связанных </w:t>
            </w:r>
            <w:r>
              <w:br/>
            </w:r>
            <w:r>
              <w:rPr>
                <w:rFonts w:ascii="Times New Roman"/>
                <w:b w:val="false"/>
                <w:i w:val="false"/>
                <w:color w:val="000000"/>
                <w:sz w:val="20"/>
              </w:rPr>
              <w:t>
</w:t>
            </w:r>
            <w:r>
              <w:rPr>
                <w:rFonts w:ascii="Times New Roman"/>
                <w:b w:val="false"/>
                <w:i w:val="false"/>
                <w:color w:val="000000"/>
                <w:sz w:val="20"/>
              </w:rPr>
              <w:t xml:space="preserve">с заемными операциями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которым </w:t>
            </w:r>
            <w:r>
              <w:br/>
            </w:r>
            <w:r>
              <w:rPr>
                <w:rFonts w:ascii="Times New Roman"/>
                <w:b w:val="false"/>
                <w:i w:val="false"/>
                <w:color w:val="000000"/>
                <w:sz w:val="20"/>
              </w:rPr>
              <w:t>
</w:t>
            </w:r>
            <w:r>
              <w:rPr>
                <w:rFonts w:ascii="Times New Roman"/>
                <w:b w:val="false"/>
                <w:i w:val="false"/>
                <w:color w:val="000000"/>
                <w:sz w:val="20"/>
              </w:rPr>
              <w:t xml:space="preserve">выгодопри- </w:t>
            </w:r>
            <w:r>
              <w:br/>
            </w:r>
            <w:r>
              <w:rPr>
                <w:rFonts w:ascii="Times New Roman"/>
                <w:b w:val="false"/>
                <w:i w:val="false"/>
                <w:color w:val="000000"/>
                <w:sz w:val="20"/>
              </w:rPr>
              <w:t>
</w:t>
            </w:r>
            <w:r>
              <w:rPr>
                <w:rFonts w:ascii="Times New Roman"/>
                <w:b w:val="false"/>
                <w:i w:val="false"/>
                <w:color w:val="000000"/>
                <w:sz w:val="20"/>
              </w:rPr>
              <w:t xml:space="preserve">обретателем </w:t>
            </w:r>
            <w:r>
              <w:br/>
            </w:r>
            <w:r>
              <w:rPr>
                <w:rFonts w:ascii="Times New Roman"/>
                <w:b w:val="false"/>
                <w:i w:val="false"/>
                <w:color w:val="000000"/>
                <w:sz w:val="20"/>
              </w:rPr>
              <w:t>
</w:t>
            </w:r>
            <w:r>
              <w:rPr>
                <w:rFonts w:ascii="Times New Roman"/>
                <w:b w:val="false"/>
                <w:i w:val="false"/>
                <w:color w:val="000000"/>
                <w:sz w:val="20"/>
              </w:rPr>
              <w:t xml:space="preserve">является </w:t>
            </w:r>
            <w:r>
              <w:br/>
            </w:r>
            <w:r>
              <w:rPr>
                <w:rFonts w:ascii="Times New Roman"/>
                <w:b w:val="false"/>
                <w:i w:val="false"/>
                <w:color w:val="000000"/>
                <w:sz w:val="20"/>
              </w:rPr>
              <w:t>
</w:t>
            </w:r>
            <w:r>
              <w:rPr>
                <w:rFonts w:ascii="Times New Roman"/>
                <w:b w:val="false"/>
                <w:i w:val="false"/>
                <w:color w:val="000000"/>
                <w:sz w:val="20"/>
              </w:rPr>
              <w:t xml:space="preserve">банк второго </w:t>
            </w:r>
            <w:r>
              <w:br/>
            </w:r>
            <w:r>
              <w:rPr>
                <w:rFonts w:ascii="Times New Roman"/>
                <w:b w:val="false"/>
                <w:i w:val="false"/>
                <w:color w:val="000000"/>
                <w:sz w:val="20"/>
              </w:rPr>
              <w:t>
</w:t>
            </w:r>
            <w:r>
              <w:rPr>
                <w:rFonts w:ascii="Times New Roman"/>
                <w:b w:val="false"/>
                <w:i w:val="false"/>
                <w:color w:val="000000"/>
                <w:sz w:val="20"/>
              </w:rPr>
              <w:t xml:space="preserve">уровня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которым </w:t>
            </w:r>
            <w:r>
              <w:br/>
            </w:r>
            <w:r>
              <w:rPr>
                <w:rFonts w:ascii="Times New Roman"/>
                <w:b w:val="false"/>
                <w:i w:val="false"/>
                <w:color w:val="000000"/>
                <w:sz w:val="20"/>
              </w:rPr>
              <w:t>
</w:t>
            </w:r>
            <w:r>
              <w:rPr>
                <w:rFonts w:ascii="Times New Roman"/>
                <w:b w:val="false"/>
                <w:i w:val="false"/>
                <w:color w:val="000000"/>
                <w:sz w:val="20"/>
              </w:rPr>
              <w:t xml:space="preserve">выгодопри- </w:t>
            </w:r>
            <w:r>
              <w:br/>
            </w:r>
            <w:r>
              <w:rPr>
                <w:rFonts w:ascii="Times New Roman"/>
                <w:b w:val="false"/>
                <w:i w:val="false"/>
                <w:color w:val="000000"/>
                <w:sz w:val="20"/>
              </w:rPr>
              <w:t>
</w:t>
            </w:r>
            <w:r>
              <w:rPr>
                <w:rFonts w:ascii="Times New Roman"/>
                <w:b w:val="false"/>
                <w:i w:val="false"/>
                <w:color w:val="000000"/>
                <w:sz w:val="20"/>
              </w:rPr>
              <w:t xml:space="preserve">обретателем </w:t>
            </w:r>
            <w:r>
              <w:br/>
            </w:r>
            <w:r>
              <w:rPr>
                <w:rFonts w:ascii="Times New Roman"/>
                <w:b w:val="false"/>
                <w:i w:val="false"/>
                <w:color w:val="000000"/>
                <w:sz w:val="20"/>
              </w:rPr>
              <w:t>
</w:t>
            </w:r>
            <w:r>
              <w:rPr>
                <w:rFonts w:ascii="Times New Roman"/>
                <w:b w:val="false"/>
                <w:i w:val="false"/>
                <w:color w:val="000000"/>
                <w:sz w:val="20"/>
              </w:rPr>
              <w:t xml:space="preserve">является </w:t>
            </w:r>
            <w:r>
              <w:br/>
            </w:r>
            <w:r>
              <w:rPr>
                <w:rFonts w:ascii="Times New Roman"/>
                <w:b w:val="false"/>
                <w:i w:val="false"/>
                <w:color w:val="000000"/>
                <w:sz w:val="20"/>
              </w:rPr>
              <w:t>
</w:t>
            </w:r>
            <w:r>
              <w:rPr>
                <w:rFonts w:ascii="Times New Roman"/>
                <w:b w:val="false"/>
                <w:i w:val="false"/>
                <w:color w:val="000000"/>
                <w:sz w:val="20"/>
              </w:rPr>
              <w:t xml:space="preserve">заемщик </w:t>
            </w:r>
          </w:p>
        </w:tc>
        <w:tc>
          <w:tcPr>
            <w:tcW w:w="0" w:type="auto"/>
            <w:vMerge/>
            <w:tcBorders>
              <w:top w:val="nil"/>
              <w:left w:val="single" w:color="cfcfcf" w:sz="5"/>
              <w:bottom w:val="single" w:color="cfcfcf" w:sz="5"/>
              <w:right w:val="single" w:color="cfcfcf" w:sz="5"/>
            </w:tcBorders>
          </w:tcP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банку </w:t>
            </w:r>
            <w:r>
              <w:br/>
            </w:r>
            <w:r>
              <w:rPr>
                <w:rFonts w:ascii="Times New Roman"/>
                <w:b w:val="false"/>
                <w:i w:val="false"/>
                <w:color w:val="000000"/>
                <w:sz w:val="20"/>
              </w:rPr>
              <w:t>
</w:t>
            </w:r>
            <w:r>
              <w:rPr>
                <w:rFonts w:ascii="Times New Roman"/>
                <w:b w:val="false"/>
                <w:i w:val="false"/>
                <w:color w:val="000000"/>
                <w:sz w:val="20"/>
              </w:rPr>
              <w:t xml:space="preserve">второго </w:t>
            </w:r>
            <w:r>
              <w:br/>
            </w:r>
            <w:r>
              <w:rPr>
                <w:rFonts w:ascii="Times New Roman"/>
                <w:b w:val="false"/>
                <w:i w:val="false"/>
                <w:color w:val="000000"/>
                <w:sz w:val="20"/>
              </w:rPr>
              <w:t>
</w:t>
            </w:r>
            <w:r>
              <w:rPr>
                <w:rFonts w:ascii="Times New Roman"/>
                <w:b w:val="false"/>
                <w:i w:val="false"/>
                <w:color w:val="000000"/>
                <w:sz w:val="20"/>
              </w:rPr>
              <w:t xml:space="preserve">уровня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Заемщику </w:t>
            </w:r>
          </w:p>
        </w:tc>
      </w:tr>
      <w:tr>
        <w:trPr>
          <w:trHeight w:val="34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4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2438"/>
        <w:gridCol w:w="2439"/>
        <w:gridCol w:w="2692"/>
        <w:gridCol w:w="2967"/>
      </w:tblGrid>
      <w:tr>
        <w:trPr>
          <w:trHeight w:val="375"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w:t>
            </w:r>
            <w:r>
              <w:rPr>
                <w:rFonts w:ascii="Times New Roman"/>
                <w:b w:val="false"/>
                <w:i w:val="false"/>
                <w:color w:val="000000"/>
                <w:sz w:val="20"/>
              </w:rPr>
              <w:t xml:space="preserve">обязательств </w:t>
            </w:r>
            <w:r>
              <w:br/>
            </w:r>
            <w:r>
              <w:rPr>
                <w:rFonts w:ascii="Times New Roman"/>
                <w:b w:val="false"/>
                <w:i w:val="false"/>
                <w:color w:val="000000"/>
                <w:sz w:val="20"/>
              </w:rPr>
              <w:t>
</w:t>
            </w:r>
            <w:r>
              <w:rPr>
                <w:rFonts w:ascii="Times New Roman"/>
                <w:b w:val="false"/>
                <w:i w:val="false"/>
                <w:color w:val="000000"/>
                <w:sz w:val="20"/>
              </w:rPr>
              <w:t xml:space="preserve">по договорам </w:t>
            </w:r>
            <w:r>
              <w:br/>
            </w:r>
            <w:r>
              <w:rPr>
                <w:rFonts w:ascii="Times New Roman"/>
                <w:b w:val="false"/>
                <w:i w:val="false"/>
                <w:color w:val="000000"/>
                <w:sz w:val="20"/>
              </w:rPr>
              <w:t>
</w:t>
            </w:r>
            <w:r>
              <w:rPr>
                <w:rFonts w:ascii="Times New Roman"/>
                <w:b w:val="false"/>
                <w:i w:val="false"/>
                <w:color w:val="000000"/>
                <w:sz w:val="20"/>
              </w:rPr>
              <w:t xml:space="preserve">страхования </w:t>
            </w:r>
            <w:r>
              <w:br/>
            </w:r>
            <w:r>
              <w:rPr>
                <w:rFonts w:ascii="Times New Roman"/>
                <w:b w:val="false"/>
                <w:i w:val="false"/>
                <w:color w:val="000000"/>
                <w:sz w:val="20"/>
              </w:rPr>
              <w:t>
</w:t>
            </w:r>
            <w:r>
              <w:rPr>
                <w:rFonts w:ascii="Times New Roman"/>
                <w:b w:val="false"/>
                <w:i w:val="false"/>
                <w:color w:val="000000"/>
                <w:sz w:val="20"/>
              </w:rPr>
              <w:t xml:space="preserve">рисков, связан- </w:t>
            </w:r>
            <w:r>
              <w:br/>
            </w:r>
            <w:r>
              <w:rPr>
                <w:rFonts w:ascii="Times New Roman"/>
                <w:b w:val="false"/>
                <w:i w:val="false"/>
                <w:color w:val="000000"/>
                <w:sz w:val="20"/>
              </w:rPr>
              <w:t>
</w:t>
            </w:r>
            <w:r>
              <w:rPr>
                <w:rFonts w:ascii="Times New Roman"/>
                <w:b w:val="false"/>
                <w:i w:val="false"/>
                <w:color w:val="000000"/>
                <w:sz w:val="20"/>
              </w:rPr>
              <w:t xml:space="preserve">ных с заемными </w:t>
            </w:r>
            <w:r>
              <w:br/>
            </w:r>
            <w:r>
              <w:rPr>
                <w:rFonts w:ascii="Times New Roman"/>
                <w:b w:val="false"/>
                <w:i w:val="false"/>
                <w:color w:val="000000"/>
                <w:sz w:val="20"/>
              </w:rPr>
              <w:t>
</w:t>
            </w:r>
            <w:r>
              <w:rPr>
                <w:rFonts w:ascii="Times New Roman"/>
                <w:b w:val="false"/>
                <w:i w:val="false"/>
                <w:color w:val="000000"/>
                <w:sz w:val="20"/>
              </w:rPr>
              <w:t xml:space="preserve">операциями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Страховые </w:t>
            </w:r>
            <w:r>
              <w:br/>
            </w:r>
            <w:r>
              <w:rPr>
                <w:rFonts w:ascii="Times New Roman"/>
                <w:b w:val="false"/>
                <w:i w:val="false"/>
                <w:color w:val="000000"/>
                <w:sz w:val="20"/>
              </w:rPr>
              <w:t>
</w:t>
            </w:r>
            <w:r>
              <w:rPr>
                <w:rFonts w:ascii="Times New Roman"/>
                <w:b w:val="false"/>
                <w:i w:val="false"/>
                <w:color w:val="000000"/>
                <w:sz w:val="20"/>
              </w:rPr>
              <w:t xml:space="preserve">премии по </w:t>
            </w:r>
            <w:r>
              <w:br/>
            </w:r>
            <w:r>
              <w:rPr>
                <w:rFonts w:ascii="Times New Roman"/>
                <w:b w:val="false"/>
                <w:i w:val="false"/>
                <w:color w:val="000000"/>
                <w:sz w:val="20"/>
              </w:rPr>
              <w:t>
</w:t>
            </w:r>
            <w:r>
              <w:rPr>
                <w:rFonts w:ascii="Times New Roman"/>
                <w:b w:val="false"/>
                <w:i w:val="false"/>
                <w:color w:val="000000"/>
                <w:sz w:val="20"/>
              </w:rPr>
              <w:t xml:space="preserve">договорам </w:t>
            </w:r>
            <w:r>
              <w:br/>
            </w:r>
            <w:r>
              <w:rPr>
                <w:rFonts w:ascii="Times New Roman"/>
                <w:b w:val="false"/>
                <w:i w:val="false"/>
                <w:color w:val="000000"/>
                <w:sz w:val="20"/>
              </w:rPr>
              <w:t>
</w:t>
            </w:r>
            <w:r>
              <w:rPr>
                <w:rFonts w:ascii="Times New Roman"/>
                <w:b w:val="false"/>
                <w:i w:val="false"/>
                <w:color w:val="000000"/>
                <w:sz w:val="20"/>
              </w:rPr>
              <w:t xml:space="preserve">страхования </w:t>
            </w:r>
            <w:r>
              <w:br/>
            </w:r>
            <w:r>
              <w:rPr>
                <w:rFonts w:ascii="Times New Roman"/>
                <w:b w:val="false"/>
                <w:i w:val="false"/>
                <w:color w:val="000000"/>
                <w:sz w:val="20"/>
              </w:rPr>
              <w:t>
</w:t>
            </w:r>
            <w:r>
              <w:rPr>
                <w:rFonts w:ascii="Times New Roman"/>
                <w:b w:val="false"/>
                <w:i w:val="false"/>
                <w:color w:val="000000"/>
                <w:sz w:val="20"/>
              </w:rPr>
              <w:t xml:space="preserve">рисков банков </w:t>
            </w:r>
            <w:r>
              <w:br/>
            </w:r>
            <w:r>
              <w:rPr>
                <w:rFonts w:ascii="Times New Roman"/>
                <w:b w:val="false"/>
                <w:i w:val="false"/>
                <w:color w:val="000000"/>
                <w:sz w:val="20"/>
              </w:rPr>
              <w:t>
</w:t>
            </w:r>
            <w:r>
              <w:rPr>
                <w:rFonts w:ascii="Times New Roman"/>
                <w:b w:val="false"/>
                <w:i w:val="false"/>
                <w:color w:val="000000"/>
                <w:sz w:val="20"/>
              </w:rPr>
              <w:t xml:space="preserve">второго уровня, </w:t>
            </w:r>
            <w:r>
              <w:br/>
            </w:r>
            <w:r>
              <w:rPr>
                <w:rFonts w:ascii="Times New Roman"/>
                <w:b w:val="false"/>
                <w:i w:val="false"/>
                <w:color w:val="000000"/>
                <w:sz w:val="20"/>
              </w:rPr>
              <w:t>
</w:t>
            </w:r>
            <w:r>
              <w:rPr>
                <w:rFonts w:ascii="Times New Roman"/>
                <w:b w:val="false"/>
                <w:i w:val="false"/>
                <w:color w:val="000000"/>
                <w:sz w:val="20"/>
              </w:rPr>
              <w:t xml:space="preserve">не связанных с </w:t>
            </w:r>
            <w:r>
              <w:br/>
            </w:r>
            <w:r>
              <w:rPr>
                <w:rFonts w:ascii="Times New Roman"/>
                <w:b w:val="false"/>
                <w:i w:val="false"/>
                <w:color w:val="000000"/>
                <w:sz w:val="20"/>
              </w:rPr>
              <w:t>
</w:t>
            </w:r>
            <w:r>
              <w:rPr>
                <w:rFonts w:ascii="Times New Roman"/>
                <w:b w:val="false"/>
                <w:i w:val="false"/>
                <w:color w:val="000000"/>
                <w:sz w:val="20"/>
              </w:rPr>
              <w:t xml:space="preserve">заемными </w:t>
            </w:r>
            <w:r>
              <w:br/>
            </w:r>
            <w:r>
              <w:rPr>
                <w:rFonts w:ascii="Times New Roman"/>
                <w:b w:val="false"/>
                <w:i w:val="false"/>
                <w:color w:val="000000"/>
                <w:sz w:val="20"/>
              </w:rPr>
              <w:t>
</w:t>
            </w:r>
            <w:r>
              <w:rPr>
                <w:rFonts w:ascii="Times New Roman"/>
                <w:b w:val="false"/>
                <w:i w:val="false"/>
                <w:color w:val="000000"/>
                <w:sz w:val="20"/>
              </w:rPr>
              <w:t xml:space="preserve">операциями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Страховые </w:t>
            </w:r>
            <w:r>
              <w:br/>
            </w:r>
            <w:r>
              <w:rPr>
                <w:rFonts w:ascii="Times New Roman"/>
                <w:b w:val="false"/>
                <w:i w:val="false"/>
                <w:color w:val="000000"/>
                <w:sz w:val="20"/>
              </w:rPr>
              <w:t>
</w:t>
            </w:r>
            <w:r>
              <w:rPr>
                <w:rFonts w:ascii="Times New Roman"/>
                <w:b w:val="false"/>
                <w:i w:val="false"/>
                <w:color w:val="000000"/>
                <w:sz w:val="20"/>
              </w:rPr>
              <w:t xml:space="preserve">выплаты по </w:t>
            </w:r>
            <w:r>
              <w:br/>
            </w:r>
            <w:r>
              <w:rPr>
                <w:rFonts w:ascii="Times New Roman"/>
                <w:b w:val="false"/>
                <w:i w:val="false"/>
                <w:color w:val="000000"/>
                <w:sz w:val="20"/>
              </w:rPr>
              <w:t>
</w:t>
            </w:r>
            <w:r>
              <w:rPr>
                <w:rFonts w:ascii="Times New Roman"/>
                <w:b w:val="false"/>
                <w:i w:val="false"/>
                <w:color w:val="000000"/>
                <w:sz w:val="20"/>
              </w:rPr>
              <w:t xml:space="preserve">договорам </w:t>
            </w:r>
            <w:r>
              <w:br/>
            </w:r>
            <w:r>
              <w:rPr>
                <w:rFonts w:ascii="Times New Roman"/>
                <w:b w:val="false"/>
                <w:i w:val="false"/>
                <w:color w:val="000000"/>
                <w:sz w:val="20"/>
              </w:rPr>
              <w:t>
</w:t>
            </w:r>
            <w:r>
              <w:rPr>
                <w:rFonts w:ascii="Times New Roman"/>
                <w:b w:val="false"/>
                <w:i w:val="false"/>
                <w:color w:val="000000"/>
                <w:sz w:val="20"/>
              </w:rPr>
              <w:t xml:space="preserve">страхования </w:t>
            </w:r>
            <w:r>
              <w:br/>
            </w:r>
            <w:r>
              <w:rPr>
                <w:rFonts w:ascii="Times New Roman"/>
                <w:b w:val="false"/>
                <w:i w:val="false"/>
                <w:color w:val="000000"/>
                <w:sz w:val="20"/>
              </w:rPr>
              <w:t>
</w:t>
            </w:r>
            <w:r>
              <w:rPr>
                <w:rFonts w:ascii="Times New Roman"/>
                <w:b w:val="false"/>
                <w:i w:val="false"/>
                <w:color w:val="000000"/>
                <w:sz w:val="20"/>
              </w:rPr>
              <w:t xml:space="preserve">рисков банков </w:t>
            </w:r>
            <w:r>
              <w:br/>
            </w:r>
            <w:r>
              <w:rPr>
                <w:rFonts w:ascii="Times New Roman"/>
                <w:b w:val="false"/>
                <w:i w:val="false"/>
                <w:color w:val="000000"/>
                <w:sz w:val="20"/>
              </w:rPr>
              <w:t>
</w:t>
            </w:r>
            <w:r>
              <w:rPr>
                <w:rFonts w:ascii="Times New Roman"/>
                <w:b w:val="false"/>
                <w:i w:val="false"/>
                <w:color w:val="000000"/>
                <w:sz w:val="20"/>
              </w:rPr>
              <w:t xml:space="preserve">второго уровня, </w:t>
            </w:r>
            <w:r>
              <w:br/>
            </w:r>
            <w:r>
              <w:rPr>
                <w:rFonts w:ascii="Times New Roman"/>
                <w:b w:val="false"/>
                <w:i w:val="false"/>
                <w:color w:val="000000"/>
                <w:sz w:val="20"/>
              </w:rPr>
              <w:t>
</w:t>
            </w:r>
            <w:r>
              <w:rPr>
                <w:rFonts w:ascii="Times New Roman"/>
                <w:b w:val="false"/>
                <w:i w:val="false"/>
                <w:color w:val="000000"/>
                <w:sz w:val="20"/>
              </w:rPr>
              <w:t xml:space="preserve">не связанных с </w:t>
            </w:r>
            <w:r>
              <w:br/>
            </w:r>
            <w:r>
              <w:rPr>
                <w:rFonts w:ascii="Times New Roman"/>
                <w:b w:val="false"/>
                <w:i w:val="false"/>
                <w:color w:val="000000"/>
                <w:sz w:val="20"/>
              </w:rPr>
              <w:t>
</w:t>
            </w:r>
            <w:r>
              <w:rPr>
                <w:rFonts w:ascii="Times New Roman"/>
                <w:b w:val="false"/>
                <w:i w:val="false"/>
                <w:color w:val="000000"/>
                <w:sz w:val="20"/>
              </w:rPr>
              <w:t xml:space="preserve">заемными </w:t>
            </w:r>
            <w:r>
              <w:br/>
            </w:r>
            <w:r>
              <w:rPr>
                <w:rFonts w:ascii="Times New Roman"/>
                <w:b w:val="false"/>
                <w:i w:val="false"/>
                <w:color w:val="000000"/>
                <w:sz w:val="20"/>
              </w:rPr>
              <w:t>
</w:t>
            </w:r>
            <w:r>
              <w:rPr>
                <w:rFonts w:ascii="Times New Roman"/>
                <w:b w:val="false"/>
                <w:i w:val="false"/>
                <w:color w:val="000000"/>
                <w:sz w:val="20"/>
              </w:rPr>
              <w:t xml:space="preserve">операциями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w:t>
            </w:r>
            <w:r>
              <w:rPr>
                <w:rFonts w:ascii="Times New Roman"/>
                <w:b w:val="false"/>
                <w:i w:val="false"/>
                <w:color w:val="000000"/>
                <w:sz w:val="20"/>
              </w:rPr>
              <w:t xml:space="preserve">обязательств </w:t>
            </w:r>
            <w:r>
              <w:br/>
            </w:r>
            <w:r>
              <w:rPr>
                <w:rFonts w:ascii="Times New Roman"/>
                <w:b w:val="false"/>
                <w:i w:val="false"/>
                <w:color w:val="000000"/>
                <w:sz w:val="20"/>
              </w:rPr>
              <w:t>
</w:t>
            </w:r>
            <w:r>
              <w:rPr>
                <w:rFonts w:ascii="Times New Roman"/>
                <w:b w:val="false"/>
                <w:i w:val="false"/>
                <w:color w:val="000000"/>
                <w:sz w:val="20"/>
              </w:rPr>
              <w:t xml:space="preserve">по договорам </w:t>
            </w:r>
            <w:r>
              <w:br/>
            </w:r>
            <w:r>
              <w:rPr>
                <w:rFonts w:ascii="Times New Roman"/>
                <w:b w:val="false"/>
                <w:i w:val="false"/>
                <w:color w:val="000000"/>
                <w:sz w:val="20"/>
              </w:rPr>
              <w:t>
</w:t>
            </w:r>
            <w:r>
              <w:rPr>
                <w:rFonts w:ascii="Times New Roman"/>
                <w:b w:val="false"/>
                <w:i w:val="false"/>
                <w:color w:val="000000"/>
                <w:sz w:val="20"/>
              </w:rPr>
              <w:t xml:space="preserve">страхования </w:t>
            </w:r>
            <w:r>
              <w:br/>
            </w:r>
            <w:r>
              <w:rPr>
                <w:rFonts w:ascii="Times New Roman"/>
                <w:b w:val="false"/>
                <w:i w:val="false"/>
                <w:color w:val="000000"/>
                <w:sz w:val="20"/>
              </w:rPr>
              <w:t>
</w:t>
            </w:r>
            <w:r>
              <w:rPr>
                <w:rFonts w:ascii="Times New Roman"/>
                <w:b w:val="false"/>
                <w:i w:val="false"/>
                <w:color w:val="000000"/>
                <w:sz w:val="20"/>
              </w:rPr>
              <w:t xml:space="preserve">рисков банков </w:t>
            </w:r>
            <w:r>
              <w:br/>
            </w:r>
            <w:r>
              <w:rPr>
                <w:rFonts w:ascii="Times New Roman"/>
                <w:b w:val="false"/>
                <w:i w:val="false"/>
                <w:color w:val="000000"/>
                <w:sz w:val="20"/>
              </w:rPr>
              <w:t>
</w:t>
            </w:r>
            <w:r>
              <w:rPr>
                <w:rFonts w:ascii="Times New Roman"/>
                <w:b w:val="false"/>
                <w:i w:val="false"/>
                <w:color w:val="000000"/>
                <w:sz w:val="20"/>
              </w:rPr>
              <w:t xml:space="preserve">второго уровня, </w:t>
            </w:r>
            <w:r>
              <w:br/>
            </w:r>
            <w:r>
              <w:rPr>
                <w:rFonts w:ascii="Times New Roman"/>
                <w:b w:val="false"/>
                <w:i w:val="false"/>
                <w:color w:val="000000"/>
                <w:sz w:val="20"/>
              </w:rPr>
              <w:t>
</w:t>
            </w:r>
            <w:r>
              <w:rPr>
                <w:rFonts w:ascii="Times New Roman"/>
                <w:b w:val="false"/>
                <w:i w:val="false"/>
                <w:color w:val="000000"/>
                <w:sz w:val="20"/>
              </w:rPr>
              <w:t xml:space="preserve">не связанных с </w:t>
            </w:r>
            <w:r>
              <w:br/>
            </w:r>
            <w:r>
              <w:rPr>
                <w:rFonts w:ascii="Times New Roman"/>
                <w:b w:val="false"/>
                <w:i w:val="false"/>
                <w:color w:val="000000"/>
                <w:sz w:val="20"/>
              </w:rPr>
              <w:t>
</w:t>
            </w:r>
            <w:r>
              <w:rPr>
                <w:rFonts w:ascii="Times New Roman"/>
                <w:b w:val="false"/>
                <w:i w:val="false"/>
                <w:color w:val="000000"/>
                <w:sz w:val="20"/>
              </w:rPr>
              <w:t xml:space="preserve">заемными </w:t>
            </w:r>
            <w:r>
              <w:br/>
            </w:r>
            <w:r>
              <w:rPr>
                <w:rFonts w:ascii="Times New Roman"/>
                <w:b w:val="false"/>
                <w:i w:val="false"/>
                <w:color w:val="000000"/>
                <w:sz w:val="20"/>
              </w:rPr>
              <w:t>
</w:t>
            </w:r>
            <w:r>
              <w:rPr>
                <w:rFonts w:ascii="Times New Roman"/>
                <w:b w:val="false"/>
                <w:i w:val="false"/>
                <w:color w:val="000000"/>
                <w:sz w:val="20"/>
              </w:rPr>
              <w:t xml:space="preserve">операциями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сумма </w:t>
            </w:r>
            <w:r>
              <w:br/>
            </w:r>
            <w:r>
              <w:rPr>
                <w:rFonts w:ascii="Times New Roman"/>
                <w:b w:val="false"/>
                <w:i w:val="false"/>
                <w:color w:val="000000"/>
                <w:sz w:val="20"/>
              </w:rPr>
              <w:t>
</w:t>
            </w:r>
            <w:r>
              <w:rPr>
                <w:rFonts w:ascii="Times New Roman"/>
                <w:b w:val="false"/>
                <w:i w:val="false"/>
                <w:color w:val="000000"/>
                <w:sz w:val="20"/>
              </w:rPr>
              <w:t xml:space="preserve">страховых премий, </w:t>
            </w:r>
            <w:r>
              <w:br/>
            </w:r>
            <w:r>
              <w:rPr>
                <w:rFonts w:ascii="Times New Roman"/>
                <w:b w:val="false"/>
                <w:i w:val="false"/>
                <w:color w:val="000000"/>
                <w:sz w:val="20"/>
              </w:rPr>
              <w:t>
</w:t>
            </w:r>
            <w:r>
              <w:rPr>
                <w:rFonts w:ascii="Times New Roman"/>
                <w:b w:val="false"/>
                <w:i w:val="false"/>
                <w:color w:val="000000"/>
                <w:sz w:val="20"/>
              </w:rPr>
              <w:t xml:space="preserve">принятых по </w:t>
            </w:r>
            <w:r>
              <w:br/>
            </w:r>
            <w:r>
              <w:rPr>
                <w:rFonts w:ascii="Times New Roman"/>
                <w:b w:val="false"/>
                <w:i w:val="false"/>
                <w:color w:val="000000"/>
                <w:sz w:val="20"/>
              </w:rPr>
              <w:t>
</w:t>
            </w:r>
            <w:r>
              <w:rPr>
                <w:rFonts w:ascii="Times New Roman"/>
                <w:b w:val="false"/>
                <w:i w:val="false"/>
                <w:color w:val="000000"/>
                <w:sz w:val="20"/>
              </w:rPr>
              <w:t xml:space="preserve">"банковскому </w:t>
            </w:r>
            <w:r>
              <w:br/>
            </w:r>
            <w:r>
              <w:rPr>
                <w:rFonts w:ascii="Times New Roman"/>
                <w:b w:val="false"/>
                <w:i w:val="false"/>
                <w:color w:val="000000"/>
                <w:sz w:val="20"/>
              </w:rPr>
              <w:t>
</w:t>
            </w:r>
            <w:r>
              <w:rPr>
                <w:rFonts w:ascii="Times New Roman"/>
                <w:b w:val="false"/>
                <w:i w:val="false"/>
                <w:color w:val="000000"/>
                <w:sz w:val="20"/>
              </w:rPr>
              <w:t xml:space="preserve">страхованию" </w:t>
            </w:r>
            <w:r>
              <w:br/>
            </w:r>
            <w:r>
              <w:rPr>
                <w:rFonts w:ascii="Times New Roman"/>
                <w:b w:val="false"/>
                <w:i w:val="false"/>
                <w:color w:val="000000"/>
                <w:sz w:val="20"/>
              </w:rPr>
              <w:t>
</w:t>
            </w:r>
            <w:r>
              <w:rPr>
                <w:rFonts w:ascii="Times New Roman"/>
                <w:b w:val="false"/>
                <w:i w:val="false"/>
                <w:color w:val="000000"/>
                <w:sz w:val="20"/>
              </w:rPr>
              <w:t xml:space="preserve">(гр.3 + гр.10 + гр.14) </w:t>
            </w:r>
          </w:p>
        </w:tc>
      </w:tr>
      <w:tr>
        <w:trPr>
          <w:trHeight w:val="345"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45"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Первый руководитель или лицо, </w:t>
      </w:r>
      <w:r>
        <w:br/>
      </w:r>
      <w:r>
        <w:rPr>
          <w:rFonts w:ascii="Times New Roman"/>
          <w:b w:val="false"/>
          <w:i w:val="false"/>
          <w:color w:val="000000"/>
          <w:sz w:val="28"/>
        </w:rPr>
        <w:t xml:space="preserve">
уполномоченное на подписание отчета _________ дата ____________ </w:t>
      </w:r>
      <w:r>
        <w:br/>
      </w:r>
      <w:r>
        <w:rPr>
          <w:rFonts w:ascii="Times New Roman"/>
          <w:b w:val="false"/>
          <w:i w:val="false"/>
          <w:color w:val="000000"/>
          <w:sz w:val="28"/>
        </w:rPr>
        <w:t xml:space="preserve">
Главный бухгалтер или лицо, </w:t>
      </w:r>
      <w:r>
        <w:br/>
      </w:r>
      <w:r>
        <w:rPr>
          <w:rFonts w:ascii="Times New Roman"/>
          <w:b w:val="false"/>
          <w:i w:val="false"/>
          <w:color w:val="000000"/>
          <w:sz w:val="28"/>
        </w:rPr>
        <w:t xml:space="preserve">
уполномоченное на подписание отчета __________________ дата ________ </w:t>
      </w:r>
      <w:r>
        <w:br/>
      </w:r>
      <w:r>
        <w:rPr>
          <w:rFonts w:ascii="Times New Roman"/>
          <w:b w:val="false"/>
          <w:i w:val="false"/>
          <w:color w:val="000000"/>
          <w:sz w:val="28"/>
        </w:rPr>
        <w:t xml:space="preserve">
Исполнитель ___________________ дата ____________ </w:t>
      </w:r>
      <w:r>
        <w:br/>
      </w:r>
      <w:r>
        <w:rPr>
          <w:rFonts w:ascii="Times New Roman"/>
          <w:b w:val="false"/>
          <w:i w:val="false"/>
          <w:color w:val="000000"/>
          <w:sz w:val="28"/>
        </w:rPr>
        <w:t xml:space="preserve">
Телефон: _________________________ </w:t>
      </w:r>
      <w:r>
        <w:br/>
      </w:r>
      <w:r>
        <w:rPr>
          <w:rFonts w:ascii="Times New Roman"/>
          <w:b w:val="false"/>
          <w:i w:val="false"/>
          <w:color w:val="000000"/>
          <w:sz w:val="28"/>
        </w:rPr>
        <w:t xml:space="preserve">
Место для печати </w:t>
      </w:r>
    </w:p>
    <w:bookmarkStart w:name="z80" w:id="31"/>
    <w:p>
      <w:pPr>
        <w:spacing w:after="0"/>
        <w:ind w:left="0"/>
        <w:jc w:val="both"/>
      </w:pPr>
      <w:r>
        <w:rPr>
          <w:rFonts w:ascii="Times New Roman"/>
          <w:b w:val="false"/>
          <w:i w:val="false"/>
          <w:color w:val="000000"/>
          <w:sz w:val="28"/>
        </w:rPr>
        <w:t xml:space="preserve">
                                Приложение 14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w:t>
      </w:r>
      <w:r>
        <w:br/>
      </w:r>
      <w:r>
        <w:rPr>
          <w:rFonts w:ascii="Times New Roman"/>
          <w:b w:val="false"/>
          <w:i w:val="false"/>
          <w:color w:val="000000"/>
          <w:sz w:val="28"/>
        </w:rPr>
        <w:t xml:space="preserve">
                                организациями и страховыми брокерами  </w:t>
      </w:r>
    </w:p>
    <w:bookmarkEnd w:id="31"/>
    <w:p>
      <w:pPr>
        <w:spacing w:after="0"/>
        <w:ind w:left="0"/>
        <w:jc w:val="both"/>
      </w:pPr>
      <w:r>
        <w:rPr>
          <w:rFonts w:ascii="Times New Roman"/>
          <w:b w:val="false"/>
          <w:i w:val="false"/>
          <w:color w:val="ff0000"/>
          <w:sz w:val="28"/>
        </w:rPr>
        <w:t xml:space="preserve">     Сноска. Приложение 14 в редакции </w:t>
      </w:r>
      <w:r>
        <w:rPr>
          <w:rFonts w:ascii="Times New Roman"/>
          <w:b w:val="false"/>
          <w:i w:val="false"/>
          <w:color w:val="000000"/>
          <w:sz w:val="28"/>
        </w:rPr>
        <w:t xml:space="preserve">постановления </w:t>
      </w:r>
      <w:r>
        <w:rPr>
          <w:rFonts w:ascii="Times New Roman"/>
          <w:b w:val="false"/>
          <w:i w:val="false"/>
          <w:color w:val="ff0000"/>
          <w:sz w:val="28"/>
        </w:rPr>
        <w:t xml:space="preserve">Правления Агентства РК по регулированию и надзору финансового рынка и финансовых организаций от 09.01.2006 N 16 (вводится в действие с 01.03.2006); с изменениями, внесенными постановлением Правления Агентства РК по регулированию и надзору финансового рынка и финансовых организаций от 30.06.2008 </w:t>
      </w:r>
      <w:r>
        <w:rPr>
          <w:rFonts w:ascii="Times New Roman"/>
          <w:b w:val="false"/>
          <w:i w:val="false"/>
          <w:color w:val="000000"/>
          <w:sz w:val="28"/>
        </w:rPr>
        <w:t xml:space="preserve">N 97 </w:t>
      </w:r>
      <w:r>
        <w:rPr>
          <w:rFonts w:ascii="Times New Roman"/>
          <w:b w:val="false"/>
          <w:i w:val="false"/>
          <w:color w:val="ff0000"/>
          <w:sz w:val="28"/>
        </w:rPr>
        <w:t xml:space="preserve">(вводится в действие с 01.08.2008).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Отчет о доходах и расходах </w:t>
      </w:r>
      <w:r>
        <w:br/>
      </w:r>
      <w:r>
        <w:rPr>
          <w:rFonts w:ascii="Times New Roman"/>
          <w:b w:val="false"/>
          <w:i w:val="false"/>
          <w:color w:val="000000"/>
          <w:sz w:val="28"/>
        </w:rPr>
        <w:t>
</w:t>
      </w:r>
      <w:r>
        <w:rPr>
          <w:rFonts w:ascii="Times New Roman"/>
          <w:b/>
          <w:i w:val="false"/>
          <w:color w:val="000000"/>
          <w:sz w:val="28"/>
        </w:rPr>
        <w:t xml:space="preserve">             в виде комиссионного вознаграждения </w:t>
      </w:r>
      <w:r>
        <w:br/>
      </w:r>
      <w:r>
        <w:rPr>
          <w:rFonts w:ascii="Times New Roman"/>
          <w:b w:val="false"/>
          <w:i w:val="false"/>
          <w:color w:val="000000"/>
          <w:sz w:val="28"/>
        </w:rPr>
        <w:t>
</w:t>
      </w:r>
      <w:r>
        <w:rPr>
          <w:rFonts w:ascii="Times New Roman"/>
          <w:b/>
          <w:i w:val="false"/>
          <w:color w:val="000000"/>
          <w:sz w:val="28"/>
        </w:rPr>
        <w:t xml:space="preserve">                  по страховой деятельности </w:t>
      </w:r>
      <w:r>
        <w:br/>
      </w:r>
      <w:r>
        <w:rPr>
          <w:rFonts w:ascii="Times New Roman"/>
          <w:b w:val="false"/>
          <w:i w:val="false"/>
          <w:color w:val="000000"/>
          <w:sz w:val="28"/>
        </w:rPr>
        <w:t>
</w:t>
      </w:r>
      <w:r>
        <w:rPr>
          <w:rFonts w:ascii="Times New Roman"/>
          <w:b/>
          <w:i w:val="false"/>
          <w:color w:val="000000"/>
          <w:sz w:val="28"/>
        </w:rPr>
        <w:t xml:space="preserve">           Страховая (перестраховочная) организация </w:t>
      </w:r>
      <w:r>
        <w:br/>
      </w:r>
      <w:r>
        <w:rPr>
          <w:rFonts w:ascii="Times New Roman"/>
          <w:b w:val="false"/>
          <w:i w:val="false"/>
          <w:color w:val="000000"/>
          <w:sz w:val="28"/>
        </w:rPr>
        <w:t>
</w:t>
      </w:r>
      <w:r>
        <w:rPr>
          <w:rFonts w:ascii="Times New Roman"/>
          <w:b/>
          <w:i w:val="false"/>
          <w:color w:val="000000"/>
          <w:sz w:val="28"/>
        </w:rPr>
        <w:t xml:space="preserve">                   _____________________ </w:t>
      </w:r>
      <w:r>
        <w:br/>
      </w:r>
      <w:r>
        <w:rPr>
          <w:rFonts w:ascii="Times New Roman"/>
          <w:b w:val="false"/>
          <w:i w:val="false"/>
          <w:color w:val="000000"/>
          <w:sz w:val="28"/>
        </w:rPr>
        <w:t>
</w:t>
      </w:r>
      <w:r>
        <w:rPr>
          <w:rFonts w:ascii="Times New Roman"/>
          <w:b/>
          <w:i w:val="false"/>
          <w:color w:val="000000"/>
          <w:sz w:val="28"/>
        </w:rPr>
        <w:t xml:space="preserve">        по состоянию на 1 ________________ 200 ___ года </w:t>
      </w:r>
    </w:p>
    <w:p>
      <w:pPr>
        <w:spacing w:after="0"/>
        <w:ind w:left="0"/>
        <w:jc w:val="both"/>
      </w:pP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3033"/>
        <w:gridCol w:w="853"/>
        <w:gridCol w:w="1693"/>
        <w:gridCol w:w="1853"/>
        <w:gridCol w:w="973"/>
        <w:gridCol w:w="1533"/>
        <w:gridCol w:w="2093"/>
      </w:tblGrid>
      <w:tr>
        <w:trPr>
          <w:trHeight w:val="111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классов </w:t>
            </w:r>
            <w:r>
              <w:br/>
            </w:r>
            <w:r>
              <w:rPr>
                <w:rFonts w:ascii="Times New Roman"/>
                <w:b w:val="false"/>
                <w:i w:val="false"/>
                <w:color w:val="000000"/>
                <w:sz w:val="20"/>
              </w:rPr>
              <w:t xml:space="preserve">
страхования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в виде </w:t>
            </w:r>
            <w:r>
              <w:br/>
            </w:r>
            <w:r>
              <w:rPr>
                <w:rFonts w:ascii="Times New Roman"/>
                <w:b w:val="false"/>
                <w:i w:val="false"/>
                <w:color w:val="000000"/>
                <w:sz w:val="20"/>
              </w:rPr>
              <w:t xml:space="preserve">
комиссионного </w:t>
            </w:r>
            <w:r>
              <w:br/>
            </w:r>
            <w:r>
              <w:rPr>
                <w:rFonts w:ascii="Times New Roman"/>
                <w:b w:val="false"/>
                <w:i w:val="false"/>
                <w:color w:val="000000"/>
                <w:sz w:val="20"/>
              </w:rPr>
              <w:t xml:space="preserve">
вознаграждения </w:t>
            </w:r>
            <w:r>
              <w:br/>
            </w:r>
            <w:r>
              <w:rPr>
                <w:rFonts w:ascii="Times New Roman"/>
                <w:b w:val="false"/>
                <w:i w:val="false"/>
                <w:color w:val="000000"/>
                <w:sz w:val="20"/>
              </w:rPr>
              <w:t xml:space="preserve">
по страховой </w:t>
            </w:r>
            <w:r>
              <w:br/>
            </w:r>
            <w:r>
              <w:rPr>
                <w:rFonts w:ascii="Times New Roman"/>
                <w:b w:val="false"/>
                <w:i w:val="false"/>
                <w:color w:val="000000"/>
                <w:sz w:val="20"/>
              </w:rPr>
              <w:t xml:space="preserve">
деятельности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w:t>
            </w:r>
            <w:r>
              <w:br/>
            </w:r>
            <w:r>
              <w:rPr>
                <w:rFonts w:ascii="Times New Roman"/>
                <w:b w:val="false"/>
                <w:i w:val="false"/>
                <w:color w:val="000000"/>
                <w:sz w:val="20"/>
              </w:rPr>
              <w:t xml:space="preserve">
комиссионного </w:t>
            </w:r>
            <w:r>
              <w:br/>
            </w:r>
            <w:r>
              <w:rPr>
                <w:rFonts w:ascii="Times New Roman"/>
                <w:b w:val="false"/>
                <w:i w:val="false"/>
                <w:color w:val="000000"/>
                <w:sz w:val="20"/>
              </w:rPr>
              <w:t xml:space="preserve">
вознаграждения </w:t>
            </w:r>
            <w:r>
              <w:br/>
            </w:r>
            <w:r>
              <w:rPr>
                <w:rFonts w:ascii="Times New Roman"/>
                <w:b w:val="false"/>
                <w:i w:val="false"/>
                <w:color w:val="000000"/>
                <w:sz w:val="20"/>
              </w:rPr>
              <w:t xml:space="preserve">
по страховой </w:t>
            </w:r>
            <w:r>
              <w:br/>
            </w:r>
            <w:r>
              <w:rPr>
                <w:rFonts w:ascii="Times New Roman"/>
                <w:b w:val="false"/>
                <w:i w:val="false"/>
                <w:color w:val="000000"/>
                <w:sz w:val="20"/>
              </w:rPr>
              <w:t xml:space="preserve">
деятельности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рези- </w:t>
            </w:r>
            <w:r>
              <w:br/>
            </w:r>
            <w:r>
              <w:rPr>
                <w:rFonts w:ascii="Times New Roman"/>
                <w:b w:val="false"/>
                <w:i w:val="false"/>
                <w:color w:val="000000"/>
                <w:sz w:val="20"/>
              </w:rPr>
              <w:t xml:space="preserve">
дентов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нере- </w:t>
            </w:r>
            <w:r>
              <w:br/>
            </w:r>
            <w:r>
              <w:rPr>
                <w:rFonts w:ascii="Times New Roman"/>
                <w:b w:val="false"/>
                <w:i w:val="false"/>
                <w:color w:val="000000"/>
                <w:sz w:val="20"/>
              </w:rPr>
              <w:t xml:space="preserve">
зидентов </w:t>
            </w: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дентам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нерези- </w:t>
            </w:r>
            <w:r>
              <w:br/>
            </w:r>
            <w:r>
              <w:rPr>
                <w:rFonts w:ascii="Times New Roman"/>
                <w:b w:val="false"/>
                <w:i w:val="false"/>
                <w:color w:val="000000"/>
                <w:sz w:val="20"/>
              </w:rPr>
              <w:t xml:space="preserve">
дентам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Обязательное </w:t>
            </w:r>
            <w:r>
              <w:br/>
            </w:r>
            <w:r>
              <w:rPr>
                <w:rFonts w:ascii="Times New Roman"/>
                <w:b w:val="false"/>
                <w:i w:val="false"/>
                <w:color w:val="000000"/>
                <w:sz w:val="20"/>
              </w:rPr>
              <w:t xml:space="preserve">
страхование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средств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 пере- </w:t>
            </w:r>
            <w:r>
              <w:br/>
            </w:r>
            <w:r>
              <w:rPr>
                <w:rFonts w:ascii="Times New Roman"/>
                <w:b w:val="false"/>
                <w:i w:val="false"/>
                <w:color w:val="000000"/>
                <w:sz w:val="20"/>
              </w:rPr>
              <w:t xml:space="preserve">
возчика перед </w:t>
            </w:r>
            <w:r>
              <w:br/>
            </w:r>
            <w:r>
              <w:rPr>
                <w:rFonts w:ascii="Times New Roman"/>
                <w:b w:val="false"/>
                <w:i w:val="false"/>
                <w:color w:val="000000"/>
                <w:sz w:val="20"/>
              </w:rPr>
              <w:t xml:space="preserve">
пассажирами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в </w:t>
            </w:r>
            <w:r>
              <w:br/>
            </w:r>
            <w:r>
              <w:rPr>
                <w:rFonts w:ascii="Times New Roman"/>
                <w:b w:val="false"/>
                <w:i w:val="false"/>
                <w:color w:val="000000"/>
                <w:sz w:val="20"/>
              </w:rPr>
              <w:t xml:space="preserve">
растениеводст- </w:t>
            </w:r>
            <w:r>
              <w:br/>
            </w:r>
            <w:r>
              <w:rPr>
                <w:rFonts w:ascii="Times New Roman"/>
                <w:b w:val="false"/>
                <w:i w:val="false"/>
                <w:color w:val="000000"/>
                <w:sz w:val="20"/>
              </w:rPr>
              <w:t xml:space="preserve">
ве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ности частных </w:t>
            </w:r>
            <w:r>
              <w:br/>
            </w:r>
            <w:r>
              <w:rPr>
                <w:rFonts w:ascii="Times New Roman"/>
                <w:b w:val="false"/>
                <w:i w:val="false"/>
                <w:color w:val="000000"/>
                <w:sz w:val="20"/>
              </w:rPr>
              <w:t xml:space="preserve">
нотариусов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экологическое </w:t>
            </w:r>
            <w:r>
              <w:br/>
            </w:r>
            <w:r>
              <w:rPr>
                <w:rFonts w:ascii="Times New Roman"/>
                <w:b w:val="false"/>
                <w:i w:val="false"/>
                <w:color w:val="000000"/>
                <w:sz w:val="20"/>
              </w:rPr>
              <w:t xml:space="preserve">
страхование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аудиторских </w:t>
            </w:r>
            <w:r>
              <w:br/>
            </w:r>
            <w:r>
              <w:rPr>
                <w:rFonts w:ascii="Times New Roman"/>
                <w:b w:val="false"/>
                <w:i w:val="false"/>
                <w:color w:val="000000"/>
                <w:sz w:val="20"/>
              </w:rPr>
              <w:t xml:space="preserve">
организаций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туроператора </w:t>
            </w:r>
            <w:r>
              <w:br/>
            </w:r>
            <w:r>
              <w:rPr>
                <w:rFonts w:ascii="Times New Roman"/>
                <w:b w:val="false"/>
                <w:i w:val="false"/>
                <w:color w:val="000000"/>
                <w:sz w:val="20"/>
              </w:rPr>
              <w:t xml:space="preserve">
и турагента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деятельность </w:t>
            </w:r>
            <w:r>
              <w:br/>
            </w:r>
            <w:r>
              <w:rPr>
                <w:rFonts w:ascii="Times New Roman"/>
                <w:b w:val="false"/>
                <w:i w:val="false"/>
                <w:color w:val="000000"/>
                <w:sz w:val="20"/>
              </w:rPr>
              <w:t xml:space="preserve">
которых </w:t>
            </w:r>
            <w:r>
              <w:br/>
            </w:r>
            <w:r>
              <w:rPr>
                <w:rFonts w:ascii="Times New Roman"/>
                <w:b w:val="false"/>
                <w:i w:val="false"/>
                <w:color w:val="000000"/>
                <w:sz w:val="20"/>
              </w:rPr>
              <w:t xml:space="preserve">
связана с </w:t>
            </w:r>
            <w:r>
              <w:br/>
            </w:r>
            <w:r>
              <w:rPr>
                <w:rFonts w:ascii="Times New Roman"/>
                <w:b w:val="false"/>
                <w:i w:val="false"/>
                <w:color w:val="000000"/>
                <w:sz w:val="20"/>
              </w:rPr>
              <w:t xml:space="preserve">
опасностью </w:t>
            </w:r>
            <w:r>
              <w:br/>
            </w:r>
            <w:r>
              <w:rPr>
                <w:rFonts w:ascii="Times New Roman"/>
                <w:b w:val="false"/>
                <w:i w:val="false"/>
                <w:color w:val="000000"/>
                <w:sz w:val="20"/>
              </w:rPr>
              <w:t xml:space="preserve">
причинения </w:t>
            </w:r>
            <w:r>
              <w:br/>
            </w:r>
            <w:r>
              <w:rPr>
                <w:rFonts w:ascii="Times New Roman"/>
                <w:b w:val="false"/>
                <w:i w:val="false"/>
                <w:color w:val="000000"/>
                <w:sz w:val="20"/>
              </w:rPr>
              <w:t xml:space="preserve">
вреда третьим </w:t>
            </w:r>
            <w:r>
              <w:br/>
            </w:r>
            <w:r>
              <w:rPr>
                <w:rFonts w:ascii="Times New Roman"/>
                <w:b w:val="false"/>
                <w:i w:val="false"/>
                <w:color w:val="000000"/>
                <w:sz w:val="20"/>
              </w:rPr>
              <w:t xml:space="preserve">
лицам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работодателя </w:t>
            </w:r>
            <w:r>
              <w:br/>
            </w:r>
            <w:r>
              <w:rPr>
                <w:rFonts w:ascii="Times New Roman"/>
                <w:b w:val="false"/>
                <w:i w:val="false"/>
                <w:color w:val="000000"/>
                <w:sz w:val="20"/>
              </w:rPr>
              <w:t xml:space="preserve">
за причинение </w:t>
            </w:r>
            <w:r>
              <w:br/>
            </w:r>
            <w:r>
              <w:rPr>
                <w:rFonts w:ascii="Times New Roman"/>
                <w:b w:val="false"/>
                <w:i w:val="false"/>
                <w:color w:val="000000"/>
                <w:sz w:val="20"/>
              </w:rPr>
              <w:t xml:space="preserve">
вреда жизни и </w:t>
            </w:r>
            <w:r>
              <w:br/>
            </w:r>
            <w:r>
              <w:rPr>
                <w:rFonts w:ascii="Times New Roman"/>
                <w:b w:val="false"/>
                <w:i w:val="false"/>
                <w:color w:val="000000"/>
                <w:sz w:val="20"/>
              </w:rPr>
              <w:t xml:space="preserve">
здоровью </w:t>
            </w:r>
            <w:r>
              <w:br/>
            </w:r>
            <w:r>
              <w:rPr>
                <w:rFonts w:ascii="Times New Roman"/>
                <w:b w:val="false"/>
                <w:i w:val="false"/>
                <w:color w:val="000000"/>
                <w:sz w:val="20"/>
              </w:rPr>
              <w:t xml:space="preserve">
работника при </w:t>
            </w:r>
            <w:r>
              <w:br/>
            </w:r>
            <w:r>
              <w:rPr>
                <w:rFonts w:ascii="Times New Roman"/>
                <w:b w:val="false"/>
                <w:i w:val="false"/>
                <w:color w:val="000000"/>
                <w:sz w:val="20"/>
              </w:rPr>
              <w:t xml:space="preserve">
исполнении им </w:t>
            </w:r>
            <w:r>
              <w:br/>
            </w:r>
            <w:r>
              <w:rPr>
                <w:rFonts w:ascii="Times New Roman"/>
                <w:b w:val="false"/>
                <w:i w:val="false"/>
                <w:color w:val="000000"/>
                <w:sz w:val="20"/>
              </w:rPr>
              <w:t xml:space="preserve">
трудовых </w:t>
            </w:r>
            <w:r>
              <w:br/>
            </w:r>
            <w:r>
              <w:rPr>
                <w:rFonts w:ascii="Times New Roman"/>
                <w:b w:val="false"/>
                <w:i w:val="false"/>
                <w:color w:val="000000"/>
                <w:sz w:val="20"/>
              </w:rPr>
              <w:t xml:space="preserve">
(служебных) </w:t>
            </w:r>
            <w:r>
              <w:br/>
            </w:r>
            <w:r>
              <w:rPr>
                <w:rFonts w:ascii="Times New Roman"/>
                <w:b w:val="false"/>
                <w:i w:val="false"/>
                <w:color w:val="000000"/>
                <w:sz w:val="20"/>
              </w:rPr>
              <w:t xml:space="preserve">
обязанностей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w:t>
            </w:r>
            <w:r>
              <w:br/>
            </w:r>
            <w:r>
              <w:rPr>
                <w:rFonts w:ascii="Times New Roman"/>
                <w:b w:val="false"/>
                <w:i w:val="false"/>
                <w:color w:val="000000"/>
                <w:sz w:val="20"/>
              </w:rPr>
              <w:t xml:space="preserve">
(классы) </w:t>
            </w:r>
            <w:r>
              <w:br/>
            </w:r>
            <w:r>
              <w:rPr>
                <w:rFonts w:ascii="Times New Roman"/>
                <w:b w:val="false"/>
                <w:i w:val="false"/>
                <w:color w:val="000000"/>
                <w:sz w:val="20"/>
              </w:rPr>
              <w:t xml:space="preserve">
страхования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Добровольное </w:t>
            </w:r>
            <w:r>
              <w:br/>
            </w:r>
            <w:r>
              <w:rPr>
                <w:rFonts w:ascii="Times New Roman"/>
                <w:b w:val="false"/>
                <w:i w:val="false"/>
                <w:color w:val="000000"/>
                <w:sz w:val="20"/>
              </w:rPr>
              <w:t xml:space="preserve">
личное </w:t>
            </w:r>
            <w:r>
              <w:br/>
            </w:r>
            <w:r>
              <w:rPr>
                <w:rFonts w:ascii="Times New Roman"/>
                <w:b w:val="false"/>
                <w:i w:val="false"/>
                <w:color w:val="000000"/>
                <w:sz w:val="20"/>
              </w:rPr>
              <w:t xml:space="preserve">
страхование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жизни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аннуитетное </w:t>
            </w:r>
            <w:r>
              <w:br/>
            </w:r>
            <w:r>
              <w:rPr>
                <w:rFonts w:ascii="Times New Roman"/>
                <w:b w:val="false"/>
                <w:i w:val="false"/>
                <w:color w:val="000000"/>
                <w:sz w:val="20"/>
              </w:rPr>
              <w:t xml:space="preserve">
страхование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к </w:t>
            </w:r>
            <w:r>
              <w:br/>
            </w:r>
            <w:r>
              <w:rPr>
                <w:rFonts w:ascii="Times New Roman"/>
                <w:b w:val="false"/>
                <w:i w:val="false"/>
                <w:color w:val="000000"/>
                <w:sz w:val="20"/>
              </w:rPr>
              <w:t xml:space="preserve">
наступлению </w:t>
            </w:r>
            <w:r>
              <w:br/>
            </w:r>
            <w:r>
              <w:rPr>
                <w:rFonts w:ascii="Times New Roman"/>
                <w:b w:val="false"/>
                <w:i w:val="false"/>
                <w:color w:val="000000"/>
                <w:sz w:val="20"/>
              </w:rPr>
              <w:t xml:space="preserve">
определенного </w:t>
            </w:r>
            <w:r>
              <w:br/>
            </w:r>
            <w:r>
              <w:rPr>
                <w:rFonts w:ascii="Times New Roman"/>
                <w:b w:val="false"/>
                <w:i w:val="false"/>
                <w:color w:val="000000"/>
                <w:sz w:val="20"/>
              </w:rPr>
              <w:t xml:space="preserve">
события в </w:t>
            </w:r>
            <w:r>
              <w:br/>
            </w:r>
            <w:r>
              <w:rPr>
                <w:rFonts w:ascii="Times New Roman"/>
                <w:b w:val="false"/>
                <w:i w:val="false"/>
                <w:color w:val="000000"/>
                <w:sz w:val="20"/>
              </w:rPr>
              <w:t xml:space="preserve">
жизни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жизни с </w:t>
            </w:r>
            <w:r>
              <w:br/>
            </w:r>
            <w:r>
              <w:rPr>
                <w:rFonts w:ascii="Times New Roman"/>
                <w:b w:val="false"/>
                <w:i w:val="false"/>
                <w:color w:val="000000"/>
                <w:sz w:val="20"/>
              </w:rPr>
              <w:t xml:space="preserve">
участием </w:t>
            </w:r>
            <w:r>
              <w:br/>
            </w:r>
            <w:r>
              <w:rPr>
                <w:rFonts w:ascii="Times New Roman"/>
                <w:b w:val="false"/>
                <w:i w:val="false"/>
                <w:color w:val="000000"/>
                <w:sz w:val="20"/>
              </w:rPr>
              <w:t xml:space="preserve">
страхователя </w:t>
            </w:r>
            <w:r>
              <w:br/>
            </w:r>
            <w:r>
              <w:rPr>
                <w:rFonts w:ascii="Times New Roman"/>
                <w:b w:val="false"/>
                <w:i w:val="false"/>
                <w:color w:val="000000"/>
                <w:sz w:val="20"/>
              </w:rPr>
              <w:t xml:space="preserve">
в инвести- </w:t>
            </w:r>
            <w:r>
              <w:br/>
            </w:r>
            <w:r>
              <w:rPr>
                <w:rFonts w:ascii="Times New Roman"/>
                <w:b w:val="false"/>
                <w:i w:val="false"/>
                <w:color w:val="000000"/>
                <w:sz w:val="20"/>
              </w:rPr>
              <w:t xml:space="preserve">
ционном </w:t>
            </w:r>
            <w:r>
              <w:br/>
            </w:r>
            <w:r>
              <w:rPr>
                <w:rFonts w:ascii="Times New Roman"/>
                <w:b w:val="false"/>
                <w:i w:val="false"/>
                <w:color w:val="000000"/>
                <w:sz w:val="20"/>
              </w:rPr>
              <w:t xml:space="preserve">
доходе </w:t>
            </w:r>
            <w:r>
              <w:br/>
            </w:r>
            <w:r>
              <w:rPr>
                <w:rFonts w:ascii="Times New Roman"/>
                <w:b w:val="false"/>
                <w:i w:val="false"/>
                <w:color w:val="000000"/>
                <w:sz w:val="20"/>
              </w:rPr>
              <w:t xml:space="preserve">
страховщика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от несчастных </w:t>
            </w:r>
            <w:r>
              <w:br/>
            </w:r>
            <w:r>
              <w:rPr>
                <w:rFonts w:ascii="Times New Roman"/>
                <w:b w:val="false"/>
                <w:i w:val="false"/>
                <w:color w:val="000000"/>
                <w:sz w:val="20"/>
              </w:rPr>
              <w:t xml:space="preserve">
случаев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на случай </w:t>
            </w:r>
            <w:r>
              <w:br/>
            </w:r>
            <w:r>
              <w:rPr>
                <w:rFonts w:ascii="Times New Roman"/>
                <w:b w:val="false"/>
                <w:i w:val="false"/>
                <w:color w:val="000000"/>
                <w:sz w:val="20"/>
              </w:rPr>
              <w:t xml:space="preserve">
болезни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медицинское </w:t>
            </w:r>
            <w:r>
              <w:br/>
            </w:r>
            <w:r>
              <w:rPr>
                <w:rFonts w:ascii="Times New Roman"/>
                <w:b w:val="false"/>
                <w:i w:val="false"/>
                <w:color w:val="000000"/>
                <w:sz w:val="20"/>
              </w:rPr>
              <w:t xml:space="preserve">
страхование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w:t>
            </w:r>
            <w:r>
              <w:br/>
            </w:r>
            <w:r>
              <w:rPr>
                <w:rFonts w:ascii="Times New Roman"/>
                <w:b w:val="false"/>
                <w:i w:val="false"/>
                <w:color w:val="000000"/>
                <w:sz w:val="20"/>
              </w:rPr>
              <w:t xml:space="preserve">
(классы) </w:t>
            </w:r>
            <w:r>
              <w:br/>
            </w:r>
            <w:r>
              <w:rPr>
                <w:rFonts w:ascii="Times New Roman"/>
                <w:b w:val="false"/>
                <w:i w:val="false"/>
                <w:color w:val="000000"/>
                <w:sz w:val="20"/>
              </w:rPr>
              <w:t xml:space="preserve">
страхования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Добровольное </w:t>
            </w:r>
            <w:r>
              <w:br/>
            </w:r>
            <w:r>
              <w:rPr>
                <w:rFonts w:ascii="Times New Roman"/>
                <w:b w:val="false"/>
                <w:i w:val="false"/>
                <w:color w:val="000000"/>
                <w:sz w:val="20"/>
              </w:rPr>
              <w:t xml:space="preserve">
имущественное </w:t>
            </w:r>
            <w:r>
              <w:br/>
            </w:r>
            <w:r>
              <w:rPr>
                <w:rFonts w:ascii="Times New Roman"/>
                <w:b w:val="false"/>
                <w:i w:val="false"/>
                <w:color w:val="000000"/>
                <w:sz w:val="20"/>
              </w:rPr>
              <w:t xml:space="preserve">
страхование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автомобильного </w:t>
            </w:r>
            <w:r>
              <w:br/>
            </w:r>
            <w:r>
              <w:rPr>
                <w:rFonts w:ascii="Times New Roman"/>
                <w:b w:val="false"/>
                <w:i w:val="false"/>
                <w:color w:val="000000"/>
                <w:sz w:val="20"/>
              </w:rPr>
              <w:t xml:space="preserve">
транспорта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железно- </w:t>
            </w:r>
            <w:r>
              <w:br/>
            </w:r>
            <w:r>
              <w:rPr>
                <w:rFonts w:ascii="Times New Roman"/>
                <w:b w:val="false"/>
                <w:i w:val="false"/>
                <w:color w:val="000000"/>
                <w:sz w:val="20"/>
              </w:rPr>
              <w:t xml:space="preserve">
дорожного </w:t>
            </w:r>
            <w:r>
              <w:br/>
            </w:r>
            <w:r>
              <w:rPr>
                <w:rFonts w:ascii="Times New Roman"/>
                <w:b w:val="false"/>
                <w:i w:val="false"/>
                <w:color w:val="000000"/>
                <w:sz w:val="20"/>
              </w:rPr>
              <w:t xml:space="preserve">
транспорта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воздушного </w:t>
            </w:r>
            <w:r>
              <w:br/>
            </w:r>
            <w:r>
              <w:rPr>
                <w:rFonts w:ascii="Times New Roman"/>
                <w:b w:val="false"/>
                <w:i w:val="false"/>
                <w:color w:val="000000"/>
                <w:sz w:val="20"/>
              </w:rPr>
              <w:t xml:space="preserve">
транспорта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водного </w:t>
            </w:r>
            <w:r>
              <w:br/>
            </w:r>
            <w:r>
              <w:rPr>
                <w:rFonts w:ascii="Times New Roman"/>
                <w:b w:val="false"/>
                <w:i w:val="false"/>
                <w:color w:val="000000"/>
                <w:sz w:val="20"/>
              </w:rPr>
              <w:t xml:space="preserve">
транспорта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грузов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имущества, за </w:t>
            </w:r>
            <w:r>
              <w:br/>
            </w:r>
            <w:r>
              <w:rPr>
                <w:rFonts w:ascii="Times New Roman"/>
                <w:b w:val="false"/>
                <w:i w:val="false"/>
                <w:color w:val="000000"/>
                <w:sz w:val="20"/>
              </w:rPr>
              <w:t xml:space="preserve">
исключением </w:t>
            </w:r>
            <w:r>
              <w:br/>
            </w:r>
            <w:r>
              <w:rPr>
                <w:rFonts w:ascii="Times New Roman"/>
                <w:b w:val="false"/>
                <w:i w:val="false"/>
                <w:color w:val="000000"/>
                <w:sz w:val="20"/>
              </w:rPr>
              <w:t xml:space="preserve">
пунктов </w:t>
            </w:r>
            <w:r>
              <w:br/>
            </w:r>
            <w:r>
              <w:rPr>
                <w:rFonts w:ascii="Times New Roman"/>
                <w:b w:val="false"/>
                <w:i w:val="false"/>
                <w:color w:val="000000"/>
                <w:sz w:val="20"/>
              </w:rPr>
              <w:t xml:space="preserve">
3.1-3.5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автомобильного </w:t>
            </w:r>
            <w:r>
              <w:br/>
            </w:r>
            <w:r>
              <w:rPr>
                <w:rFonts w:ascii="Times New Roman"/>
                <w:b w:val="false"/>
                <w:i w:val="false"/>
                <w:color w:val="000000"/>
                <w:sz w:val="20"/>
              </w:rPr>
              <w:t xml:space="preserve">
транспорта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воздушного </w:t>
            </w:r>
            <w:r>
              <w:br/>
            </w:r>
            <w:r>
              <w:rPr>
                <w:rFonts w:ascii="Times New Roman"/>
                <w:b w:val="false"/>
                <w:i w:val="false"/>
                <w:color w:val="000000"/>
                <w:sz w:val="20"/>
              </w:rPr>
              <w:t xml:space="preserve">
транспорта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водного </w:t>
            </w:r>
            <w:r>
              <w:br/>
            </w:r>
            <w:r>
              <w:rPr>
                <w:rFonts w:ascii="Times New Roman"/>
                <w:b w:val="false"/>
                <w:i w:val="false"/>
                <w:color w:val="000000"/>
                <w:sz w:val="20"/>
              </w:rPr>
              <w:t xml:space="preserve">
транспорта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ности, за </w:t>
            </w:r>
            <w:r>
              <w:br/>
            </w:r>
            <w:r>
              <w:rPr>
                <w:rFonts w:ascii="Times New Roman"/>
                <w:b w:val="false"/>
                <w:i w:val="false"/>
                <w:color w:val="000000"/>
                <w:sz w:val="20"/>
              </w:rPr>
              <w:t xml:space="preserve">
исключением </w:t>
            </w:r>
            <w:r>
              <w:br/>
            </w:r>
            <w:r>
              <w:rPr>
                <w:rFonts w:ascii="Times New Roman"/>
                <w:b w:val="false"/>
                <w:i w:val="false"/>
                <w:color w:val="000000"/>
                <w:sz w:val="20"/>
              </w:rPr>
              <w:t xml:space="preserve">
классов, </w:t>
            </w:r>
            <w:r>
              <w:br/>
            </w:r>
            <w:r>
              <w:rPr>
                <w:rFonts w:ascii="Times New Roman"/>
                <w:b w:val="false"/>
                <w:i w:val="false"/>
                <w:color w:val="000000"/>
                <w:sz w:val="20"/>
              </w:rPr>
              <w:t xml:space="preserve">
указанных в </w:t>
            </w:r>
            <w:r>
              <w:br/>
            </w:r>
            <w:r>
              <w:rPr>
                <w:rFonts w:ascii="Times New Roman"/>
                <w:b w:val="false"/>
                <w:i w:val="false"/>
                <w:color w:val="000000"/>
                <w:sz w:val="20"/>
              </w:rPr>
              <w:t xml:space="preserve">
пунктах </w:t>
            </w:r>
            <w:r>
              <w:br/>
            </w:r>
            <w:r>
              <w:rPr>
                <w:rFonts w:ascii="Times New Roman"/>
                <w:b w:val="false"/>
                <w:i w:val="false"/>
                <w:color w:val="000000"/>
                <w:sz w:val="20"/>
              </w:rPr>
              <w:t xml:space="preserve">
3.7-3.9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займов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ипотечное </w:t>
            </w:r>
            <w:r>
              <w:br/>
            </w:r>
            <w:r>
              <w:rPr>
                <w:rFonts w:ascii="Times New Roman"/>
                <w:b w:val="false"/>
                <w:i w:val="false"/>
                <w:color w:val="000000"/>
                <w:sz w:val="20"/>
              </w:rPr>
              <w:t xml:space="preserve">
страхование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гарантий и </w:t>
            </w:r>
            <w:r>
              <w:br/>
            </w:r>
            <w:r>
              <w:rPr>
                <w:rFonts w:ascii="Times New Roman"/>
                <w:b w:val="false"/>
                <w:i w:val="false"/>
                <w:color w:val="000000"/>
                <w:sz w:val="20"/>
              </w:rPr>
              <w:t xml:space="preserve">
поручительств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от прочих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убытков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судебных </w:t>
            </w:r>
            <w:r>
              <w:br/>
            </w:r>
            <w:r>
              <w:rPr>
                <w:rFonts w:ascii="Times New Roman"/>
                <w:b w:val="false"/>
                <w:i w:val="false"/>
                <w:color w:val="000000"/>
                <w:sz w:val="20"/>
              </w:rPr>
              <w:t xml:space="preserve">
расходов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w:t>
            </w:r>
            <w:r>
              <w:br/>
            </w:r>
            <w:r>
              <w:rPr>
                <w:rFonts w:ascii="Times New Roman"/>
                <w:b w:val="false"/>
                <w:i w:val="false"/>
                <w:color w:val="000000"/>
                <w:sz w:val="20"/>
              </w:rPr>
              <w:t xml:space="preserve">
(классы) </w:t>
            </w:r>
            <w:r>
              <w:br/>
            </w:r>
            <w:r>
              <w:rPr>
                <w:rFonts w:ascii="Times New Roman"/>
                <w:b w:val="false"/>
                <w:i w:val="false"/>
                <w:color w:val="000000"/>
                <w:sz w:val="20"/>
              </w:rPr>
              <w:t xml:space="preserve">
страхования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Первый руководитель или лицо, </w:t>
      </w:r>
      <w:r>
        <w:br/>
      </w:r>
      <w:r>
        <w:rPr>
          <w:rFonts w:ascii="Times New Roman"/>
          <w:b w:val="false"/>
          <w:i w:val="false"/>
          <w:color w:val="000000"/>
          <w:sz w:val="28"/>
        </w:rPr>
        <w:t xml:space="preserve">
уполномоченное на подписание отчета _________ дата 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Главный бухгалтер или лицо, </w:t>
      </w:r>
      <w:r>
        <w:br/>
      </w:r>
      <w:r>
        <w:rPr>
          <w:rFonts w:ascii="Times New Roman"/>
          <w:b w:val="false"/>
          <w:i w:val="false"/>
          <w:color w:val="000000"/>
          <w:sz w:val="28"/>
        </w:rPr>
        <w:t xml:space="preserve">
уполномоченное на подписание отчета __________________ дата ________ </w:t>
      </w:r>
      <w:r>
        <w:br/>
      </w:r>
      <w:r>
        <w:rPr>
          <w:rFonts w:ascii="Times New Roman"/>
          <w:b w:val="false"/>
          <w:i w:val="false"/>
          <w:color w:val="000000"/>
          <w:sz w:val="28"/>
        </w:rPr>
        <w:t xml:space="preserve">
  </w:t>
      </w:r>
      <w:r>
        <w:br/>
      </w:r>
      <w:r>
        <w:rPr>
          <w:rFonts w:ascii="Times New Roman"/>
          <w:b w:val="false"/>
          <w:i w:val="false"/>
          <w:color w:val="000000"/>
          <w:sz w:val="28"/>
        </w:rPr>
        <w:t xml:space="preserve">
Исполнитель ___________________ дата 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Телефон: 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Место для печати </w:t>
      </w:r>
    </w:p>
    <w:bookmarkStart w:name="z81" w:id="32"/>
    <w:p>
      <w:pPr>
        <w:spacing w:after="0"/>
        <w:ind w:left="0"/>
        <w:jc w:val="both"/>
      </w:pPr>
      <w:r>
        <w:rPr>
          <w:rFonts w:ascii="Times New Roman"/>
          <w:b w:val="false"/>
          <w:i w:val="false"/>
          <w:color w:val="000000"/>
          <w:sz w:val="28"/>
        </w:rPr>
        <w:t xml:space="preserve">
                                Приложение 15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w:t>
      </w:r>
      <w:r>
        <w:br/>
      </w:r>
      <w:r>
        <w:rPr>
          <w:rFonts w:ascii="Times New Roman"/>
          <w:b w:val="false"/>
          <w:i w:val="false"/>
          <w:color w:val="000000"/>
          <w:sz w:val="28"/>
        </w:rPr>
        <w:t xml:space="preserve">
                                организациями и страховыми брокерами </w:t>
      </w:r>
    </w:p>
    <w:bookmarkEnd w:id="32"/>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Сноска. Приложение 15 с изменениями, внесенными постановлением Правления Агентства РК по регулированию и надзору фин. рынка и фин. организаций от 29.04.2009 </w:t>
      </w:r>
      <w:r>
        <w:rPr>
          <w:rFonts w:ascii="Times New Roman"/>
          <w:b w:val="false"/>
          <w:i w:val="false"/>
          <w:color w:val="00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Отчет о прочих доходах от инвестиционной и иной деятельности </w:t>
      </w:r>
      <w:r>
        <w:br/>
      </w:r>
      <w:r>
        <w:rPr>
          <w:rFonts w:ascii="Times New Roman"/>
          <w:b w:val="false"/>
          <w:i w:val="false"/>
          <w:color w:val="000000"/>
          <w:sz w:val="28"/>
        </w:rPr>
        <w:t xml:space="preserve">
  </w:t>
      </w:r>
      <w:r>
        <w:br/>
      </w:r>
      <w:r>
        <w:rPr>
          <w:rFonts w:ascii="Times New Roman"/>
          <w:b w:val="false"/>
          <w:i w:val="false"/>
          <w:color w:val="000000"/>
          <w:sz w:val="28"/>
        </w:rPr>
        <w:t xml:space="preserve">
     Страховая (перестраховочная) организация _________________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 состоянию на 1 _____________ 200_ года </w:t>
      </w:r>
    </w:p>
    <w:p>
      <w:pPr>
        <w:spacing w:after="0"/>
        <w:ind w:left="0"/>
        <w:jc w:val="both"/>
      </w:pPr>
      <w:r>
        <w:rPr>
          <w:rFonts w:ascii="Times New Roman"/>
          <w:b w:val="false"/>
          <w:i w:val="false"/>
          <w:color w:val="000000"/>
          <w:sz w:val="28"/>
        </w:rPr>
        <w:t xml:space="preserve">                                            (в тысячах тенге) </w:t>
      </w:r>
    </w:p>
    <w:bookmarkStart w:name="z32"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3389"/>
        <w:gridCol w:w="1092"/>
        <w:gridCol w:w="1224"/>
        <w:gridCol w:w="763"/>
        <w:gridCol w:w="3372"/>
        <w:gridCol w:w="1146"/>
        <w:gridCol w:w="1278"/>
      </w:tblGrid>
      <w:tr>
        <w:trPr/>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3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51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доходы от инвестиционной деятельности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(убытки) от купли/продажи иностранной валюты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положительная суммовая разница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доходы от иной деятельности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аренды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от посреднической деятельности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от консультационной деятельности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от актуарных расчетов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по предоставленным гарантиям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от списания кредиторской задолженности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от возмещения дебиторской задолженности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неустойка, штраф и пеня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3"/>
    <w:bookmarkStart w:name="z33" w:id="34"/>
    <w:p>
      <w:pPr>
        <w:spacing w:after="0"/>
        <w:ind w:left="0"/>
        <w:jc w:val="both"/>
      </w:pPr>
      <w:r>
        <w:rPr>
          <w:rFonts w:ascii="Times New Roman"/>
          <w:b w:val="false"/>
          <w:i w:val="false"/>
          <w:color w:val="000000"/>
          <w:sz w:val="28"/>
        </w:rPr>
        <w:t xml:space="preserve">
Первый руководитель или лицо, уполномоченное на </w:t>
      </w:r>
      <w:r>
        <w:br/>
      </w:r>
      <w:r>
        <w:rPr>
          <w:rFonts w:ascii="Times New Roman"/>
          <w:b w:val="false"/>
          <w:i w:val="false"/>
          <w:color w:val="000000"/>
          <w:sz w:val="28"/>
        </w:rPr>
        <w:t xml:space="preserve">
подписание отчета _________ дата ____________ </w:t>
      </w:r>
    </w:p>
    <w:bookmarkEnd w:id="34"/>
    <w:p>
      <w:pPr>
        <w:spacing w:after="0"/>
        <w:ind w:left="0"/>
        <w:jc w:val="both"/>
      </w:pPr>
      <w:r>
        <w:rPr>
          <w:rFonts w:ascii="Times New Roman"/>
          <w:b w:val="false"/>
          <w:i w:val="false"/>
          <w:color w:val="000000"/>
          <w:sz w:val="28"/>
        </w:rPr>
        <w:t xml:space="preserve">Главный бухгалтер или лицо, уполномоченное на </w:t>
      </w:r>
      <w:r>
        <w:br/>
      </w:r>
      <w:r>
        <w:rPr>
          <w:rFonts w:ascii="Times New Roman"/>
          <w:b w:val="false"/>
          <w:i w:val="false"/>
          <w:color w:val="000000"/>
          <w:sz w:val="28"/>
        </w:rPr>
        <w:t xml:space="preserve">
подписание отчета _________ дата ____________ </w:t>
      </w:r>
    </w:p>
    <w:p>
      <w:pPr>
        <w:spacing w:after="0"/>
        <w:ind w:left="0"/>
        <w:jc w:val="both"/>
      </w:pPr>
      <w:r>
        <w:rPr>
          <w:rFonts w:ascii="Times New Roman"/>
          <w:b w:val="false"/>
          <w:i w:val="false"/>
          <w:color w:val="000000"/>
          <w:sz w:val="28"/>
        </w:rPr>
        <w:t xml:space="preserve">Исполнитель _______________ дата 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Телефон:_________________________         </w:t>
      </w:r>
    </w:p>
    <w:p>
      <w:pPr>
        <w:spacing w:after="0"/>
        <w:ind w:left="0"/>
        <w:jc w:val="both"/>
      </w:pPr>
      <w:r>
        <w:rPr>
          <w:rFonts w:ascii="Times New Roman"/>
          <w:b w:val="false"/>
          <w:i w:val="false"/>
          <w:color w:val="000000"/>
          <w:sz w:val="28"/>
        </w:rPr>
        <w:t xml:space="preserve">Место для печати </w:t>
      </w:r>
    </w:p>
    <w:bookmarkStart w:name="z82" w:id="35"/>
    <w:p>
      <w:pPr>
        <w:spacing w:after="0"/>
        <w:ind w:left="0"/>
        <w:jc w:val="both"/>
      </w:pPr>
      <w:r>
        <w:rPr>
          <w:rFonts w:ascii="Times New Roman"/>
          <w:b w:val="false"/>
          <w:i w:val="false"/>
          <w:color w:val="000000"/>
          <w:sz w:val="28"/>
        </w:rPr>
        <w:t xml:space="preserve">
Приложение 16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w:t>
      </w:r>
      <w:r>
        <w:br/>
      </w:r>
      <w:r>
        <w:rPr>
          <w:rFonts w:ascii="Times New Roman"/>
          <w:b w:val="false"/>
          <w:i w:val="false"/>
          <w:color w:val="000000"/>
          <w:sz w:val="28"/>
        </w:rPr>
        <w:t xml:space="preserve">
организациями и страховыми брокерами </w:t>
      </w:r>
    </w:p>
    <w:bookmarkEnd w:id="35"/>
    <w:p>
      <w:pPr>
        <w:spacing w:after="0"/>
        <w:ind w:left="0"/>
        <w:jc w:val="both"/>
      </w:pPr>
      <w:r>
        <w:rPr>
          <w:rFonts w:ascii="Times New Roman"/>
          <w:b w:val="false"/>
          <w:i w:val="false"/>
          <w:color w:val="ff0000"/>
          <w:sz w:val="28"/>
        </w:rPr>
        <w:t xml:space="preserve">     Сноска. Приложение 16 в редакции </w:t>
      </w:r>
      <w:r>
        <w:rPr>
          <w:rFonts w:ascii="Times New Roman"/>
          <w:b w:val="false"/>
          <w:i w:val="false"/>
          <w:color w:val="ff0000"/>
          <w:sz w:val="28"/>
        </w:rPr>
        <w:t xml:space="preserve">постановления </w:t>
      </w:r>
      <w:r>
        <w:rPr>
          <w:rFonts w:ascii="Times New Roman"/>
          <w:b w:val="false"/>
          <w:i w:val="false"/>
          <w:color w:val="ff0000"/>
          <w:sz w:val="28"/>
        </w:rPr>
        <w:t xml:space="preserve">Правления Агентства РК по регулированию и надзору финансового рынка и финансовых организаций от 09.01.2006 N 16 (вводится в действие с 01.03.2006); с изменениями, внесенными постановлениями Правления Агентства РК по регулированию и надзору финансового рынка и финансовых организаций от 30.04.2007 N </w:t>
      </w:r>
      <w:r>
        <w:rPr>
          <w:rFonts w:ascii="Times New Roman"/>
          <w:b w:val="false"/>
          <w:i w:val="false"/>
          <w:color w:val="ff0000"/>
          <w:sz w:val="28"/>
        </w:rPr>
        <w:t xml:space="preserve">125 </w:t>
      </w:r>
      <w:r>
        <w:rPr>
          <w:rFonts w:ascii="Times New Roman"/>
          <w:b w:val="false"/>
          <w:i w:val="false"/>
          <w:color w:val="ff0000"/>
          <w:sz w:val="28"/>
        </w:rPr>
        <w:t xml:space="preserve">(вводится в действие с 01.08.2007); от 30.06.2008 </w:t>
      </w:r>
      <w:r>
        <w:rPr>
          <w:rFonts w:ascii="Times New Roman"/>
          <w:b w:val="false"/>
          <w:i w:val="false"/>
          <w:color w:val="ff0000"/>
          <w:sz w:val="28"/>
        </w:rPr>
        <w:t xml:space="preserve">N 97 </w:t>
      </w:r>
      <w:r>
        <w:rPr>
          <w:rFonts w:ascii="Times New Roman"/>
          <w:b w:val="false"/>
          <w:i w:val="false"/>
          <w:color w:val="ff0000"/>
          <w:sz w:val="28"/>
        </w:rPr>
        <w:t xml:space="preserve">(вводится в действие с 01.08.2008); от 29.04.2009 </w:t>
      </w:r>
      <w:r>
        <w:rPr>
          <w:rFonts w:ascii="Times New Roman"/>
          <w:b w:val="false"/>
          <w:i w:val="false"/>
          <w:color w:val="ff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Отчет о страховых выплатах </w:t>
      </w:r>
      <w:r>
        <w:br/>
      </w:r>
      <w:r>
        <w:rPr>
          <w:rFonts w:ascii="Times New Roman"/>
          <w:b w:val="false"/>
          <w:i w:val="false"/>
          <w:color w:val="000000"/>
          <w:sz w:val="28"/>
        </w:rPr>
        <w:t>
</w:t>
      </w:r>
      <w:r>
        <w:rPr>
          <w:rFonts w:ascii="Times New Roman"/>
          <w:b/>
          <w:i w:val="false"/>
          <w:color w:val="000000"/>
          <w:sz w:val="28"/>
        </w:rPr>
        <w:t xml:space="preserve">          Страховая (перестраховочная) организация </w:t>
      </w:r>
      <w:r>
        <w:br/>
      </w:r>
      <w:r>
        <w:rPr>
          <w:rFonts w:ascii="Times New Roman"/>
          <w:b w:val="false"/>
          <w:i w:val="false"/>
          <w:color w:val="000000"/>
          <w:sz w:val="28"/>
        </w:rPr>
        <w:t>
</w:t>
      </w:r>
      <w:r>
        <w:rPr>
          <w:rFonts w:ascii="Times New Roman"/>
          <w:b/>
          <w:i w:val="false"/>
          <w:color w:val="000000"/>
          <w:sz w:val="28"/>
        </w:rPr>
        <w:t xml:space="preserve">                   _____________________ </w:t>
      </w:r>
      <w:r>
        <w:br/>
      </w:r>
      <w:r>
        <w:rPr>
          <w:rFonts w:ascii="Times New Roman"/>
          <w:b w:val="false"/>
          <w:i w:val="false"/>
          <w:color w:val="000000"/>
          <w:sz w:val="28"/>
        </w:rPr>
        <w:t>
</w:t>
      </w:r>
      <w:r>
        <w:rPr>
          <w:rFonts w:ascii="Times New Roman"/>
          <w:b/>
          <w:i w:val="false"/>
          <w:color w:val="000000"/>
          <w:sz w:val="28"/>
        </w:rPr>
        <w:t xml:space="preserve">        по состоянию на 1 ________________ 200 ___ года </w:t>
      </w:r>
    </w:p>
    <w:p>
      <w:pPr>
        <w:spacing w:after="0"/>
        <w:ind w:left="0"/>
        <w:jc w:val="both"/>
      </w:pP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2933"/>
        <w:gridCol w:w="1133"/>
        <w:gridCol w:w="1693"/>
        <w:gridCol w:w="2153"/>
        <w:gridCol w:w="1613"/>
        <w:gridCol w:w="1853"/>
      </w:tblGrid>
      <w:tr>
        <w:trPr>
          <w:trHeight w:val="48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классов </w:t>
            </w:r>
            <w:r>
              <w:br/>
            </w:r>
            <w:r>
              <w:rPr>
                <w:rFonts w:ascii="Times New Roman"/>
                <w:b w:val="false"/>
                <w:i w:val="false"/>
                <w:color w:val="000000"/>
                <w:sz w:val="20"/>
              </w:rPr>
              <w:t xml:space="preserve">
страхования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осуществлению </w:t>
            </w:r>
            <w:r>
              <w:br/>
            </w:r>
            <w:r>
              <w:rPr>
                <w:rFonts w:ascii="Times New Roman"/>
                <w:b w:val="false"/>
                <w:i w:val="false"/>
                <w:color w:val="000000"/>
                <w:sz w:val="20"/>
              </w:rPr>
              <w:t xml:space="preserve">
страховых выплат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чество </w:t>
            </w:r>
            <w:r>
              <w:br/>
            </w:r>
            <w:r>
              <w:rPr>
                <w:rFonts w:ascii="Times New Roman"/>
                <w:b w:val="false"/>
                <w:i w:val="false"/>
                <w:color w:val="000000"/>
                <w:sz w:val="20"/>
              </w:rPr>
              <w:t xml:space="preserve">
заяв- </w:t>
            </w:r>
            <w:r>
              <w:br/>
            </w:r>
            <w:r>
              <w:rPr>
                <w:rFonts w:ascii="Times New Roman"/>
                <w:b w:val="false"/>
                <w:i w:val="false"/>
                <w:color w:val="000000"/>
                <w:sz w:val="20"/>
              </w:rPr>
              <w:t xml:space="preserve">
ленных </w:t>
            </w:r>
            <w:r>
              <w:br/>
            </w:r>
            <w:r>
              <w:rPr>
                <w:rFonts w:ascii="Times New Roman"/>
                <w:b w:val="false"/>
                <w:i w:val="false"/>
                <w:color w:val="000000"/>
                <w:sz w:val="20"/>
              </w:rPr>
              <w:t xml:space="preserve">
претен- </w:t>
            </w:r>
            <w:r>
              <w:br/>
            </w:r>
            <w:r>
              <w:rPr>
                <w:rFonts w:ascii="Times New Roman"/>
                <w:b w:val="false"/>
                <w:i w:val="false"/>
                <w:color w:val="000000"/>
                <w:sz w:val="20"/>
              </w:rPr>
              <w:t xml:space="preserve">
зий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чество </w:t>
            </w:r>
            <w:r>
              <w:br/>
            </w:r>
            <w:r>
              <w:rPr>
                <w:rFonts w:ascii="Times New Roman"/>
                <w:b w:val="false"/>
                <w:i w:val="false"/>
                <w:color w:val="000000"/>
                <w:sz w:val="20"/>
              </w:rPr>
              <w:t xml:space="preserve">
стра- </w:t>
            </w:r>
            <w:r>
              <w:br/>
            </w:r>
            <w:r>
              <w:rPr>
                <w:rFonts w:ascii="Times New Roman"/>
                <w:b w:val="false"/>
                <w:i w:val="false"/>
                <w:color w:val="000000"/>
                <w:sz w:val="20"/>
              </w:rPr>
              <w:t xml:space="preserve">
ховых </w:t>
            </w:r>
            <w:r>
              <w:br/>
            </w:r>
            <w:r>
              <w:rPr>
                <w:rFonts w:ascii="Times New Roman"/>
                <w:b w:val="false"/>
                <w:i w:val="false"/>
                <w:color w:val="000000"/>
                <w:sz w:val="20"/>
              </w:rPr>
              <w:t xml:space="preserve">
выплат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осуществлению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рези- </w:t>
            </w:r>
            <w:r>
              <w:br/>
            </w:r>
            <w:r>
              <w:rPr>
                <w:rFonts w:ascii="Times New Roman"/>
                <w:b w:val="false"/>
                <w:i w:val="false"/>
                <w:color w:val="000000"/>
                <w:sz w:val="20"/>
              </w:rPr>
              <w:t xml:space="preserve">
дентов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нерези- </w:t>
            </w:r>
            <w:r>
              <w:br/>
            </w:r>
            <w:r>
              <w:rPr>
                <w:rFonts w:ascii="Times New Roman"/>
                <w:b w:val="false"/>
                <w:i w:val="false"/>
                <w:color w:val="000000"/>
                <w:sz w:val="20"/>
              </w:rPr>
              <w:t xml:space="preserve">
дентов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Обязательное </w:t>
            </w:r>
            <w:r>
              <w:br/>
            </w:r>
            <w:r>
              <w:rPr>
                <w:rFonts w:ascii="Times New Roman"/>
                <w:b w:val="false"/>
                <w:i w:val="false"/>
                <w:color w:val="000000"/>
                <w:sz w:val="20"/>
              </w:rPr>
              <w:t xml:space="preserve">
страхование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средств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перевозчика </w:t>
            </w:r>
            <w:r>
              <w:br/>
            </w:r>
            <w:r>
              <w:rPr>
                <w:rFonts w:ascii="Times New Roman"/>
                <w:b w:val="false"/>
                <w:i w:val="false"/>
                <w:color w:val="000000"/>
                <w:sz w:val="20"/>
              </w:rPr>
              <w:t xml:space="preserve">
перед </w:t>
            </w:r>
            <w:r>
              <w:br/>
            </w:r>
            <w:r>
              <w:rPr>
                <w:rFonts w:ascii="Times New Roman"/>
                <w:b w:val="false"/>
                <w:i w:val="false"/>
                <w:color w:val="000000"/>
                <w:sz w:val="20"/>
              </w:rPr>
              <w:t xml:space="preserve">
пассажирами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в растение- </w:t>
            </w:r>
            <w:r>
              <w:br/>
            </w:r>
            <w:r>
              <w:rPr>
                <w:rFonts w:ascii="Times New Roman"/>
                <w:b w:val="false"/>
                <w:i w:val="false"/>
                <w:color w:val="000000"/>
                <w:sz w:val="20"/>
              </w:rPr>
              <w:t xml:space="preserve">
водстве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ности частных </w:t>
            </w:r>
            <w:r>
              <w:br/>
            </w:r>
            <w:r>
              <w:rPr>
                <w:rFonts w:ascii="Times New Roman"/>
                <w:b w:val="false"/>
                <w:i w:val="false"/>
                <w:color w:val="000000"/>
                <w:sz w:val="20"/>
              </w:rPr>
              <w:t xml:space="preserve">
нотариусов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экологическое </w:t>
            </w:r>
            <w:r>
              <w:br/>
            </w:r>
            <w:r>
              <w:rPr>
                <w:rFonts w:ascii="Times New Roman"/>
                <w:b w:val="false"/>
                <w:i w:val="false"/>
                <w:color w:val="000000"/>
                <w:sz w:val="20"/>
              </w:rPr>
              <w:t xml:space="preserve">
страхование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аудиторских </w:t>
            </w:r>
            <w:r>
              <w:br/>
            </w:r>
            <w:r>
              <w:rPr>
                <w:rFonts w:ascii="Times New Roman"/>
                <w:b w:val="false"/>
                <w:i w:val="false"/>
                <w:color w:val="000000"/>
                <w:sz w:val="20"/>
              </w:rPr>
              <w:t xml:space="preserve">
организаций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 туро- </w:t>
            </w:r>
            <w:r>
              <w:br/>
            </w:r>
            <w:r>
              <w:rPr>
                <w:rFonts w:ascii="Times New Roman"/>
                <w:b w:val="false"/>
                <w:i w:val="false"/>
                <w:color w:val="000000"/>
                <w:sz w:val="20"/>
              </w:rPr>
              <w:t xml:space="preserve">
ператора и </w:t>
            </w:r>
            <w:r>
              <w:br/>
            </w:r>
            <w:r>
              <w:rPr>
                <w:rFonts w:ascii="Times New Roman"/>
                <w:b w:val="false"/>
                <w:i w:val="false"/>
                <w:color w:val="000000"/>
                <w:sz w:val="20"/>
              </w:rPr>
              <w:t xml:space="preserve">
турагента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деятельность </w:t>
            </w:r>
            <w:r>
              <w:br/>
            </w:r>
            <w:r>
              <w:rPr>
                <w:rFonts w:ascii="Times New Roman"/>
                <w:b w:val="false"/>
                <w:i w:val="false"/>
                <w:color w:val="000000"/>
                <w:sz w:val="20"/>
              </w:rPr>
              <w:t xml:space="preserve">
которых </w:t>
            </w:r>
            <w:r>
              <w:br/>
            </w:r>
            <w:r>
              <w:rPr>
                <w:rFonts w:ascii="Times New Roman"/>
                <w:b w:val="false"/>
                <w:i w:val="false"/>
                <w:color w:val="000000"/>
                <w:sz w:val="20"/>
              </w:rPr>
              <w:t xml:space="preserve">
связана с </w:t>
            </w:r>
            <w:r>
              <w:br/>
            </w:r>
            <w:r>
              <w:rPr>
                <w:rFonts w:ascii="Times New Roman"/>
                <w:b w:val="false"/>
                <w:i w:val="false"/>
                <w:color w:val="000000"/>
                <w:sz w:val="20"/>
              </w:rPr>
              <w:t xml:space="preserve">
опасностью </w:t>
            </w:r>
            <w:r>
              <w:br/>
            </w:r>
            <w:r>
              <w:rPr>
                <w:rFonts w:ascii="Times New Roman"/>
                <w:b w:val="false"/>
                <w:i w:val="false"/>
                <w:color w:val="000000"/>
                <w:sz w:val="20"/>
              </w:rPr>
              <w:t xml:space="preserve">
причинения </w:t>
            </w:r>
            <w:r>
              <w:br/>
            </w:r>
            <w:r>
              <w:rPr>
                <w:rFonts w:ascii="Times New Roman"/>
                <w:b w:val="false"/>
                <w:i w:val="false"/>
                <w:color w:val="000000"/>
                <w:sz w:val="20"/>
              </w:rPr>
              <w:t xml:space="preserve">
вреда третьим </w:t>
            </w:r>
            <w:r>
              <w:br/>
            </w:r>
            <w:r>
              <w:rPr>
                <w:rFonts w:ascii="Times New Roman"/>
                <w:b w:val="false"/>
                <w:i w:val="false"/>
                <w:color w:val="000000"/>
                <w:sz w:val="20"/>
              </w:rPr>
              <w:t xml:space="preserve">
лицам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работодателя </w:t>
            </w:r>
            <w:r>
              <w:br/>
            </w:r>
            <w:r>
              <w:rPr>
                <w:rFonts w:ascii="Times New Roman"/>
                <w:b w:val="false"/>
                <w:i w:val="false"/>
                <w:color w:val="000000"/>
                <w:sz w:val="20"/>
              </w:rPr>
              <w:t xml:space="preserve">
за причинение </w:t>
            </w:r>
            <w:r>
              <w:br/>
            </w:r>
            <w:r>
              <w:rPr>
                <w:rFonts w:ascii="Times New Roman"/>
                <w:b w:val="false"/>
                <w:i w:val="false"/>
                <w:color w:val="000000"/>
                <w:sz w:val="20"/>
              </w:rPr>
              <w:t xml:space="preserve">
вреда жизни и </w:t>
            </w:r>
            <w:r>
              <w:br/>
            </w:r>
            <w:r>
              <w:rPr>
                <w:rFonts w:ascii="Times New Roman"/>
                <w:b w:val="false"/>
                <w:i w:val="false"/>
                <w:color w:val="000000"/>
                <w:sz w:val="20"/>
              </w:rPr>
              <w:t xml:space="preserve">
здоровью </w:t>
            </w:r>
            <w:r>
              <w:br/>
            </w:r>
            <w:r>
              <w:rPr>
                <w:rFonts w:ascii="Times New Roman"/>
                <w:b w:val="false"/>
                <w:i w:val="false"/>
                <w:color w:val="000000"/>
                <w:sz w:val="20"/>
              </w:rPr>
              <w:t xml:space="preserve">
работника при </w:t>
            </w:r>
            <w:r>
              <w:br/>
            </w:r>
            <w:r>
              <w:rPr>
                <w:rFonts w:ascii="Times New Roman"/>
                <w:b w:val="false"/>
                <w:i w:val="false"/>
                <w:color w:val="000000"/>
                <w:sz w:val="20"/>
              </w:rPr>
              <w:t xml:space="preserve">
исполнении им </w:t>
            </w:r>
            <w:r>
              <w:br/>
            </w:r>
            <w:r>
              <w:rPr>
                <w:rFonts w:ascii="Times New Roman"/>
                <w:b w:val="false"/>
                <w:i w:val="false"/>
                <w:color w:val="000000"/>
                <w:sz w:val="20"/>
              </w:rPr>
              <w:t xml:space="preserve">
трудовых </w:t>
            </w:r>
            <w:r>
              <w:br/>
            </w:r>
            <w:r>
              <w:rPr>
                <w:rFonts w:ascii="Times New Roman"/>
                <w:b w:val="false"/>
                <w:i w:val="false"/>
                <w:color w:val="000000"/>
                <w:sz w:val="20"/>
              </w:rPr>
              <w:t xml:space="preserve">
(служебных) </w:t>
            </w:r>
            <w:r>
              <w:br/>
            </w:r>
            <w:r>
              <w:rPr>
                <w:rFonts w:ascii="Times New Roman"/>
                <w:b w:val="false"/>
                <w:i w:val="false"/>
                <w:color w:val="000000"/>
                <w:sz w:val="20"/>
              </w:rPr>
              <w:t xml:space="preserve">
обязанностей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w:t>
            </w:r>
            <w:r>
              <w:br/>
            </w:r>
            <w:r>
              <w:rPr>
                <w:rFonts w:ascii="Times New Roman"/>
                <w:b w:val="false"/>
                <w:i w:val="false"/>
                <w:color w:val="000000"/>
                <w:sz w:val="20"/>
              </w:rPr>
              <w:t xml:space="preserve">
(классы) </w:t>
            </w:r>
            <w:r>
              <w:br/>
            </w:r>
            <w:r>
              <w:rPr>
                <w:rFonts w:ascii="Times New Roman"/>
                <w:b w:val="false"/>
                <w:i w:val="false"/>
                <w:color w:val="000000"/>
                <w:sz w:val="20"/>
              </w:rPr>
              <w:t xml:space="preserve">
страхования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Добровольное </w:t>
            </w:r>
            <w:r>
              <w:br/>
            </w:r>
            <w:r>
              <w:rPr>
                <w:rFonts w:ascii="Times New Roman"/>
                <w:b w:val="false"/>
                <w:i w:val="false"/>
                <w:color w:val="000000"/>
                <w:sz w:val="20"/>
              </w:rPr>
              <w:t xml:space="preserve">
личное </w:t>
            </w:r>
            <w:r>
              <w:br/>
            </w:r>
            <w:r>
              <w:rPr>
                <w:rFonts w:ascii="Times New Roman"/>
                <w:b w:val="false"/>
                <w:i w:val="false"/>
                <w:color w:val="000000"/>
                <w:sz w:val="20"/>
              </w:rPr>
              <w:t xml:space="preserve">
страхование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жизни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аннуитетное </w:t>
            </w:r>
            <w:r>
              <w:br/>
            </w:r>
            <w:r>
              <w:rPr>
                <w:rFonts w:ascii="Times New Roman"/>
                <w:b w:val="false"/>
                <w:i w:val="false"/>
                <w:color w:val="000000"/>
                <w:sz w:val="20"/>
              </w:rPr>
              <w:t xml:space="preserve">
страхование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к </w:t>
            </w:r>
            <w:r>
              <w:br/>
            </w:r>
            <w:r>
              <w:rPr>
                <w:rFonts w:ascii="Times New Roman"/>
                <w:b w:val="false"/>
                <w:i w:val="false"/>
                <w:color w:val="000000"/>
                <w:sz w:val="20"/>
              </w:rPr>
              <w:t xml:space="preserve">
наступлению </w:t>
            </w:r>
            <w:r>
              <w:br/>
            </w:r>
            <w:r>
              <w:rPr>
                <w:rFonts w:ascii="Times New Roman"/>
                <w:b w:val="false"/>
                <w:i w:val="false"/>
                <w:color w:val="000000"/>
                <w:sz w:val="20"/>
              </w:rPr>
              <w:t xml:space="preserve">
определенного </w:t>
            </w:r>
            <w:r>
              <w:br/>
            </w:r>
            <w:r>
              <w:rPr>
                <w:rFonts w:ascii="Times New Roman"/>
                <w:b w:val="false"/>
                <w:i w:val="false"/>
                <w:color w:val="000000"/>
                <w:sz w:val="20"/>
              </w:rPr>
              <w:t xml:space="preserve">
события в </w:t>
            </w:r>
            <w:r>
              <w:br/>
            </w:r>
            <w:r>
              <w:rPr>
                <w:rFonts w:ascii="Times New Roman"/>
                <w:b w:val="false"/>
                <w:i w:val="false"/>
                <w:color w:val="000000"/>
                <w:sz w:val="20"/>
              </w:rPr>
              <w:t xml:space="preserve">
жизни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жизни с </w:t>
            </w:r>
            <w:r>
              <w:br/>
            </w:r>
            <w:r>
              <w:rPr>
                <w:rFonts w:ascii="Times New Roman"/>
                <w:b w:val="false"/>
                <w:i w:val="false"/>
                <w:color w:val="000000"/>
                <w:sz w:val="20"/>
              </w:rPr>
              <w:t xml:space="preserve">
участием </w:t>
            </w:r>
            <w:r>
              <w:br/>
            </w:r>
            <w:r>
              <w:rPr>
                <w:rFonts w:ascii="Times New Roman"/>
                <w:b w:val="false"/>
                <w:i w:val="false"/>
                <w:color w:val="000000"/>
                <w:sz w:val="20"/>
              </w:rPr>
              <w:t xml:space="preserve">
страхователя в </w:t>
            </w:r>
            <w:r>
              <w:br/>
            </w:r>
            <w:r>
              <w:rPr>
                <w:rFonts w:ascii="Times New Roman"/>
                <w:b w:val="false"/>
                <w:i w:val="false"/>
                <w:color w:val="000000"/>
                <w:sz w:val="20"/>
              </w:rPr>
              <w:t xml:space="preserve">
инвестиционном </w:t>
            </w:r>
            <w:r>
              <w:br/>
            </w:r>
            <w:r>
              <w:rPr>
                <w:rFonts w:ascii="Times New Roman"/>
                <w:b w:val="false"/>
                <w:i w:val="false"/>
                <w:color w:val="000000"/>
                <w:sz w:val="20"/>
              </w:rPr>
              <w:t xml:space="preserve">
доходе </w:t>
            </w:r>
            <w:r>
              <w:br/>
            </w:r>
            <w:r>
              <w:rPr>
                <w:rFonts w:ascii="Times New Roman"/>
                <w:b w:val="false"/>
                <w:i w:val="false"/>
                <w:color w:val="000000"/>
                <w:sz w:val="20"/>
              </w:rPr>
              <w:t xml:space="preserve">
страховщика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от несчастных </w:t>
            </w:r>
            <w:r>
              <w:br/>
            </w:r>
            <w:r>
              <w:rPr>
                <w:rFonts w:ascii="Times New Roman"/>
                <w:b w:val="false"/>
                <w:i w:val="false"/>
                <w:color w:val="000000"/>
                <w:sz w:val="20"/>
              </w:rPr>
              <w:t xml:space="preserve">
случаев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на случай </w:t>
            </w:r>
            <w:r>
              <w:br/>
            </w:r>
            <w:r>
              <w:rPr>
                <w:rFonts w:ascii="Times New Roman"/>
                <w:b w:val="false"/>
                <w:i w:val="false"/>
                <w:color w:val="000000"/>
                <w:sz w:val="20"/>
              </w:rPr>
              <w:t xml:space="preserve">
болезни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медицинское </w:t>
            </w:r>
            <w:r>
              <w:br/>
            </w:r>
            <w:r>
              <w:rPr>
                <w:rFonts w:ascii="Times New Roman"/>
                <w:b w:val="false"/>
                <w:i w:val="false"/>
                <w:color w:val="000000"/>
                <w:sz w:val="20"/>
              </w:rPr>
              <w:t xml:space="preserve">
страхование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w:t>
            </w:r>
            <w:r>
              <w:br/>
            </w:r>
            <w:r>
              <w:rPr>
                <w:rFonts w:ascii="Times New Roman"/>
                <w:b w:val="false"/>
                <w:i w:val="false"/>
                <w:color w:val="000000"/>
                <w:sz w:val="20"/>
              </w:rPr>
              <w:t xml:space="preserve">
(классы) </w:t>
            </w:r>
            <w:r>
              <w:br/>
            </w:r>
            <w:r>
              <w:rPr>
                <w:rFonts w:ascii="Times New Roman"/>
                <w:b w:val="false"/>
                <w:i w:val="false"/>
                <w:color w:val="000000"/>
                <w:sz w:val="20"/>
              </w:rPr>
              <w:t xml:space="preserve">
страхования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Добровольное </w:t>
            </w:r>
            <w:r>
              <w:br/>
            </w:r>
            <w:r>
              <w:rPr>
                <w:rFonts w:ascii="Times New Roman"/>
                <w:b w:val="false"/>
                <w:i w:val="false"/>
                <w:color w:val="000000"/>
                <w:sz w:val="20"/>
              </w:rPr>
              <w:t xml:space="preserve">
имущественное </w:t>
            </w:r>
            <w:r>
              <w:br/>
            </w:r>
            <w:r>
              <w:rPr>
                <w:rFonts w:ascii="Times New Roman"/>
                <w:b w:val="false"/>
                <w:i w:val="false"/>
                <w:color w:val="000000"/>
                <w:sz w:val="20"/>
              </w:rPr>
              <w:t xml:space="preserve">
страхование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автомобильного </w:t>
            </w:r>
            <w:r>
              <w:br/>
            </w:r>
            <w:r>
              <w:rPr>
                <w:rFonts w:ascii="Times New Roman"/>
                <w:b w:val="false"/>
                <w:i w:val="false"/>
                <w:color w:val="000000"/>
                <w:sz w:val="20"/>
              </w:rPr>
              <w:t xml:space="preserve">
транспорта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железнодорож- </w:t>
            </w:r>
            <w:r>
              <w:br/>
            </w:r>
            <w:r>
              <w:rPr>
                <w:rFonts w:ascii="Times New Roman"/>
                <w:b w:val="false"/>
                <w:i w:val="false"/>
                <w:color w:val="000000"/>
                <w:sz w:val="20"/>
              </w:rPr>
              <w:t xml:space="preserve">
ного </w:t>
            </w:r>
            <w:r>
              <w:br/>
            </w:r>
            <w:r>
              <w:rPr>
                <w:rFonts w:ascii="Times New Roman"/>
                <w:b w:val="false"/>
                <w:i w:val="false"/>
                <w:color w:val="000000"/>
                <w:sz w:val="20"/>
              </w:rPr>
              <w:t xml:space="preserve">
транспорта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воздушного </w:t>
            </w:r>
            <w:r>
              <w:br/>
            </w:r>
            <w:r>
              <w:rPr>
                <w:rFonts w:ascii="Times New Roman"/>
                <w:b w:val="false"/>
                <w:i w:val="false"/>
                <w:color w:val="000000"/>
                <w:sz w:val="20"/>
              </w:rPr>
              <w:t xml:space="preserve">
транспорта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водного </w:t>
            </w:r>
            <w:r>
              <w:br/>
            </w:r>
            <w:r>
              <w:rPr>
                <w:rFonts w:ascii="Times New Roman"/>
                <w:b w:val="false"/>
                <w:i w:val="false"/>
                <w:color w:val="000000"/>
                <w:sz w:val="20"/>
              </w:rPr>
              <w:t xml:space="preserve">
транспорта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грузов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имущества, за </w:t>
            </w:r>
            <w:r>
              <w:br/>
            </w:r>
            <w:r>
              <w:rPr>
                <w:rFonts w:ascii="Times New Roman"/>
                <w:b w:val="false"/>
                <w:i w:val="false"/>
                <w:color w:val="000000"/>
                <w:sz w:val="20"/>
              </w:rPr>
              <w:t xml:space="preserve">
исключением </w:t>
            </w:r>
            <w:r>
              <w:br/>
            </w:r>
            <w:r>
              <w:rPr>
                <w:rFonts w:ascii="Times New Roman"/>
                <w:b w:val="false"/>
                <w:i w:val="false"/>
                <w:color w:val="000000"/>
                <w:sz w:val="20"/>
              </w:rPr>
              <w:t xml:space="preserve">
пунктов </w:t>
            </w:r>
            <w:r>
              <w:br/>
            </w:r>
            <w:r>
              <w:rPr>
                <w:rFonts w:ascii="Times New Roman"/>
                <w:b w:val="false"/>
                <w:i w:val="false"/>
                <w:color w:val="000000"/>
                <w:sz w:val="20"/>
              </w:rPr>
              <w:t xml:space="preserve">
3.1-3.5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автомобильного </w:t>
            </w:r>
            <w:r>
              <w:br/>
            </w:r>
            <w:r>
              <w:rPr>
                <w:rFonts w:ascii="Times New Roman"/>
                <w:b w:val="false"/>
                <w:i w:val="false"/>
                <w:color w:val="000000"/>
                <w:sz w:val="20"/>
              </w:rPr>
              <w:t xml:space="preserve">
транспорта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воздушного </w:t>
            </w:r>
            <w:r>
              <w:br/>
            </w:r>
            <w:r>
              <w:rPr>
                <w:rFonts w:ascii="Times New Roman"/>
                <w:b w:val="false"/>
                <w:i w:val="false"/>
                <w:color w:val="000000"/>
                <w:sz w:val="20"/>
              </w:rPr>
              <w:t xml:space="preserve">
транспорта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водного </w:t>
            </w:r>
            <w:r>
              <w:br/>
            </w:r>
            <w:r>
              <w:rPr>
                <w:rFonts w:ascii="Times New Roman"/>
                <w:b w:val="false"/>
                <w:i w:val="false"/>
                <w:color w:val="000000"/>
                <w:sz w:val="20"/>
              </w:rPr>
              <w:t xml:space="preserve">
транспорта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ности, за </w:t>
            </w:r>
            <w:r>
              <w:br/>
            </w:r>
            <w:r>
              <w:rPr>
                <w:rFonts w:ascii="Times New Roman"/>
                <w:b w:val="false"/>
                <w:i w:val="false"/>
                <w:color w:val="000000"/>
                <w:sz w:val="20"/>
              </w:rPr>
              <w:t xml:space="preserve">
исключением </w:t>
            </w:r>
            <w:r>
              <w:br/>
            </w:r>
            <w:r>
              <w:rPr>
                <w:rFonts w:ascii="Times New Roman"/>
                <w:b w:val="false"/>
                <w:i w:val="false"/>
                <w:color w:val="000000"/>
                <w:sz w:val="20"/>
              </w:rPr>
              <w:t xml:space="preserve">
классов, </w:t>
            </w:r>
            <w:r>
              <w:br/>
            </w:r>
            <w:r>
              <w:rPr>
                <w:rFonts w:ascii="Times New Roman"/>
                <w:b w:val="false"/>
                <w:i w:val="false"/>
                <w:color w:val="000000"/>
                <w:sz w:val="20"/>
              </w:rPr>
              <w:t xml:space="preserve">
указанных в </w:t>
            </w:r>
            <w:r>
              <w:br/>
            </w:r>
            <w:r>
              <w:rPr>
                <w:rFonts w:ascii="Times New Roman"/>
                <w:b w:val="false"/>
                <w:i w:val="false"/>
                <w:color w:val="000000"/>
                <w:sz w:val="20"/>
              </w:rPr>
              <w:t xml:space="preserve">
пунктах </w:t>
            </w:r>
            <w:r>
              <w:br/>
            </w:r>
            <w:r>
              <w:rPr>
                <w:rFonts w:ascii="Times New Roman"/>
                <w:b w:val="false"/>
                <w:i w:val="false"/>
                <w:color w:val="000000"/>
                <w:sz w:val="20"/>
              </w:rPr>
              <w:t xml:space="preserve">
3.7-3.9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займов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ипотечное </w:t>
            </w:r>
            <w:r>
              <w:br/>
            </w:r>
            <w:r>
              <w:rPr>
                <w:rFonts w:ascii="Times New Roman"/>
                <w:b w:val="false"/>
                <w:i w:val="false"/>
                <w:color w:val="000000"/>
                <w:sz w:val="20"/>
              </w:rPr>
              <w:t xml:space="preserve">
страхование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гарантий и </w:t>
            </w:r>
            <w:r>
              <w:br/>
            </w:r>
            <w:r>
              <w:rPr>
                <w:rFonts w:ascii="Times New Roman"/>
                <w:b w:val="false"/>
                <w:i w:val="false"/>
                <w:color w:val="000000"/>
                <w:sz w:val="20"/>
              </w:rPr>
              <w:t xml:space="preserve">
поручительств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от прочих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убытков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судебных </w:t>
            </w:r>
            <w:r>
              <w:br/>
            </w:r>
            <w:r>
              <w:rPr>
                <w:rFonts w:ascii="Times New Roman"/>
                <w:b w:val="false"/>
                <w:i w:val="false"/>
                <w:color w:val="000000"/>
                <w:sz w:val="20"/>
              </w:rPr>
              <w:t xml:space="preserve">
расходов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w:t>
            </w:r>
            <w:r>
              <w:br/>
            </w:r>
            <w:r>
              <w:rPr>
                <w:rFonts w:ascii="Times New Roman"/>
                <w:b w:val="false"/>
                <w:i w:val="false"/>
                <w:color w:val="000000"/>
                <w:sz w:val="20"/>
              </w:rPr>
              <w:t xml:space="preserve">
(классы) </w:t>
            </w:r>
            <w:r>
              <w:br/>
            </w:r>
            <w:r>
              <w:rPr>
                <w:rFonts w:ascii="Times New Roman"/>
                <w:b w:val="false"/>
                <w:i w:val="false"/>
                <w:color w:val="000000"/>
                <w:sz w:val="20"/>
              </w:rPr>
              <w:t xml:space="preserve">
страхования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bookmarkStart w:name="z124"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533"/>
        <w:gridCol w:w="2333"/>
        <w:gridCol w:w="1313"/>
        <w:gridCol w:w="1593"/>
        <w:gridCol w:w="1533"/>
        <w:gridCol w:w="1853"/>
        <w:gridCol w:w="2093"/>
      </w:tblGrid>
      <w:tr>
        <w:trPr>
          <w:trHeight w:val="144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Возмещение по регрессному требованию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Возмещение по рискам, </w:t>
            </w:r>
            <w:r>
              <w:br/>
            </w:r>
            <w:r>
              <w:rPr>
                <w:rFonts w:ascii="Times New Roman"/>
                <w:b w:val="false"/>
                <w:i w:val="false"/>
                <w:color w:val="000000"/>
                <w:sz w:val="20"/>
              </w:rPr>
              <w:t xml:space="preserve">
полученное по договорам </w:t>
            </w:r>
            <w:r>
              <w:br/>
            </w:r>
            <w:r>
              <w:rPr>
                <w:rFonts w:ascii="Times New Roman"/>
                <w:b w:val="false"/>
                <w:i w:val="false"/>
                <w:color w:val="000000"/>
                <w:sz w:val="20"/>
              </w:rPr>
              <w:t xml:space="preserve">
перестрахования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по </w:t>
            </w:r>
            <w:r>
              <w:br/>
            </w:r>
            <w:r>
              <w:rPr>
                <w:rFonts w:ascii="Times New Roman"/>
                <w:b w:val="false"/>
                <w:i w:val="false"/>
                <w:color w:val="000000"/>
                <w:sz w:val="20"/>
              </w:rPr>
              <w:t xml:space="preserve">
осуществ- </w:t>
            </w:r>
            <w:r>
              <w:br/>
            </w:r>
            <w:r>
              <w:rPr>
                <w:rFonts w:ascii="Times New Roman"/>
                <w:b w:val="false"/>
                <w:i w:val="false"/>
                <w:color w:val="000000"/>
                <w:sz w:val="20"/>
              </w:rPr>
              <w:t xml:space="preserve">
лению </w:t>
            </w:r>
            <w:r>
              <w:br/>
            </w:r>
            <w:r>
              <w:rPr>
                <w:rFonts w:ascii="Times New Roman"/>
                <w:b w:val="false"/>
                <w:i w:val="false"/>
                <w:color w:val="000000"/>
                <w:sz w:val="20"/>
              </w:rPr>
              <w:t xml:space="preserve">
страховых </w:t>
            </w:r>
            <w:r>
              <w:br/>
            </w:r>
            <w:r>
              <w:rPr>
                <w:rFonts w:ascii="Times New Roman"/>
                <w:b w:val="false"/>
                <w:i w:val="false"/>
                <w:color w:val="000000"/>
                <w:sz w:val="20"/>
              </w:rPr>
              <w:t xml:space="preserve">
выплат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по </w:t>
            </w:r>
            <w:r>
              <w:br/>
            </w:r>
            <w:r>
              <w:rPr>
                <w:rFonts w:ascii="Times New Roman"/>
                <w:b w:val="false"/>
                <w:i w:val="false"/>
                <w:color w:val="000000"/>
                <w:sz w:val="20"/>
              </w:rPr>
              <w:t xml:space="preserve">
урегу- </w:t>
            </w:r>
            <w:r>
              <w:br/>
            </w:r>
            <w:r>
              <w:rPr>
                <w:rFonts w:ascii="Times New Roman"/>
                <w:b w:val="false"/>
                <w:i w:val="false"/>
                <w:color w:val="000000"/>
                <w:sz w:val="20"/>
              </w:rPr>
              <w:t xml:space="preserve">
лиро- </w:t>
            </w:r>
            <w:r>
              <w:br/>
            </w:r>
            <w:r>
              <w:rPr>
                <w:rFonts w:ascii="Times New Roman"/>
                <w:b w:val="false"/>
                <w:i w:val="false"/>
                <w:color w:val="000000"/>
                <w:sz w:val="20"/>
              </w:rPr>
              <w:t xml:space="preserve">
ванию </w:t>
            </w:r>
            <w:r>
              <w:br/>
            </w:r>
            <w:r>
              <w:rPr>
                <w:rFonts w:ascii="Times New Roman"/>
                <w:b w:val="false"/>
                <w:i w:val="false"/>
                <w:color w:val="000000"/>
                <w:sz w:val="20"/>
              </w:rPr>
              <w:t xml:space="preserve">
стра- </w:t>
            </w:r>
            <w:r>
              <w:br/>
            </w:r>
            <w:r>
              <w:rPr>
                <w:rFonts w:ascii="Times New Roman"/>
                <w:b w:val="false"/>
                <w:i w:val="false"/>
                <w:color w:val="000000"/>
                <w:sz w:val="20"/>
              </w:rPr>
              <w:t xml:space="preserve">
ховых </w:t>
            </w:r>
            <w:r>
              <w:br/>
            </w:r>
            <w:r>
              <w:rPr>
                <w:rFonts w:ascii="Times New Roman"/>
                <w:b w:val="false"/>
                <w:i w:val="false"/>
                <w:color w:val="000000"/>
                <w:sz w:val="20"/>
              </w:rPr>
              <w:t xml:space="preserve">
убытков </w:t>
            </w:r>
          </w:p>
        </w:tc>
      </w:tr>
      <w:tr>
        <w:trPr>
          <w:trHeight w:val="315" w:hRule="atLeast"/>
        </w:trPr>
        <w:tc>
          <w:tcPr>
            <w:tcW w:w="0" w:type="auto"/>
            <w:vMerge/>
            <w:tcBorders>
              <w:top w:val="nil"/>
              <w:left w:val="single" w:color="cfcfcf" w:sz="5"/>
              <w:bottom w:val="single" w:color="cfcfcf" w:sz="5"/>
              <w:right w:val="single" w:color="cfcfcf" w:sz="5"/>
            </w:tcBorders>
          </w:tcP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возмещение, </w:t>
            </w:r>
            <w:r>
              <w:br/>
            </w:r>
            <w:r>
              <w:rPr>
                <w:rFonts w:ascii="Times New Roman"/>
                <w:b w:val="false"/>
                <w:i w:val="false"/>
                <w:color w:val="000000"/>
                <w:sz w:val="20"/>
              </w:rPr>
              <w:t xml:space="preserve">
переданное </w:t>
            </w:r>
            <w:r>
              <w:br/>
            </w:r>
            <w:r>
              <w:rPr>
                <w:rFonts w:ascii="Times New Roman"/>
                <w:b w:val="false"/>
                <w:i w:val="false"/>
                <w:color w:val="000000"/>
                <w:sz w:val="20"/>
              </w:rPr>
              <w:t xml:space="preserve">
перестра- </w:t>
            </w:r>
            <w:r>
              <w:br/>
            </w:r>
            <w:r>
              <w:rPr>
                <w:rFonts w:ascii="Times New Roman"/>
                <w:b w:val="false"/>
                <w:i w:val="false"/>
                <w:color w:val="000000"/>
                <w:sz w:val="20"/>
              </w:rPr>
              <w:t xml:space="preserve">
ховщику по </w:t>
            </w:r>
            <w:r>
              <w:br/>
            </w:r>
            <w:r>
              <w:rPr>
                <w:rFonts w:ascii="Times New Roman"/>
                <w:b w:val="false"/>
                <w:i w:val="false"/>
                <w:color w:val="000000"/>
                <w:sz w:val="20"/>
              </w:rPr>
              <w:t xml:space="preserve">
регрессу </w:t>
            </w: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рези- </w:t>
            </w:r>
            <w:r>
              <w:br/>
            </w:r>
            <w:r>
              <w:rPr>
                <w:rFonts w:ascii="Times New Roman"/>
                <w:b w:val="false"/>
                <w:i w:val="false"/>
                <w:color w:val="000000"/>
                <w:sz w:val="20"/>
              </w:rPr>
              <w:t xml:space="preserve">
дентов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w:t>
            </w:r>
            <w:r>
              <w:br/>
            </w:r>
            <w:r>
              <w:rPr>
                <w:rFonts w:ascii="Times New Roman"/>
                <w:b w:val="false"/>
                <w:i w:val="false"/>
                <w:color w:val="000000"/>
                <w:sz w:val="20"/>
              </w:rPr>
              <w:t xml:space="preserve">
нере- </w:t>
            </w:r>
            <w:r>
              <w:br/>
            </w:r>
            <w:r>
              <w:rPr>
                <w:rFonts w:ascii="Times New Roman"/>
                <w:b w:val="false"/>
                <w:i w:val="false"/>
                <w:color w:val="000000"/>
                <w:sz w:val="20"/>
              </w:rPr>
              <w:t xml:space="preserve">
зидентов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6"/>
    <w:p>
      <w:pPr>
        <w:spacing w:after="0"/>
        <w:ind w:left="0"/>
        <w:jc w:val="both"/>
      </w:pPr>
      <w:r>
        <w:rPr>
          <w:rFonts w:ascii="Times New Roman"/>
          <w:b w:val="false"/>
          <w:i w:val="false"/>
          <w:color w:val="000000"/>
          <w:sz w:val="28"/>
        </w:rPr>
        <w:t xml:space="preserve">Первый руководитель или лицо, </w:t>
      </w:r>
      <w:r>
        <w:br/>
      </w:r>
      <w:r>
        <w:rPr>
          <w:rFonts w:ascii="Times New Roman"/>
          <w:b w:val="false"/>
          <w:i w:val="false"/>
          <w:color w:val="000000"/>
          <w:sz w:val="28"/>
        </w:rPr>
        <w:t xml:space="preserve">
уполномоченное на подписание отчета _________ дата 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Главный бухгалтер или лицо, </w:t>
      </w:r>
      <w:r>
        <w:br/>
      </w:r>
      <w:r>
        <w:rPr>
          <w:rFonts w:ascii="Times New Roman"/>
          <w:b w:val="false"/>
          <w:i w:val="false"/>
          <w:color w:val="000000"/>
          <w:sz w:val="28"/>
        </w:rPr>
        <w:t xml:space="preserve">
уполномоченное на подписание отчета __________________ дата ________ </w:t>
      </w:r>
      <w:r>
        <w:br/>
      </w:r>
      <w:r>
        <w:rPr>
          <w:rFonts w:ascii="Times New Roman"/>
          <w:b w:val="false"/>
          <w:i w:val="false"/>
          <w:color w:val="000000"/>
          <w:sz w:val="28"/>
        </w:rPr>
        <w:t xml:space="preserve">
  </w:t>
      </w:r>
      <w:r>
        <w:br/>
      </w:r>
      <w:r>
        <w:rPr>
          <w:rFonts w:ascii="Times New Roman"/>
          <w:b w:val="false"/>
          <w:i w:val="false"/>
          <w:color w:val="000000"/>
          <w:sz w:val="28"/>
        </w:rPr>
        <w:t xml:space="preserve">
Исполнитель ___________________ дата 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Телефон:_________________________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Место для печати      </w:t>
      </w:r>
    </w:p>
    <w:bookmarkStart w:name="z132" w:id="37"/>
    <w:p>
      <w:pPr>
        <w:spacing w:after="0"/>
        <w:ind w:left="0"/>
        <w:jc w:val="both"/>
      </w:pPr>
      <w:r>
        <w:rPr>
          <w:rFonts w:ascii="Times New Roman"/>
          <w:b w:val="false"/>
          <w:i w:val="false"/>
          <w:color w:val="000000"/>
          <w:sz w:val="28"/>
        </w:rPr>
        <w:t xml:space="preserve">
Приложение 16-1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организациями и     </w:t>
      </w:r>
      <w:r>
        <w:br/>
      </w:r>
      <w:r>
        <w:rPr>
          <w:rFonts w:ascii="Times New Roman"/>
          <w:b w:val="false"/>
          <w:i w:val="false"/>
          <w:color w:val="000000"/>
          <w:sz w:val="28"/>
        </w:rPr>
        <w:t xml:space="preserve">
страховыми брокерами                    </w:t>
      </w:r>
    </w:p>
    <w:bookmarkEnd w:id="37"/>
    <w:p>
      <w:pPr>
        <w:spacing w:after="0"/>
        <w:ind w:left="0"/>
        <w:jc w:val="both"/>
      </w:pPr>
      <w:r>
        <w:rPr>
          <w:rFonts w:ascii="Times New Roman"/>
          <w:b w:val="false"/>
          <w:i w:val="false"/>
          <w:color w:val="ff0000"/>
          <w:sz w:val="28"/>
        </w:rPr>
        <w:t xml:space="preserve">      Сноска. Правила дополнены приложением 16-1 в соответствии с постановлением Правления Агентства РК по регулированию и надзору финансового рынка и финансовых организаций от 30.04.2007 N </w:t>
      </w:r>
      <w:r>
        <w:rPr>
          <w:rFonts w:ascii="Times New Roman"/>
          <w:b w:val="false"/>
          <w:i w:val="false"/>
          <w:color w:val="ff0000"/>
          <w:sz w:val="28"/>
        </w:rPr>
        <w:t xml:space="preserve">125 </w:t>
      </w:r>
      <w:r>
        <w:rPr>
          <w:rFonts w:ascii="Times New Roman"/>
          <w:b w:val="false"/>
          <w:i w:val="false"/>
          <w:color w:val="ff0000"/>
          <w:sz w:val="28"/>
        </w:rPr>
        <w:t xml:space="preserve">(вводится в действие с 01.08.2007); с изменениями, внесенными постановлениями Правления Агентства РК по регулированию и надзору финансового рынка и финансовых организаций от 30.06.2008 </w:t>
      </w:r>
      <w:r>
        <w:rPr>
          <w:rFonts w:ascii="Times New Roman"/>
          <w:b w:val="false"/>
          <w:i w:val="false"/>
          <w:color w:val="ff0000"/>
          <w:sz w:val="28"/>
        </w:rPr>
        <w:t xml:space="preserve">N 97 </w:t>
      </w:r>
      <w:r>
        <w:rPr>
          <w:rFonts w:ascii="Times New Roman"/>
          <w:b w:val="false"/>
          <w:i w:val="false"/>
          <w:color w:val="ff0000"/>
          <w:sz w:val="28"/>
        </w:rPr>
        <w:t xml:space="preserve">(вводится в действие с 01.08.2008); от 29.04.2009 </w:t>
      </w:r>
      <w:r>
        <w:rPr>
          <w:rFonts w:ascii="Times New Roman"/>
          <w:b w:val="false"/>
          <w:i w:val="false"/>
          <w:color w:val="ff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Отчет о страховых выплатах, осуществленным по договорам </w:t>
      </w:r>
      <w:r>
        <w:br/>
      </w:r>
      <w:r>
        <w:rPr>
          <w:rFonts w:ascii="Times New Roman"/>
          <w:b w:val="false"/>
          <w:i w:val="false"/>
          <w:color w:val="000000"/>
          <w:sz w:val="28"/>
        </w:rPr>
        <w:t xml:space="preserve">
              страхования по регионам Республики Казахстан </w:t>
      </w:r>
      <w:r>
        <w:br/>
      </w:r>
      <w:r>
        <w:rPr>
          <w:rFonts w:ascii="Times New Roman"/>
          <w:b w:val="false"/>
          <w:i w:val="false"/>
          <w:color w:val="000000"/>
          <w:sz w:val="28"/>
        </w:rPr>
        <w:t xml:space="preserve">
        Страховая (перестраховочная) организация _________________ </w:t>
      </w:r>
      <w:r>
        <w:br/>
      </w:r>
      <w:r>
        <w:rPr>
          <w:rFonts w:ascii="Times New Roman"/>
          <w:b w:val="false"/>
          <w:i w:val="false"/>
          <w:color w:val="000000"/>
          <w:sz w:val="28"/>
        </w:rPr>
        <w:t xml:space="preserve">
                по состоянию на 1 _____________ 200_ года </w:t>
      </w:r>
    </w:p>
    <w:p>
      <w:pPr>
        <w:spacing w:after="0"/>
        <w:ind w:left="0"/>
        <w:jc w:val="both"/>
      </w:pP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3005"/>
        <w:gridCol w:w="1231"/>
        <w:gridCol w:w="1290"/>
        <w:gridCol w:w="1173"/>
        <w:gridCol w:w="1173"/>
        <w:gridCol w:w="1075"/>
        <w:gridCol w:w="1114"/>
        <w:gridCol w:w="1290"/>
        <w:gridCol w:w="1059"/>
      </w:tblGrid>
      <w:tr>
        <w:trPr>
          <w:trHeight w:val="64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классов </w:t>
            </w:r>
            <w:r>
              <w:br/>
            </w:r>
            <w:r>
              <w:rPr>
                <w:rFonts w:ascii="Times New Roman"/>
                <w:b w:val="false"/>
                <w:i w:val="false"/>
                <w:color w:val="000000"/>
                <w:sz w:val="20"/>
              </w:rPr>
              <w:t xml:space="preserve">
страхования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w:t>
            </w:r>
            <w:r>
              <w:br/>
            </w:r>
            <w:r>
              <w:rPr>
                <w:rFonts w:ascii="Times New Roman"/>
                <w:b w:val="false"/>
                <w:i w:val="false"/>
                <w:color w:val="000000"/>
                <w:sz w:val="20"/>
              </w:rPr>
              <w:t xml:space="preserve">
Астана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w:t>
            </w:r>
            <w:r>
              <w:br/>
            </w:r>
            <w:r>
              <w:rPr>
                <w:rFonts w:ascii="Times New Roman"/>
                <w:b w:val="false"/>
                <w:i w:val="false"/>
                <w:color w:val="000000"/>
                <w:sz w:val="20"/>
              </w:rPr>
              <w:t xml:space="preserve">
Алматы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 </w:t>
            </w:r>
            <w:r>
              <w:br/>
            </w:r>
            <w:r>
              <w:rPr>
                <w:rFonts w:ascii="Times New Roman"/>
                <w:b w:val="false"/>
                <w:i w:val="false"/>
                <w:color w:val="000000"/>
                <w:sz w:val="20"/>
              </w:rPr>
              <w:t xml:space="preserve">
лин- </w:t>
            </w:r>
            <w:r>
              <w:br/>
            </w:r>
            <w:r>
              <w:rPr>
                <w:rFonts w:ascii="Times New Roman"/>
                <w:b w:val="false"/>
                <w:i w:val="false"/>
                <w:color w:val="000000"/>
                <w:sz w:val="20"/>
              </w:rPr>
              <w:t xml:space="preserve">
ская </w:t>
            </w:r>
            <w:r>
              <w:br/>
            </w:r>
            <w:r>
              <w:rPr>
                <w:rFonts w:ascii="Times New Roman"/>
                <w:b w:val="false"/>
                <w:i w:val="false"/>
                <w:color w:val="000000"/>
                <w:sz w:val="20"/>
              </w:rPr>
              <w:t xml:space="preserve">
об- </w:t>
            </w:r>
            <w:r>
              <w:br/>
            </w:r>
            <w:r>
              <w:rPr>
                <w:rFonts w:ascii="Times New Roman"/>
                <w:b w:val="false"/>
                <w:i w:val="false"/>
                <w:color w:val="000000"/>
                <w:sz w:val="20"/>
              </w:rPr>
              <w:t xml:space="preserve">
ласть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 </w:t>
            </w:r>
            <w:r>
              <w:br/>
            </w:r>
            <w:r>
              <w:rPr>
                <w:rFonts w:ascii="Times New Roman"/>
                <w:b w:val="false"/>
                <w:i w:val="false"/>
                <w:color w:val="000000"/>
                <w:sz w:val="20"/>
              </w:rPr>
              <w:t xml:space="preserve">
бин- </w:t>
            </w:r>
            <w:r>
              <w:br/>
            </w:r>
            <w:r>
              <w:rPr>
                <w:rFonts w:ascii="Times New Roman"/>
                <w:b w:val="false"/>
                <w:i w:val="false"/>
                <w:color w:val="000000"/>
                <w:sz w:val="20"/>
              </w:rPr>
              <w:t xml:space="preserve">
ская </w:t>
            </w:r>
            <w:r>
              <w:br/>
            </w:r>
            <w:r>
              <w:rPr>
                <w:rFonts w:ascii="Times New Roman"/>
                <w:b w:val="false"/>
                <w:i w:val="false"/>
                <w:color w:val="000000"/>
                <w:sz w:val="20"/>
              </w:rPr>
              <w:t xml:space="preserve">
об- </w:t>
            </w:r>
            <w:r>
              <w:br/>
            </w:r>
            <w:r>
              <w:rPr>
                <w:rFonts w:ascii="Times New Roman"/>
                <w:b w:val="false"/>
                <w:i w:val="false"/>
                <w:color w:val="000000"/>
                <w:sz w:val="20"/>
              </w:rPr>
              <w:t xml:space="preserve">
ласть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 </w:t>
            </w:r>
            <w:r>
              <w:br/>
            </w:r>
            <w:r>
              <w:rPr>
                <w:rFonts w:ascii="Times New Roman"/>
                <w:b w:val="false"/>
                <w:i w:val="false"/>
                <w:color w:val="000000"/>
                <w:sz w:val="20"/>
              </w:rPr>
              <w:t xml:space="preserve">
тин- </w:t>
            </w:r>
            <w:r>
              <w:br/>
            </w:r>
            <w:r>
              <w:rPr>
                <w:rFonts w:ascii="Times New Roman"/>
                <w:b w:val="false"/>
                <w:i w:val="false"/>
                <w:color w:val="000000"/>
                <w:sz w:val="20"/>
              </w:rPr>
              <w:t xml:space="preserve">
ская </w:t>
            </w:r>
            <w:r>
              <w:br/>
            </w:r>
            <w:r>
              <w:rPr>
                <w:rFonts w:ascii="Times New Roman"/>
                <w:b w:val="false"/>
                <w:i w:val="false"/>
                <w:color w:val="000000"/>
                <w:sz w:val="20"/>
              </w:rPr>
              <w:t xml:space="preserve">
об- </w:t>
            </w:r>
            <w:r>
              <w:br/>
            </w:r>
            <w:r>
              <w:rPr>
                <w:rFonts w:ascii="Times New Roman"/>
                <w:b w:val="false"/>
                <w:i w:val="false"/>
                <w:color w:val="000000"/>
                <w:sz w:val="20"/>
              </w:rPr>
              <w:t xml:space="preserve">
ласть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r>
              <w:br/>
            </w:r>
            <w:r>
              <w:rPr>
                <w:rFonts w:ascii="Times New Roman"/>
                <w:b w:val="false"/>
                <w:i w:val="false"/>
                <w:color w:val="000000"/>
                <w:sz w:val="20"/>
              </w:rPr>
              <w:t xml:space="preserve">
рау- </w:t>
            </w:r>
            <w:r>
              <w:br/>
            </w:r>
            <w:r>
              <w:rPr>
                <w:rFonts w:ascii="Times New Roman"/>
                <w:b w:val="false"/>
                <w:i w:val="false"/>
                <w:color w:val="000000"/>
                <w:sz w:val="20"/>
              </w:rPr>
              <w:t xml:space="preserve">
ская </w:t>
            </w:r>
            <w:r>
              <w:br/>
            </w:r>
            <w:r>
              <w:rPr>
                <w:rFonts w:ascii="Times New Roman"/>
                <w:b w:val="false"/>
                <w:i w:val="false"/>
                <w:color w:val="000000"/>
                <w:sz w:val="20"/>
              </w:rPr>
              <w:t xml:space="preserve">
об- </w:t>
            </w:r>
            <w:r>
              <w:br/>
            </w:r>
            <w:r>
              <w:rPr>
                <w:rFonts w:ascii="Times New Roman"/>
                <w:b w:val="false"/>
                <w:i w:val="false"/>
                <w:color w:val="000000"/>
                <w:sz w:val="20"/>
              </w:rPr>
              <w:t xml:space="preserve">
ласть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 </w:t>
            </w:r>
            <w:r>
              <w:br/>
            </w:r>
            <w:r>
              <w:rPr>
                <w:rFonts w:ascii="Times New Roman"/>
                <w:b w:val="false"/>
                <w:i w:val="false"/>
                <w:color w:val="000000"/>
                <w:sz w:val="20"/>
              </w:rPr>
              <w:t xml:space="preserve">
точно-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r>
              <w:br/>
            </w:r>
            <w:r>
              <w:rPr>
                <w:rFonts w:ascii="Times New Roman"/>
                <w:b w:val="false"/>
                <w:i w:val="false"/>
                <w:color w:val="000000"/>
                <w:sz w:val="20"/>
              </w:rPr>
              <w:t xml:space="preserve">
ская </w:t>
            </w:r>
            <w:r>
              <w:br/>
            </w:r>
            <w:r>
              <w:rPr>
                <w:rFonts w:ascii="Times New Roman"/>
                <w:b w:val="false"/>
                <w:i w:val="false"/>
                <w:color w:val="000000"/>
                <w:sz w:val="20"/>
              </w:rPr>
              <w:t xml:space="preserve">
об- </w:t>
            </w:r>
            <w:r>
              <w:br/>
            </w:r>
            <w:r>
              <w:rPr>
                <w:rFonts w:ascii="Times New Roman"/>
                <w:b w:val="false"/>
                <w:i w:val="false"/>
                <w:color w:val="000000"/>
                <w:sz w:val="20"/>
              </w:rPr>
              <w:t xml:space="preserve">
ласть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 </w:t>
            </w:r>
            <w:r>
              <w:br/>
            </w:r>
            <w:r>
              <w:rPr>
                <w:rFonts w:ascii="Times New Roman"/>
                <w:b w:val="false"/>
                <w:i w:val="false"/>
                <w:color w:val="000000"/>
                <w:sz w:val="20"/>
              </w:rPr>
              <w:t xml:space="preserve">
был- </w:t>
            </w:r>
            <w:r>
              <w:br/>
            </w:r>
            <w:r>
              <w:rPr>
                <w:rFonts w:ascii="Times New Roman"/>
                <w:b w:val="false"/>
                <w:i w:val="false"/>
                <w:color w:val="000000"/>
                <w:sz w:val="20"/>
              </w:rPr>
              <w:t xml:space="preserve">
ская </w:t>
            </w:r>
            <w:r>
              <w:br/>
            </w:r>
            <w:r>
              <w:rPr>
                <w:rFonts w:ascii="Times New Roman"/>
                <w:b w:val="false"/>
                <w:i w:val="false"/>
                <w:color w:val="000000"/>
                <w:sz w:val="20"/>
              </w:rPr>
              <w:t xml:space="preserve">
об- </w:t>
            </w:r>
            <w:r>
              <w:br/>
            </w:r>
            <w:r>
              <w:rPr>
                <w:rFonts w:ascii="Times New Roman"/>
                <w:b w:val="false"/>
                <w:i w:val="false"/>
                <w:color w:val="000000"/>
                <w:sz w:val="20"/>
              </w:rPr>
              <w:t xml:space="preserve">
ласть </w:t>
            </w:r>
          </w:p>
        </w:tc>
      </w:tr>
      <w:tr>
        <w:trPr>
          <w:trHeight w:val="10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Обязательное </w:t>
            </w:r>
            <w:r>
              <w:br/>
            </w:r>
            <w:r>
              <w:rPr>
                <w:rFonts w:ascii="Times New Roman"/>
                <w:b w:val="false"/>
                <w:i w:val="false"/>
                <w:color w:val="000000"/>
                <w:sz w:val="20"/>
              </w:rPr>
              <w:t xml:space="preserve">
страхование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от- </w:t>
            </w:r>
            <w:r>
              <w:br/>
            </w:r>
            <w:r>
              <w:rPr>
                <w:rFonts w:ascii="Times New Roman"/>
                <w:b w:val="false"/>
                <w:i w:val="false"/>
                <w:color w:val="000000"/>
                <w:sz w:val="20"/>
              </w:rPr>
              <w:t xml:space="preserve">
ветственность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средств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от- </w:t>
            </w:r>
            <w:r>
              <w:br/>
            </w:r>
            <w:r>
              <w:rPr>
                <w:rFonts w:ascii="Times New Roman"/>
                <w:b w:val="false"/>
                <w:i w:val="false"/>
                <w:color w:val="000000"/>
                <w:sz w:val="20"/>
              </w:rPr>
              <w:t xml:space="preserve">
ветственность </w:t>
            </w:r>
            <w:r>
              <w:br/>
            </w:r>
            <w:r>
              <w:rPr>
                <w:rFonts w:ascii="Times New Roman"/>
                <w:b w:val="false"/>
                <w:i w:val="false"/>
                <w:color w:val="000000"/>
                <w:sz w:val="20"/>
              </w:rPr>
              <w:t xml:space="preserve">
перевозчика </w:t>
            </w:r>
            <w:r>
              <w:br/>
            </w:r>
            <w:r>
              <w:rPr>
                <w:rFonts w:ascii="Times New Roman"/>
                <w:b w:val="false"/>
                <w:i w:val="false"/>
                <w:color w:val="000000"/>
                <w:sz w:val="20"/>
              </w:rPr>
              <w:t xml:space="preserve">
перед </w:t>
            </w:r>
            <w:r>
              <w:br/>
            </w:r>
            <w:r>
              <w:rPr>
                <w:rFonts w:ascii="Times New Roman"/>
                <w:b w:val="false"/>
                <w:i w:val="false"/>
                <w:color w:val="000000"/>
                <w:sz w:val="20"/>
              </w:rPr>
              <w:t xml:space="preserve">
пассажирами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в </w:t>
            </w:r>
            <w:r>
              <w:br/>
            </w:r>
            <w:r>
              <w:rPr>
                <w:rFonts w:ascii="Times New Roman"/>
                <w:b w:val="false"/>
                <w:i w:val="false"/>
                <w:color w:val="000000"/>
                <w:sz w:val="20"/>
              </w:rPr>
              <w:t xml:space="preserve">
растениеводстве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от- </w:t>
            </w:r>
            <w:r>
              <w:br/>
            </w:r>
            <w:r>
              <w:rPr>
                <w:rFonts w:ascii="Times New Roman"/>
                <w:b w:val="false"/>
                <w:i w:val="false"/>
                <w:color w:val="000000"/>
                <w:sz w:val="20"/>
              </w:rPr>
              <w:t xml:space="preserve">
ветственности </w:t>
            </w:r>
            <w:r>
              <w:br/>
            </w:r>
            <w:r>
              <w:rPr>
                <w:rFonts w:ascii="Times New Roman"/>
                <w:b w:val="false"/>
                <w:i w:val="false"/>
                <w:color w:val="000000"/>
                <w:sz w:val="20"/>
              </w:rPr>
              <w:t xml:space="preserve">
частных </w:t>
            </w:r>
            <w:r>
              <w:br/>
            </w:r>
            <w:r>
              <w:rPr>
                <w:rFonts w:ascii="Times New Roman"/>
                <w:b w:val="false"/>
                <w:i w:val="false"/>
                <w:color w:val="000000"/>
                <w:sz w:val="20"/>
              </w:rPr>
              <w:t xml:space="preserve">
нотариусов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экологическое </w:t>
            </w:r>
            <w:r>
              <w:br/>
            </w:r>
            <w:r>
              <w:rPr>
                <w:rFonts w:ascii="Times New Roman"/>
                <w:b w:val="false"/>
                <w:i w:val="false"/>
                <w:color w:val="000000"/>
                <w:sz w:val="20"/>
              </w:rPr>
              <w:t xml:space="preserve">
страхование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от- </w:t>
            </w:r>
            <w:r>
              <w:br/>
            </w:r>
            <w:r>
              <w:rPr>
                <w:rFonts w:ascii="Times New Roman"/>
                <w:b w:val="false"/>
                <w:i w:val="false"/>
                <w:color w:val="000000"/>
                <w:sz w:val="20"/>
              </w:rPr>
              <w:t xml:space="preserve">
ветственность </w:t>
            </w:r>
            <w:r>
              <w:br/>
            </w:r>
            <w:r>
              <w:rPr>
                <w:rFonts w:ascii="Times New Roman"/>
                <w:b w:val="false"/>
                <w:i w:val="false"/>
                <w:color w:val="000000"/>
                <w:sz w:val="20"/>
              </w:rPr>
              <w:t xml:space="preserve">
аудиторских </w:t>
            </w:r>
            <w:r>
              <w:br/>
            </w:r>
            <w:r>
              <w:rPr>
                <w:rFonts w:ascii="Times New Roman"/>
                <w:b w:val="false"/>
                <w:i w:val="false"/>
                <w:color w:val="000000"/>
                <w:sz w:val="20"/>
              </w:rPr>
              <w:t xml:space="preserve">
организаций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от- </w:t>
            </w:r>
            <w:r>
              <w:br/>
            </w:r>
            <w:r>
              <w:rPr>
                <w:rFonts w:ascii="Times New Roman"/>
                <w:b w:val="false"/>
                <w:i w:val="false"/>
                <w:color w:val="000000"/>
                <w:sz w:val="20"/>
              </w:rPr>
              <w:t xml:space="preserve">
ветственность </w:t>
            </w:r>
            <w:r>
              <w:br/>
            </w:r>
            <w:r>
              <w:rPr>
                <w:rFonts w:ascii="Times New Roman"/>
                <w:b w:val="false"/>
                <w:i w:val="false"/>
                <w:color w:val="000000"/>
                <w:sz w:val="20"/>
              </w:rPr>
              <w:t xml:space="preserve">
туроператора </w:t>
            </w:r>
            <w:r>
              <w:br/>
            </w:r>
            <w:r>
              <w:rPr>
                <w:rFonts w:ascii="Times New Roman"/>
                <w:b w:val="false"/>
                <w:i w:val="false"/>
                <w:color w:val="000000"/>
                <w:sz w:val="20"/>
              </w:rPr>
              <w:t xml:space="preserve">
и турагента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от- </w:t>
            </w:r>
            <w:r>
              <w:br/>
            </w:r>
            <w:r>
              <w:rPr>
                <w:rFonts w:ascii="Times New Roman"/>
                <w:b w:val="false"/>
                <w:i w:val="false"/>
                <w:color w:val="000000"/>
                <w:sz w:val="20"/>
              </w:rPr>
              <w:t xml:space="preserve">
ветственность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деятельность </w:t>
            </w:r>
            <w:r>
              <w:br/>
            </w:r>
            <w:r>
              <w:rPr>
                <w:rFonts w:ascii="Times New Roman"/>
                <w:b w:val="false"/>
                <w:i w:val="false"/>
                <w:color w:val="000000"/>
                <w:sz w:val="20"/>
              </w:rPr>
              <w:t xml:space="preserve">
которых </w:t>
            </w:r>
            <w:r>
              <w:br/>
            </w:r>
            <w:r>
              <w:rPr>
                <w:rFonts w:ascii="Times New Roman"/>
                <w:b w:val="false"/>
                <w:i w:val="false"/>
                <w:color w:val="000000"/>
                <w:sz w:val="20"/>
              </w:rPr>
              <w:t xml:space="preserve">
связана с </w:t>
            </w:r>
            <w:r>
              <w:br/>
            </w:r>
            <w:r>
              <w:rPr>
                <w:rFonts w:ascii="Times New Roman"/>
                <w:b w:val="false"/>
                <w:i w:val="false"/>
                <w:color w:val="000000"/>
                <w:sz w:val="20"/>
              </w:rPr>
              <w:t xml:space="preserve">
опасностью </w:t>
            </w:r>
            <w:r>
              <w:br/>
            </w:r>
            <w:r>
              <w:rPr>
                <w:rFonts w:ascii="Times New Roman"/>
                <w:b w:val="false"/>
                <w:i w:val="false"/>
                <w:color w:val="000000"/>
                <w:sz w:val="20"/>
              </w:rPr>
              <w:t xml:space="preserve">
причинения </w:t>
            </w:r>
            <w:r>
              <w:br/>
            </w:r>
            <w:r>
              <w:rPr>
                <w:rFonts w:ascii="Times New Roman"/>
                <w:b w:val="false"/>
                <w:i w:val="false"/>
                <w:color w:val="000000"/>
                <w:sz w:val="20"/>
              </w:rPr>
              <w:t xml:space="preserve">
вреда третьим </w:t>
            </w:r>
            <w:r>
              <w:br/>
            </w:r>
            <w:r>
              <w:rPr>
                <w:rFonts w:ascii="Times New Roman"/>
                <w:b w:val="false"/>
                <w:i w:val="false"/>
                <w:color w:val="000000"/>
                <w:sz w:val="20"/>
              </w:rPr>
              <w:t xml:space="preserve">
лицам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от- </w:t>
            </w:r>
            <w:r>
              <w:br/>
            </w:r>
            <w:r>
              <w:rPr>
                <w:rFonts w:ascii="Times New Roman"/>
                <w:b w:val="false"/>
                <w:i w:val="false"/>
                <w:color w:val="000000"/>
                <w:sz w:val="20"/>
              </w:rPr>
              <w:t xml:space="preserve">
ветственность </w:t>
            </w:r>
            <w:r>
              <w:br/>
            </w:r>
            <w:r>
              <w:rPr>
                <w:rFonts w:ascii="Times New Roman"/>
                <w:b w:val="false"/>
                <w:i w:val="false"/>
                <w:color w:val="000000"/>
                <w:sz w:val="20"/>
              </w:rPr>
              <w:t xml:space="preserve">
работодателя </w:t>
            </w:r>
            <w:r>
              <w:br/>
            </w:r>
            <w:r>
              <w:rPr>
                <w:rFonts w:ascii="Times New Roman"/>
                <w:b w:val="false"/>
                <w:i w:val="false"/>
                <w:color w:val="000000"/>
                <w:sz w:val="20"/>
              </w:rPr>
              <w:t xml:space="preserve">
за причинение </w:t>
            </w:r>
            <w:r>
              <w:br/>
            </w:r>
            <w:r>
              <w:rPr>
                <w:rFonts w:ascii="Times New Roman"/>
                <w:b w:val="false"/>
                <w:i w:val="false"/>
                <w:color w:val="000000"/>
                <w:sz w:val="20"/>
              </w:rPr>
              <w:t xml:space="preserve">
вреда жизни и </w:t>
            </w:r>
            <w:r>
              <w:br/>
            </w:r>
            <w:r>
              <w:rPr>
                <w:rFonts w:ascii="Times New Roman"/>
                <w:b w:val="false"/>
                <w:i w:val="false"/>
                <w:color w:val="000000"/>
                <w:sz w:val="20"/>
              </w:rPr>
              <w:t xml:space="preserve">
здоровью </w:t>
            </w:r>
            <w:r>
              <w:br/>
            </w:r>
            <w:r>
              <w:rPr>
                <w:rFonts w:ascii="Times New Roman"/>
                <w:b w:val="false"/>
                <w:i w:val="false"/>
                <w:color w:val="000000"/>
                <w:sz w:val="20"/>
              </w:rPr>
              <w:t xml:space="preserve">
работника при </w:t>
            </w:r>
            <w:r>
              <w:br/>
            </w:r>
            <w:r>
              <w:rPr>
                <w:rFonts w:ascii="Times New Roman"/>
                <w:b w:val="false"/>
                <w:i w:val="false"/>
                <w:color w:val="000000"/>
                <w:sz w:val="20"/>
              </w:rPr>
              <w:t xml:space="preserve">
исполнении им </w:t>
            </w:r>
            <w:r>
              <w:br/>
            </w:r>
            <w:r>
              <w:rPr>
                <w:rFonts w:ascii="Times New Roman"/>
                <w:b w:val="false"/>
                <w:i w:val="false"/>
                <w:color w:val="000000"/>
                <w:sz w:val="20"/>
              </w:rPr>
              <w:t xml:space="preserve">
трудовых </w:t>
            </w:r>
            <w:r>
              <w:br/>
            </w:r>
            <w:r>
              <w:rPr>
                <w:rFonts w:ascii="Times New Roman"/>
                <w:b w:val="false"/>
                <w:i w:val="false"/>
                <w:color w:val="000000"/>
                <w:sz w:val="20"/>
              </w:rPr>
              <w:t xml:space="preserve">
(служебных) </w:t>
            </w:r>
            <w:r>
              <w:br/>
            </w:r>
            <w:r>
              <w:rPr>
                <w:rFonts w:ascii="Times New Roman"/>
                <w:b w:val="false"/>
                <w:i w:val="false"/>
                <w:color w:val="000000"/>
                <w:sz w:val="20"/>
              </w:rPr>
              <w:t xml:space="preserve">
обязанностей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w:t>
            </w:r>
            <w:r>
              <w:br/>
            </w:r>
            <w:r>
              <w:rPr>
                <w:rFonts w:ascii="Times New Roman"/>
                <w:b w:val="false"/>
                <w:i w:val="false"/>
                <w:color w:val="000000"/>
                <w:sz w:val="20"/>
              </w:rPr>
              <w:t xml:space="preserve">
(классы) </w:t>
            </w:r>
            <w:r>
              <w:br/>
            </w:r>
            <w:r>
              <w:rPr>
                <w:rFonts w:ascii="Times New Roman"/>
                <w:b w:val="false"/>
                <w:i w:val="false"/>
                <w:color w:val="000000"/>
                <w:sz w:val="20"/>
              </w:rPr>
              <w:t xml:space="preserve">
страхования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Добровольное </w:t>
            </w:r>
            <w:r>
              <w:br/>
            </w:r>
            <w:r>
              <w:rPr>
                <w:rFonts w:ascii="Times New Roman"/>
                <w:b w:val="false"/>
                <w:i w:val="false"/>
                <w:color w:val="000000"/>
                <w:sz w:val="20"/>
              </w:rPr>
              <w:t xml:space="preserve">
личное </w:t>
            </w:r>
            <w:r>
              <w:br/>
            </w:r>
            <w:r>
              <w:rPr>
                <w:rFonts w:ascii="Times New Roman"/>
                <w:b w:val="false"/>
                <w:i w:val="false"/>
                <w:color w:val="000000"/>
                <w:sz w:val="20"/>
              </w:rPr>
              <w:t xml:space="preserve">
страхование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жизни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аннуитетное </w:t>
            </w:r>
            <w:r>
              <w:br/>
            </w:r>
            <w:r>
              <w:rPr>
                <w:rFonts w:ascii="Times New Roman"/>
                <w:b w:val="false"/>
                <w:i w:val="false"/>
                <w:color w:val="000000"/>
                <w:sz w:val="20"/>
              </w:rPr>
              <w:t xml:space="preserve">
страхование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к </w:t>
            </w:r>
            <w:r>
              <w:br/>
            </w:r>
            <w:r>
              <w:rPr>
                <w:rFonts w:ascii="Times New Roman"/>
                <w:b w:val="false"/>
                <w:i w:val="false"/>
                <w:color w:val="000000"/>
                <w:sz w:val="20"/>
              </w:rPr>
              <w:t xml:space="preserve">
наступлению </w:t>
            </w:r>
            <w:r>
              <w:br/>
            </w:r>
            <w:r>
              <w:rPr>
                <w:rFonts w:ascii="Times New Roman"/>
                <w:b w:val="false"/>
                <w:i w:val="false"/>
                <w:color w:val="000000"/>
                <w:sz w:val="20"/>
              </w:rPr>
              <w:t xml:space="preserve">
определенного </w:t>
            </w:r>
            <w:r>
              <w:br/>
            </w:r>
            <w:r>
              <w:rPr>
                <w:rFonts w:ascii="Times New Roman"/>
                <w:b w:val="false"/>
                <w:i w:val="false"/>
                <w:color w:val="000000"/>
                <w:sz w:val="20"/>
              </w:rPr>
              <w:t xml:space="preserve">
события в жизни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жизни с </w:t>
            </w:r>
            <w:r>
              <w:br/>
            </w:r>
            <w:r>
              <w:rPr>
                <w:rFonts w:ascii="Times New Roman"/>
                <w:b w:val="false"/>
                <w:i w:val="false"/>
                <w:color w:val="000000"/>
                <w:sz w:val="20"/>
              </w:rPr>
              <w:t xml:space="preserve">
участием </w:t>
            </w:r>
            <w:r>
              <w:br/>
            </w:r>
            <w:r>
              <w:rPr>
                <w:rFonts w:ascii="Times New Roman"/>
                <w:b w:val="false"/>
                <w:i w:val="false"/>
                <w:color w:val="000000"/>
                <w:sz w:val="20"/>
              </w:rPr>
              <w:t xml:space="preserve">
страхователя в </w:t>
            </w:r>
            <w:r>
              <w:br/>
            </w:r>
            <w:r>
              <w:rPr>
                <w:rFonts w:ascii="Times New Roman"/>
                <w:b w:val="false"/>
                <w:i w:val="false"/>
                <w:color w:val="000000"/>
                <w:sz w:val="20"/>
              </w:rPr>
              <w:t xml:space="preserve">
инвестиционном </w:t>
            </w:r>
            <w:r>
              <w:br/>
            </w:r>
            <w:r>
              <w:rPr>
                <w:rFonts w:ascii="Times New Roman"/>
                <w:b w:val="false"/>
                <w:i w:val="false"/>
                <w:color w:val="000000"/>
                <w:sz w:val="20"/>
              </w:rPr>
              <w:t xml:space="preserve">
доходе </w:t>
            </w:r>
            <w:r>
              <w:br/>
            </w:r>
            <w:r>
              <w:rPr>
                <w:rFonts w:ascii="Times New Roman"/>
                <w:b w:val="false"/>
                <w:i w:val="false"/>
                <w:color w:val="000000"/>
                <w:sz w:val="20"/>
              </w:rPr>
              <w:t xml:space="preserve">
страховщика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от несчастных </w:t>
            </w:r>
            <w:r>
              <w:br/>
            </w:r>
            <w:r>
              <w:rPr>
                <w:rFonts w:ascii="Times New Roman"/>
                <w:b w:val="false"/>
                <w:i w:val="false"/>
                <w:color w:val="000000"/>
                <w:sz w:val="20"/>
              </w:rPr>
              <w:t xml:space="preserve">
случаев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на </w:t>
            </w:r>
            <w:r>
              <w:br/>
            </w:r>
            <w:r>
              <w:rPr>
                <w:rFonts w:ascii="Times New Roman"/>
                <w:b w:val="false"/>
                <w:i w:val="false"/>
                <w:color w:val="000000"/>
                <w:sz w:val="20"/>
              </w:rPr>
              <w:t xml:space="preserve">
случай болезни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w:t>
            </w:r>
            <w:r>
              <w:br/>
            </w:r>
            <w:r>
              <w:rPr>
                <w:rFonts w:ascii="Times New Roman"/>
                <w:b w:val="false"/>
                <w:i w:val="false"/>
                <w:color w:val="000000"/>
                <w:sz w:val="20"/>
              </w:rPr>
              <w:t xml:space="preserve">
(классы) </w:t>
            </w:r>
            <w:r>
              <w:br/>
            </w:r>
            <w:r>
              <w:rPr>
                <w:rFonts w:ascii="Times New Roman"/>
                <w:b w:val="false"/>
                <w:i w:val="false"/>
                <w:color w:val="000000"/>
                <w:sz w:val="20"/>
              </w:rPr>
              <w:t xml:space="preserve">
страхования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Добровольное </w:t>
            </w:r>
            <w:r>
              <w:br/>
            </w:r>
            <w:r>
              <w:rPr>
                <w:rFonts w:ascii="Times New Roman"/>
                <w:b w:val="false"/>
                <w:i w:val="false"/>
                <w:color w:val="000000"/>
                <w:sz w:val="20"/>
              </w:rPr>
              <w:t xml:space="preserve">
имущественное </w:t>
            </w:r>
            <w:r>
              <w:br/>
            </w:r>
            <w:r>
              <w:rPr>
                <w:rFonts w:ascii="Times New Roman"/>
                <w:b w:val="false"/>
                <w:i w:val="false"/>
                <w:color w:val="000000"/>
                <w:sz w:val="20"/>
              </w:rPr>
              <w:t xml:space="preserve">
страхование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автомобильного </w:t>
            </w:r>
            <w:r>
              <w:br/>
            </w:r>
            <w:r>
              <w:rPr>
                <w:rFonts w:ascii="Times New Roman"/>
                <w:b w:val="false"/>
                <w:i w:val="false"/>
                <w:color w:val="000000"/>
                <w:sz w:val="20"/>
              </w:rPr>
              <w:t xml:space="preserve">
транспорта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железнодорожно- </w:t>
            </w:r>
            <w:r>
              <w:br/>
            </w:r>
            <w:r>
              <w:rPr>
                <w:rFonts w:ascii="Times New Roman"/>
                <w:b w:val="false"/>
                <w:i w:val="false"/>
                <w:color w:val="000000"/>
                <w:sz w:val="20"/>
              </w:rPr>
              <w:t xml:space="preserve">
го транспорта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воздушного </w:t>
            </w:r>
            <w:r>
              <w:br/>
            </w:r>
            <w:r>
              <w:rPr>
                <w:rFonts w:ascii="Times New Roman"/>
                <w:b w:val="false"/>
                <w:i w:val="false"/>
                <w:color w:val="000000"/>
                <w:sz w:val="20"/>
              </w:rPr>
              <w:t xml:space="preserve">
транспорта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водного </w:t>
            </w:r>
            <w:r>
              <w:br/>
            </w:r>
            <w:r>
              <w:rPr>
                <w:rFonts w:ascii="Times New Roman"/>
                <w:b w:val="false"/>
                <w:i w:val="false"/>
                <w:color w:val="000000"/>
                <w:sz w:val="20"/>
              </w:rPr>
              <w:t xml:space="preserve">
транспорта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грузов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имущества за </w:t>
            </w:r>
            <w:r>
              <w:br/>
            </w:r>
            <w:r>
              <w:rPr>
                <w:rFonts w:ascii="Times New Roman"/>
                <w:b w:val="false"/>
                <w:i w:val="false"/>
                <w:color w:val="000000"/>
                <w:sz w:val="20"/>
              </w:rPr>
              <w:t xml:space="preserve">
исключением </w:t>
            </w:r>
            <w:r>
              <w:br/>
            </w:r>
            <w:r>
              <w:rPr>
                <w:rFonts w:ascii="Times New Roman"/>
                <w:b w:val="false"/>
                <w:i w:val="false"/>
                <w:color w:val="000000"/>
                <w:sz w:val="20"/>
              </w:rPr>
              <w:t xml:space="preserve">
пунктов 3.1-3.5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от- </w:t>
            </w:r>
            <w:r>
              <w:br/>
            </w:r>
            <w:r>
              <w:rPr>
                <w:rFonts w:ascii="Times New Roman"/>
                <w:b w:val="false"/>
                <w:i w:val="false"/>
                <w:color w:val="000000"/>
                <w:sz w:val="20"/>
              </w:rPr>
              <w:t xml:space="preserve">
ветственности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автомобильного </w:t>
            </w:r>
            <w:r>
              <w:br/>
            </w:r>
            <w:r>
              <w:rPr>
                <w:rFonts w:ascii="Times New Roman"/>
                <w:b w:val="false"/>
                <w:i w:val="false"/>
                <w:color w:val="000000"/>
                <w:sz w:val="20"/>
              </w:rPr>
              <w:t xml:space="preserve">
транспорта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от- </w:t>
            </w:r>
            <w:r>
              <w:br/>
            </w:r>
            <w:r>
              <w:rPr>
                <w:rFonts w:ascii="Times New Roman"/>
                <w:b w:val="false"/>
                <w:i w:val="false"/>
                <w:color w:val="000000"/>
                <w:sz w:val="20"/>
              </w:rPr>
              <w:t xml:space="preserve">
ветственности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воздушного </w:t>
            </w:r>
            <w:r>
              <w:br/>
            </w:r>
            <w:r>
              <w:rPr>
                <w:rFonts w:ascii="Times New Roman"/>
                <w:b w:val="false"/>
                <w:i w:val="false"/>
                <w:color w:val="000000"/>
                <w:sz w:val="20"/>
              </w:rPr>
              <w:t xml:space="preserve">
транспорта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от- </w:t>
            </w:r>
            <w:r>
              <w:br/>
            </w:r>
            <w:r>
              <w:rPr>
                <w:rFonts w:ascii="Times New Roman"/>
                <w:b w:val="false"/>
                <w:i w:val="false"/>
                <w:color w:val="000000"/>
                <w:sz w:val="20"/>
              </w:rPr>
              <w:t xml:space="preserve">
ветственности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водного </w:t>
            </w:r>
            <w:r>
              <w:br/>
            </w:r>
            <w:r>
              <w:rPr>
                <w:rFonts w:ascii="Times New Roman"/>
                <w:b w:val="false"/>
                <w:i w:val="false"/>
                <w:color w:val="000000"/>
                <w:sz w:val="20"/>
              </w:rPr>
              <w:t xml:space="preserve">
транспорта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от- </w:t>
            </w:r>
            <w:r>
              <w:br/>
            </w:r>
            <w:r>
              <w:rPr>
                <w:rFonts w:ascii="Times New Roman"/>
                <w:b w:val="false"/>
                <w:i w:val="false"/>
                <w:color w:val="000000"/>
                <w:sz w:val="20"/>
              </w:rPr>
              <w:t xml:space="preserve">
ветственности, </w:t>
            </w:r>
            <w:r>
              <w:br/>
            </w:r>
            <w:r>
              <w:rPr>
                <w:rFonts w:ascii="Times New Roman"/>
                <w:b w:val="false"/>
                <w:i w:val="false"/>
                <w:color w:val="000000"/>
                <w:sz w:val="20"/>
              </w:rPr>
              <w:t xml:space="preserve">
за исключением </w:t>
            </w:r>
            <w:r>
              <w:br/>
            </w:r>
            <w:r>
              <w:rPr>
                <w:rFonts w:ascii="Times New Roman"/>
                <w:b w:val="false"/>
                <w:i w:val="false"/>
                <w:color w:val="000000"/>
                <w:sz w:val="20"/>
              </w:rPr>
              <w:t xml:space="preserve">
классов, </w:t>
            </w:r>
            <w:r>
              <w:br/>
            </w:r>
            <w:r>
              <w:rPr>
                <w:rFonts w:ascii="Times New Roman"/>
                <w:b w:val="false"/>
                <w:i w:val="false"/>
                <w:color w:val="000000"/>
                <w:sz w:val="20"/>
              </w:rPr>
              <w:t xml:space="preserve">
указанных в </w:t>
            </w:r>
            <w:r>
              <w:br/>
            </w:r>
            <w:r>
              <w:rPr>
                <w:rFonts w:ascii="Times New Roman"/>
                <w:b w:val="false"/>
                <w:i w:val="false"/>
                <w:color w:val="000000"/>
                <w:sz w:val="20"/>
              </w:rPr>
              <w:t xml:space="preserve">
пунктах 3.7-3.9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займов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ипотечное </w:t>
            </w:r>
            <w:r>
              <w:br/>
            </w:r>
            <w:r>
              <w:rPr>
                <w:rFonts w:ascii="Times New Roman"/>
                <w:b w:val="false"/>
                <w:i w:val="false"/>
                <w:color w:val="000000"/>
                <w:sz w:val="20"/>
              </w:rPr>
              <w:t xml:space="preserve">
страхование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гарантий и </w:t>
            </w:r>
            <w:r>
              <w:br/>
            </w:r>
            <w:r>
              <w:rPr>
                <w:rFonts w:ascii="Times New Roman"/>
                <w:b w:val="false"/>
                <w:i w:val="false"/>
                <w:color w:val="000000"/>
                <w:sz w:val="20"/>
              </w:rPr>
              <w:t xml:space="preserve">
поручительств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от прочих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убытков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судебных </w:t>
            </w:r>
            <w:r>
              <w:br/>
            </w:r>
            <w:r>
              <w:rPr>
                <w:rFonts w:ascii="Times New Roman"/>
                <w:b w:val="false"/>
                <w:i w:val="false"/>
                <w:color w:val="000000"/>
                <w:sz w:val="20"/>
              </w:rPr>
              <w:t xml:space="preserve">
расходов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w:t>
            </w:r>
            <w:r>
              <w:br/>
            </w:r>
            <w:r>
              <w:rPr>
                <w:rFonts w:ascii="Times New Roman"/>
                <w:b w:val="false"/>
                <w:i w:val="false"/>
                <w:color w:val="000000"/>
                <w:sz w:val="20"/>
              </w:rPr>
              <w:t xml:space="preserve">
(классы) </w:t>
            </w:r>
            <w:r>
              <w:br/>
            </w:r>
            <w:r>
              <w:rPr>
                <w:rFonts w:ascii="Times New Roman"/>
                <w:b w:val="false"/>
                <w:i w:val="false"/>
                <w:color w:val="000000"/>
                <w:sz w:val="20"/>
              </w:rPr>
              <w:t xml:space="preserve">
страхования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1101"/>
        <w:gridCol w:w="1084"/>
        <w:gridCol w:w="1542"/>
        <w:gridCol w:w="1474"/>
        <w:gridCol w:w="1407"/>
        <w:gridCol w:w="1203"/>
        <w:gridCol w:w="1390"/>
        <w:gridCol w:w="1187"/>
        <w:gridCol w:w="1187"/>
        <w:gridCol w:w="729"/>
      </w:tblGrid>
      <w:tr>
        <w:trPr>
          <w:trHeight w:val="6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пад- </w:t>
            </w:r>
            <w:r>
              <w:br/>
            </w:r>
            <w:r>
              <w:rPr>
                <w:rFonts w:ascii="Times New Roman"/>
                <w:b w:val="false"/>
                <w:i w:val="false"/>
                <w:color w:val="000000"/>
                <w:sz w:val="20"/>
              </w:rPr>
              <w:t xml:space="preserve">
но- </w:t>
            </w:r>
            <w:r>
              <w:br/>
            </w:r>
            <w:r>
              <w:rPr>
                <w:rFonts w:ascii="Times New Roman"/>
                <w:b w:val="false"/>
                <w:i w:val="false"/>
                <w:color w:val="000000"/>
                <w:sz w:val="20"/>
              </w:rPr>
              <w:t xml:space="preserve">
Ка- </w:t>
            </w:r>
            <w:r>
              <w:br/>
            </w:r>
            <w:r>
              <w:rPr>
                <w:rFonts w:ascii="Times New Roman"/>
                <w:b w:val="false"/>
                <w:i w:val="false"/>
                <w:color w:val="000000"/>
                <w:sz w:val="20"/>
              </w:rPr>
              <w:t xml:space="preserve">
зах- </w:t>
            </w:r>
            <w:r>
              <w:br/>
            </w:r>
            <w:r>
              <w:rPr>
                <w:rFonts w:ascii="Times New Roman"/>
                <w:b w:val="false"/>
                <w:i w:val="false"/>
                <w:color w:val="000000"/>
                <w:sz w:val="20"/>
              </w:rPr>
              <w:t xml:space="preserve">
стан- </w:t>
            </w:r>
            <w:r>
              <w:br/>
            </w:r>
            <w:r>
              <w:rPr>
                <w:rFonts w:ascii="Times New Roman"/>
                <w:b w:val="false"/>
                <w:i w:val="false"/>
                <w:color w:val="000000"/>
                <w:sz w:val="20"/>
              </w:rPr>
              <w:t xml:space="preserve">
ская </w:t>
            </w:r>
            <w:r>
              <w:br/>
            </w:r>
            <w:r>
              <w:rPr>
                <w:rFonts w:ascii="Times New Roman"/>
                <w:b w:val="false"/>
                <w:i w:val="false"/>
                <w:color w:val="000000"/>
                <w:sz w:val="20"/>
              </w:rPr>
              <w:t xml:space="preserve">
об- </w:t>
            </w:r>
            <w:r>
              <w:br/>
            </w:r>
            <w:r>
              <w:rPr>
                <w:rFonts w:ascii="Times New Roman"/>
                <w:b w:val="false"/>
                <w:i w:val="false"/>
                <w:color w:val="000000"/>
                <w:sz w:val="20"/>
              </w:rPr>
              <w:t xml:space="preserve">
ласть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 </w:t>
            </w:r>
            <w:r>
              <w:br/>
            </w:r>
            <w:r>
              <w:rPr>
                <w:rFonts w:ascii="Times New Roman"/>
                <w:b w:val="false"/>
                <w:i w:val="false"/>
                <w:color w:val="000000"/>
                <w:sz w:val="20"/>
              </w:rPr>
              <w:t xml:space="preserve">
ган- </w:t>
            </w:r>
            <w:r>
              <w:br/>
            </w:r>
            <w:r>
              <w:rPr>
                <w:rFonts w:ascii="Times New Roman"/>
                <w:b w:val="false"/>
                <w:i w:val="false"/>
                <w:color w:val="000000"/>
                <w:sz w:val="20"/>
              </w:rPr>
              <w:t xml:space="preserve">
дин- </w:t>
            </w:r>
            <w:r>
              <w:br/>
            </w:r>
            <w:r>
              <w:rPr>
                <w:rFonts w:ascii="Times New Roman"/>
                <w:b w:val="false"/>
                <w:i w:val="false"/>
                <w:color w:val="000000"/>
                <w:sz w:val="20"/>
              </w:rPr>
              <w:t xml:space="preserve">
ская </w:t>
            </w:r>
            <w:r>
              <w:br/>
            </w:r>
            <w:r>
              <w:rPr>
                <w:rFonts w:ascii="Times New Roman"/>
                <w:b w:val="false"/>
                <w:i w:val="false"/>
                <w:color w:val="000000"/>
                <w:sz w:val="20"/>
              </w:rPr>
              <w:t xml:space="preserve">
об- </w:t>
            </w:r>
            <w:r>
              <w:br/>
            </w:r>
            <w:r>
              <w:rPr>
                <w:rFonts w:ascii="Times New Roman"/>
                <w:b w:val="false"/>
                <w:i w:val="false"/>
                <w:color w:val="000000"/>
                <w:sz w:val="20"/>
              </w:rPr>
              <w:t xml:space="preserve">
ласть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 </w:t>
            </w:r>
            <w:r>
              <w:br/>
            </w:r>
            <w:r>
              <w:rPr>
                <w:rFonts w:ascii="Times New Roman"/>
                <w:b w:val="false"/>
                <w:i w:val="false"/>
                <w:color w:val="000000"/>
                <w:sz w:val="20"/>
              </w:rPr>
              <w:t xml:space="preserve">
танай- </w:t>
            </w:r>
            <w:r>
              <w:br/>
            </w:r>
            <w:r>
              <w:rPr>
                <w:rFonts w:ascii="Times New Roman"/>
                <w:b w:val="false"/>
                <w:i w:val="false"/>
                <w:color w:val="000000"/>
                <w:sz w:val="20"/>
              </w:rPr>
              <w:t xml:space="preserve">
ская </w:t>
            </w:r>
            <w:r>
              <w:br/>
            </w:r>
            <w:r>
              <w:rPr>
                <w:rFonts w:ascii="Times New Roman"/>
                <w:b w:val="false"/>
                <w:i w:val="false"/>
                <w:color w:val="000000"/>
                <w:sz w:val="20"/>
              </w:rPr>
              <w:t xml:space="preserve">
об- </w:t>
            </w:r>
            <w:r>
              <w:br/>
            </w:r>
            <w:r>
              <w:rPr>
                <w:rFonts w:ascii="Times New Roman"/>
                <w:b w:val="false"/>
                <w:i w:val="false"/>
                <w:color w:val="000000"/>
                <w:sz w:val="20"/>
              </w:rPr>
              <w:t xml:space="preserve">
ласть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 </w:t>
            </w:r>
            <w:r>
              <w:br/>
            </w:r>
            <w:r>
              <w:rPr>
                <w:rFonts w:ascii="Times New Roman"/>
                <w:b w:val="false"/>
                <w:i w:val="false"/>
                <w:color w:val="000000"/>
                <w:sz w:val="20"/>
              </w:rPr>
              <w:t xml:space="preserve">
ордин- </w:t>
            </w:r>
            <w:r>
              <w:br/>
            </w:r>
            <w:r>
              <w:rPr>
                <w:rFonts w:ascii="Times New Roman"/>
                <w:b w:val="false"/>
                <w:i w:val="false"/>
                <w:color w:val="000000"/>
                <w:sz w:val="20"/>
              </w:rPr>
              <w:t xml:space="preserve">
ская </w:t>
            </w:r>
            <w:r>
              <w:br/>
            </w:r>
            <w:r>
              <w:rPr>
                <w:rFonts w:ascii="Times New Roman"/>
                <w:b w:val="false"/>
                <w:i w:val="false"/>
                <w:color w:val="000000"/>
                <w:sz w:val="20"/>
              </w:rPr>
              <w:t xml:space="preserve">
об- </w:t>
            </w:r>
            <w:r>
              <w:br/>
            </w:r>
            <w:r>
              <w:rPr>
                <w:rFonts w:ascii="Times New Roman"/>
                <w:b w:val="false"/>
                <w:i w:val="false"/>
                <w:color w:val="000000"/>
                <w:sz w:val="20"/>
              </w:rPr>
              <w:t xml:space="preserve">
ласть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 </w:t>
            </w:r>
            <w:r>
              <w:br/>
            </w:r>
            <w:r>
              <w:rPr>
                <w:rFonts w:ascii="Times New Roman"/>
                <w:b w:val="false"/>
                <w:i w:val="false"/>
                <w:color w:val="000000"/>
                <w:sz w:val="20"/>
              </w:rPr>
              <w:t xml:space="preserve">
стаус- </w:t>
            </w:r>
            <w:r>
              <w:br/>
            </w:r>
            <w:r>
              <w:rPr>
                <w:rFonts w:ascii="Times New Roman"/>
                <w:b w:val="false"/>
                <w:i w:val="false"/>
                <w:color w:val="000000"/>
                <w:sz w:val="20"/>
              </w:rPr>
              <w:t xml:space="preserve">
кая </w:t>
            </w:r>
            <w:r>
              <w:br/>
            </w:r>
            <w:r>
              <w:rPr>
                <w:rFonts w:ascii="Times New Roman"/>
                <w:b w:val="false"/>
                <w:i w:val="false"/>
                <w:color w:val="000000"/>
                <w:sz w:val="20"/>
              </w:rPr>
              <w:t xml:space="preserve">
об- </w:t>
            </w:r>
            <w:r>
              <w:br/>
            </w:r>
            <w:r>
              <w:rPr>
                <w:rFonts w:ascii="Times New Roman"/>
                <w:b w:val="false"/>
                <w:i w:val="false"/>
                <w:color w:val="000000"/>
                <w:sz w:val="20"/>
              </w:rPr>
              <w:t xml:space="preserve">
ласть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 </w:t>
            </w:r>
            <w:r>
              <w:br/>
            </w:r>
            <w:r>
              <w:rPr>
                <w:rFonts w:ascii="Times New Roman"/>
                <w:b w:val="false"/>
                <w:i w:val="false"/>
                <w:color w:val="000000"/>
                <w:sz w:val="20"/>
              </w:rPr>
              <w:t xml:space="preserve">
дарс- </w:t>
            </w:r>
            <w:r>
              <w:br/>
            </w:r>
            <w:r>
              <w:rPr>
                <w:rFonts w:ascii="Times New Roman"/>
                <w:b w:val="false"/>
                <w:i w:val="false"/>
                <w:color w:val="000000"/>
                <w:sz w:val="20"/>
              </w:rPr>
              <w:t xml:space="preserve">
кая </w:t>
            </w:r>
            <w:r>
              <w:br/>
            </w:r>
            <w:r>
              <w:rPr>
                <w:rFonts w:ascii="Times New Roman"/>
                <w:b w:val="false"/>
                <w:i w:val="false"/>
                <w:color w:val="000000"/>
                <w:sz w:val="20"/>
              </w:rPr>
              <w:t xml:space="preserve">
об- </w:t>
            </w:r>
            <w:r>
              <w:br/>
            </w:r>
            <w:r>
              <w:rPr>
                <w:rFonts w:ascii="Times New Roman"/>
                <w:b w:val="false"/>
                <w:i w:val="false"/>
                <w:color w:val="000000"/>
                <w:sz w:val="20"/>
              </w:rPr>
              <w:t xml:space="preserve">
ласть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 </w:t>
            </w:r>
            <w:r>
              <w:br/>
            </w:r>
            <w:r>
              <w:rPr>
                <w:rFonts w:ascii="Times New Roman"/>
                <w:b w:val="false"/>
                <w:i w:val="false"/>
                <w:color w:val="000000"/>
                <w:sz w:val="20"/>
              </w:rPr>
              <w:t xml:space="preserve">
веро- </w:t>
            </w:r>
            <w:r>
              <w:br/>
            </w:r>
            <w:r>
              <w:rPr>
                <w:rFonts w:ascii="Times New Roman"/>
                <w:b w:val="false"/>
                <w:i w:val="false"/>
                <w:color w:val="000000"/>
                <w:sz w:val="20"/>
              </w:rPr>
              <w:t xml:space="preserve">
Ка- </w:t>
            </w:r>
            <w:r>
              <w:br/>
            </w:r>
            <w:r>
              <w:rPr>
                <w:rFonts w:ascii="Times New Roman"/>
                <w:b w:val="false"/>
                <w:i w:val="false"/>
                <w:color w:val="000000"/>
                <w:sz w:val="20"/>
              </w:rPr>
              <w:t xml:space="preserve">
зах- </w:t>
            </w:r>
            <w:r>
              <w:br/>
            </w:r>
            <w:r>
              <w:rPr>
                <w:rFonts w:ascii="Times New Roman"/>
                <w:b w:val="false"/>
                <w:i w:val="false"/>
                <w:color w:val="000000"/>
                <w:sz w:val="20"/>
              </w:rPr>
              <w:t xml:space="preserve">
стан- </w:t>
            </w:r>
            <w:r>
              <w:br/>
            </w:r>
            <w:r>
              <w:rPr>
                <w:rFonts w:ascii="Times New Roman"/>
                <w:b w:val="false"/>
                <w:i w:val="false"/>
                <w:color w:val="000000"/>
                <w:sz w:val="20"/>
              </w:rPr>
              <w:t xml:space="preserve">
ская </w:t>
            </w:r>
            <w:r>
              <w:br/>
            </w:r>
            <w:r>
              <w:rPr>
                <w:rFonts w:ascii="Times New Roman"/>
                <w:b w:val="false"/>
                <w:i w:val="false"/>
                <w:color w:val="000000"/>
                <w:sz w:val="20"/>
              </w:rPr>
              <w:t xml:space="preserve">
об- </w:t>
            </w:r>
            <w:r>
              <w:br/>
            </w:r>
            <w:r>
              <w:rPr>
                <w:rFonts w:ascii="Times New Roman"/>
                <w:b w:val="false"/>
                <w:i w:val="false"/>
                <w:color w:val="000000"/>
                <w:sz w:val="20"/>
              </w:rPr>
              <w:t xml:space="preserve">
ласть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 </w:t>
            </w:r>
            <w:r>
              <w:br/>
            </w:r>
            <w:r>
              <w:rPr>
                <w:rFonts w:ascii="Times New Roman"/>
                <w:b w:val="false"/>
                <w:i w:val="false"/>
                <w:color w:val="000000"/>
                <w:sz w:val="20"/>
              </w:rPr>
              <w:t xml:space="preserve">
Ка- </w:t>
            </w:r>
            <w:r>
              <w:br/>
            </w:r>
            <w:r>
              <w:rPr>
                <w:rFonts w:ascii="Times New Roman"/>
                <w:b w:val="false"/>
                <w:i w:val="false"/>
                <w:color w:val="000000"/>
                <w:sz w:val="20"/>
              </w:rPr>
              <w:t xml:space="preserve">
зах- </w:t>
            </w:r>
            <w:r>
              <w:br/>
            </w:r>
            <w:r>
              <w:rPr>
                <w:rFonts w:ascii="Times New Roman"/>
                <w:b w:val="false"/>
                <w:i w:val="false"/>
                <w:color w:val="000000"/>
                <w:sz w:val="20"/>
              </w:rPr>
              <w:t xml:space="preserve">
стан- </w:t>
            </w:r>
            <w:r>
              <w:br/>
            </w:r>
            <w:r>
              <w:rPr>
                <w:rFonts w:ascii="Times New Roman"/>
                <w:b w:val="false"/>
                <w:i w:val="false"/>
                <w:color w:val="000000"/>
                <w:sz w:val="20"/>
              </w:rPr>
              <w:t xml:space="preserve">
ская </w:t>
            </w:r>
            <w:r>
              <w:br/>
            </w:r>
            <w:r>
              <w:rPr>
                <w:rFonts w:ascii="Times New Roman"/>
                <w:b w:val="false"/>
                <w:i w:val="false"/>
                <w:color w:val="000000"/>
                <w:sz w:val="20"/>
              </w:rPr>
              <w:t xml:space="preserve">
об- </w:t>
            </w:r>
            <w:r>
              <w:br/>
            </w:r>
            <w:r>
              <w:rPr>
                <w:rFonts w:ascii="Times New Roman"/>
                <w:b w:val="false"/>
                <w:i w:val="false"/>
                <w:color w:val="000000"/>
                <w:sz w:val="20"/>
              </w:rPr>
              <w:t xml:space="preserve">
ласть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r>
      <w:tr>
        <w:trPr>
          <w:trHeight w:val="1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1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Первый руководитель или лицо, </w:t>
      </w:r>
      <w:r>
        <w:br/>
      </w:r>
      <w:r>
        <w:rPr>
          <w:rFonts w:ascii="Times New Roman"/>
          <w:b w:val="false"/>
          <w:i w:val="false"/>
          <w:color w:val="000000"/>
          <w:sz w:val="28"/>
        </w:rPr>
        <w:t xml:space="preserve">
уполномоченное на подписание отчета      __________ дата ___________ </w:t>
      </w:r>
    </w:p>
    <w:p>
      <w:pPr>
        <w:spacing w:after="0"/>
        <w:ind w:left="0"/>
        <w:jc w:val="both"/>
      </w:pPr>
      <w:r>
        <w:rPr>
          <w:rFonts w:ascii="Times New Roman"/>
          <w:b w:val="false"/>
          <w:i w:val="false"/>
          <w:color w:val="000000"/>
          <w:sz w:val="28"/>
        </w:rPr>
        <w:t xml:space="preserve">Главный бухгалтер или лицо, </w:t>
      </w:r>
      <w:r>
        <w:br/>
      </w:r>
      <w:r>
        <w:rPr>
          <w:rFonts w:ascii="Times New Roman"/>
          <w:b w:val="false"/>
          <w:i w:val="false"/>
          <w:color w:val="000000"/>
          <w:sz w:val="28"/>
        </w:rPr>
        <w:t xml:space="preserve">
уполномоченное на подписание отчета      __________ дата ___________ </w:t>
      </w:r>
    </w:p>
    <w:p>
      <w:pPr>
        <w:spacing w:after="0"/>
        <w:ind w:left="0"/>
        <w:jc w:val="both"/>
      </w:pPr>
      <w:r>
        <w:rPr>
          <w:rFonts w:ascii="Times New Roman"/>
          <w:b w:val="false"/>
          <w:i w:val="false"/>
          <w:color w:val="000000"/>
          <w:sz w:val="28"/>
        </w:rPr>
        <w:t xml:space="preserve">Исполнитель                              __________ дата ___________ </w:t>
      </w:r>
      <w:r>
        <w:br/>
      </w:r>
      <w:r>
        <w:rPr>
          <w:rFonts w:ascii="Times New Roman"/>
          <w:b w:val="false"/>
          <w:i w:val="false"/>
          <w:color w:val="000000"/>
          <w:sz w:val="28"/>
        </w:rPr>
        <w:t xml:space="preserve">
Телефон:_________________________ </w:t>
      </w:r>
      <w:r>
        <w:br/>
      </w:r>
      <w:r>
        <w:rPr>
          <w:rFonts w:ascii="Times New Roman"/>
          <w:b w:val="false"/>
          <w:i w:val="false"/>
          <w:color w:val="000000"/>
          <w:sz w:val="28"/>
        </w:rPr>
        <w:t xml:space="preserve">
Место для печати </w:t>
      </w:r>
    </w:p>
    <w:bookmarkStart w:name="z83" w:id="38"/>
    <w:p>
      <w:pPr>
        <w:spacing w:after="0"/>
        <w:ind w:left="0"/>
        <w:jc w:val="both"/>
      </w:pPr>
      <w:r>
        <w:rPr>
          <w:rFonts w:ascii="Times New Roman"/>
          <w:b w:val="false"/>
          <w:i w:val="false"/>
          <w:color w:val="000000"/>
          <w:sz w:val="28"/>
        </w:rPr>
        <w:t xml:space="preserve">
                                 Приложение 17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w:t>
      </w:r>
      <w:r>
        <w:br/>
      </w:r>
      <w:r>
        <w:rPr>
          <w:rFonts w:ascii="Times New Roman"/>
          <w:b w:val="false"/>
          <w:i w:val="false"/>
          <w:color w:val="000000"/>
          <w:sz w:val="28"/>
        </w:rPr>
        <w:t xml:space="preserve">
                                организациями и страховыми брокерами </w:t>
      </w:r>
    </w:p>
    <w:bookmarkEnd w:id="38"/>
    <w:p>
      <w:pPr>
        <w:spacing w:after="0"/>
        <w:ind w:left="0"/>
        <w:jc w:val="both"/>
      </w:pPr>
      <w:r>
        <w:rPr>
          <w:rFonts w:ascii="Times New Roman"/>
          <w:b w:val="false"/>
          <w:i w:val="false"/>
          <w:color w:val="ff0000"/>
          <w:sz w:val="28"/>
        </w:rPr>
        <w:t xml:space="preserve">     Сноска. Приложение 17 в редакции </w:t>
      </w:r>
      <w:r>
        <w:rPr>
          <w:rFonts w:ascii="Times New Roman"/>
          <w:b w:val="false"/>
          <w:i w:val="false"/>
          <w:color w:val="ff0000"/>
          <w:sz w:val="28"/>
        </w:rPr>
        <w:t xml:space="preserve">постановления </w:t>
      </w:r>
      <w:r>
        <w:rPr>
          <w:rFonts w:ascii="Times New Roman"/>
          <w:b w:val="false"/>
          <w:i w:val="false"/>
          <w:color w:val="ff0000"/>
          <w:sz w:val="28"/>
        </w:rPr>
        <w:t xml:space="preserve">Правления Агентства РК по регулированию и надзору финансового рынка и финансовых организаций от 09.01.2006 N 16 (вводится в действие с 01.03.2006); с изменениями, внесенными постановлением Правления Агентства РК по регулированию и надзору финансового рынка и финансовых организаций от 30.06.2008 </w:t>
      </w:r>
      <w:r>
        <w:rPr>
          <w:rFonts w:ascii="Times New Roman"/>
          <w:b w:val="false"/>
          <w:i w:val="false"/>
          <w:color w:val="ff0000"/>
          <w:sz w:val="28"/>
        </w:rPr>
        <w:t xml:space="preserve">N 97 </w:t>
      </w:r>
      <w:r>
        <w:rPr>
          <w:rFonts w:ascii="Times New Roman"/>
          <w:b w:val="false"/>
          <w:i w:val="false"/>
          <w:color w:val="ff0000"/>
          <w:sz w:val="28"/>
        </w:rPr>
        <w:t xml:space="preserve">(вводится в действие с 01.08.2008). </w:t>
      </w:r>
    </w:p>
    <w:p>
      <w:pPr>
        <w:spacing w:after="0"/>
        <w:ind w:left="0"/>
        <w:jc w:val="both"/>
      </w:pPr>
      <w:r>
        <w:rPr>
          <w:rFonts w:ascii="Times New Roman"/>
          <w:b/>
          <w:i w:val="false"/>
          <w:color w:val="000000"/>
          <w:sz w:val="28"/>
        </w:rPr>
        <w:t xml:space="preserve">            Отчет об изменениях страховых резервов </w:t>
      </w:r>
      <w:r>
        <w:br/>
      </w:r>
      <w:r>
        <w:rPr>
          <w:rFonts w:ascii="Times New Roman"/>
          <w:b w:val="false"/>
          <w:i w:val="false"/>
          <w:color w:val="000000"/>
          <w:sz w:val="28"/>
        </w:rPr>
        <w:t>
</w:t>
      </w:r>
      <w:r>
        <w:rPr>
          <w:rFonts w:ascii="Times New Roman"/>
          <w:b/>
          <w:i w:val="false"/>
          <w:color w:val="000000"/>
          <w:sz w:val="28"/>
        </w:rPr>
        <w:t xml:space="preserve">                     (общее страхование) </w:t>
      </w:r>
      <w:r>
        <w:br/>
      </w:r>
      <w:r>
        <w:rPr>
          <w:rFonts w:ascii="Times New Roman"/>
          <w:b w:val="false"/>
          <w:i w:val="false"/>
          <w:color w:val="000000"/>
          <w:sz w:val="28"/>
        </w:rPr>
        <w:t>
</w:t>
      </w:r>
      <w:r>
        <w:rPr>
          <w:rFonts w:ascii="Times New Roman"/>
          <w:b/>
          <w:i w:val="false"/>
          <w:color w:val="000000"/>
          <w:sz w:val="28"/>
        </w:rPr>
        <w:t xml:space="preserve">           Страховая (перестраховочная) организация </w:t>
      </w:r>
      <w:r>
        <w:br/>
      </w:r>
      <w:r>
        <w:rPr>
          <w:rFonts w:ascii="Times New Roman"/>
          <w:b w:val="false"/>
          <w:i w:val="false"/>
          <w:color w:val="000000"/>
          <w:sz w:val="28"/>
        </w:rPr>
        <w:t>
</w:t>
      </w:r>
      <w:r>
        <w:rPr>
          <w:rFonts w:ascii="Times New Roman"/>
          <w:b/>
          <w:i w:val="false"/>
          <w:color w:val="000000"/>
          <w:sz w:val="28"/>
        </w:rPr>
        <w:t xml:space="preserve">                   _____________________ </w:t>
      </w:r>
      <w:r>
        <w:br/>
      </w:r>
      <w:r>
        <w:rPr>
          <w:rFonts w:ascii="Times New Roman"/>
          <w:b w:val="false"/>
          <w:i w:val="false"/>
          <w:color w:val="000000"/>
          <w:sz w:val="28"/>
        </w:rPr>
        <w:t>
</w:t>
      </w:r>
      <w:r>
        <w:rPr>
          <w:rFonts w:ascii="Times New Roman"/>
          <w:b/>
          <w:i w:val="false"/>
          <w:color w:val="000000"/>
          <w:sz w:val="28"/>
        </w:rPr>
        <w:t xml:space="preserve">        по состоянию на 1 ________________ 200 ___ года </w:t>
      </w:r>
    </w:p>
    <w:p>
      <w:pPr>
        <w:spacing w:after="0"/>
        <w:ind w:left="0"/>
        <w:jc w:val="both"/>
      </w:pP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2513"/>
        <w:gridCol w:w="1613"/>
        <w:gridCol w:w="1613"/>
        <w:gridCol w:w="1473"/>
        <w:gridCol w:w="1613"/>
        <w:gridCol w:w="2573"/>
      </w:tblGrid>
      <w:tr>
        <w:trPr>
          <w:trHeight w:val="675"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классов </w:t>
            </w:r>
            <w:r>
              <w:br/>
            </w:r>
            <w:r>
              <w:rPr>
                <w:rFonts w:ascii="Times New Roman"/>
                <w:b w:val="false"/>
                <w:i w:val="false"/>
                <w:color w:val="000000"/>
                <w:sz w:val="20"/>
              </w:rPr>
              <w:t xml:space="preserve">
страхования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измене-ний в резерве </w:t>
            </w:r>
            <w:r>
              <w:br/>
            </w:r>
            <w:r>
              <w:rPr>
                <w:rFonts w:ascii="Times New Roman"/>
                <w:b w:val="false"/>
                <w:i w:val="false"/>
                <w:color w:val="000000"/>
                <w:sz w:val="20"/>
              </w:rPr>
              <w:t xml:space="preserve">
произо- </w:t>
            </w:r>
            <w:r>
              <w:br/>
            </w:r>
            <w:r>
              <w:rPr>
                <w:rFonts w:ascii="Times New Roman"/>
                <w:b w:val="false"/>
                <w:i w:val="false"/>
                <w:color w:val="000000"/>
                <w:sz w:val="20"/>
              </w:rPr>
              <w:t xml:space="preserve">
шедших, </w:t>
            </w:r>
            <w:r>
              <w:br/>
            </w:r>
            <w:r>
              <w:rPr>
                <w:rFonts w:ascii="Times New Roman"/>
                <w:b w:val="false"/>
                <w:i w:val="false"/>
                <w:color w:val="000000"/>
                <w:sz w:val="20"/>
              </w:rPr>
              <w:t xml:space="preserve">
но </w:t>
            </w:r>
            <w:r>
              <w:br/>
            </w:r>
            <w:r>
              <w:rPr>
                <w:rFonts w:ascii="Times New Roman"/>
                <w:b w:val="false"/>
                <w:i w:val="false"/>
                <w:color w:val="000000"/>
                <w:sz w:val="20"/>
              </w:rPr>
              <w:t xml:space="preserve">
незаяв- </w:t>
            </w:r>
            <w:r>
              <w:br/>
            </w:r>
            <w:r>
              <w:rPr>
                <w:rFonts w:ascii="Times New Roman"/>
                <w:b w:val="false"/>
                <w:i w:val="false"/>
                <w:color w:val="000000"/>
                <w:sz w:val="20"/>
              </w:rPr>
              <w:t xml:space="preserve">
ленных </w:t>
            </w:r>
            <w:r>
              <w:br/>
            </w:r>
            <w:r>
              <w:rPr>
                <w:rFonts w:ascii="Times New Roman"/>
                <w:b w:val="false"/>
                <w:i w:val="false"/>
                <w:color w:val="000000"/>
                <w:sz w:val="20"/>
              </w:rPr>
              <w:t xml:space="preserve">
убытков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ре- </w:t>
            </w:r>
            <w:r>
              <w:br/>
            </w:r>
            <w:r>
              <w:rPr>
                <w:rFonts w:ascii="Times New Roman"/>
                <w:b w:val="false"/>
                <w:i w:val="false"/>
                <w:color w:val="000000"/>
                <w:sz w:val="20"/>
              </w:rPr>
              <w:t xml:space="preserve">
зерва </w:t>
            </w:r>
            <w:r>
              <w:br/>
            </w:r>
            <w:r>
              <w:rPr>
                <w:rFonts w:ascii="Times New Roman"/>
                <w:b w:val="false"/>
                <w:i w:val="false"/>
                <w:color w:val="000000"/>
                <w:sz w:val="20"/>
              </w:rPr>
              <w:t xml:space="preserve">
произо-шедших, но </w:t>
            </w:r>
            <w:r>
              <w:br/>
            </w:r>
            <w:r>
              <w:rPr>
                <w:rFonts w:ascii="Times New Roman"/>
                <w:b w:val="false"/>
                <w:i w:val="false"/>
                <w:color w:val="000000"/>
                <w:sz w:val="20"/>
              </w:rPr>
              <w:t xml:space="preserve">
незаяв- </w:t>
            </w:r>
            <w:r>
              <w:br/>
            </w:r>
            <w:r>
              <w:rPr>
                <w:rFonts w:ascii="Times New Roman"/>
                <w:b w:val="false"/>
                <w:i w:val="false"/>
                <w:color w:val="000000"/>
                <w:sz w:val="20"/>
              </w:rPr>
              <w:t xml:space="preserve">
ленных </w:t>
            </w:r>
            <w:r>
              <w:br/>
            </w:r>
            <w:r>
              <w:rPr>
                <w:rFonts w:ascii="Times New Roman"/>
                <w:b w:val="false"/>
                <w:i w:val="false"/>
                <w:color w:val="000000"/>
                <w:sz w:val="20"/>
              </w:rPr>
              <w:t xml:space="preserve">
убыт- </w:t>
            </w:r>
            <w:r>
              <w:br/>
            </w:r>
            <w:r>
              <w:rPr>
                <w:rFonts w:ascii="Times New Roman"/>
                <w:b w:val="false"/>
                <w:i w:val="false"/>
                <w:color w:val="000000"/>
                <w:sz w:val="20"/>
              </w:rPr>
              <w:t xml:space="preserve">
ков, </w:t>
            </w:r>
            <w:r>
              <w:br/>
            </w:r>
            <w:r>
              <w:rPr>
                <w:rFonts w:ascii="Times New Roman"/>
                <w:b w:val="false"/>
                <w:i w:val="false"/>
                <w:color w:val="000000"/>
                <w:sz w:val="20"/>
              </w:rPr>
              <w:t xml:space="preserve">
общая </w:t>
            </w:r>
            <w:r>
              <w:br/>
            </w:r>
            <w:r>
              <w:rPr>
                <w:rFonts w:ascii="Times New Roman"/>
                <w:b w:val="false"/>
                <w:i w:val="false"/>
                <w:color w:val="000000"/>
                <w:sz w:val="20"/>
              </w:rPr>
              <w:t xml:space="preserve">
сумма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доли </w:t>
            </w:r>
            <w:r>
              <w:br/>
            </w:r>
            <w:r>
              <w:rPr>
                <w:rFonts w:ascii="Times New Roman"/>
                <w:b w:val="false"/>
                <w:i w:val="false"/>
                <w:color w:val="000000"/>
                <w:sz w:val="20"/>
              </w:rPr>
              <w:t xml:space="preserve">
перестраховщика в резерве </w:t>
            </w:r>
            <w:r>
              <w:br/>
            </w:r>
            <w:r>
              <w:rPr>
                <w:rFonts w:ascii="Times New Roman"/>
                <w:b w:val="false"/>
                <w:i w:val="false"/>
                <w:color w:val="000000"/>
                <w:sz w:val="20"/>
              </w:rPr>
              <w:t xml:space="preserve">
произошедших, но </w:t>
            </w:r>
            <w:r>
              <w:br/>
            </w:r>
            <w:r>
              <w:rPr>
                <w:rFonts w:ascii="Times New Roman"/>
                <w:b w:val="false"/>
                <w:i w:val="false"/>
                <w:color w:val="000000"/>
                <w:sz w:val="20"/>
              </w:rPr>
              <w:t xml:space="preserve">
незаявленных убытков </w:t>
            </w:r>
          </w:p>
        </w:tc>
      </w:tr>
      <w:tr>
        <w:trPr>
          <w:trHeight w:val="20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 </w:t>
            </w:r>
            <w:r>
              <w:br/>
            </w:r>
            <w:r>
              <w:rPr>
                <w:rFonts w:ascii="Times New Roman"/>
                <w:b w:val="false"/>
                <w:i w:val="false"/>
                <w:color w:val="000000"/>
                <w:sz w:val="20"/>
              </w:rPr>
              <w:t xml:space="preserve">
данные </w:t>
            </w:r>
            <w:r>
              <w:br/>
            </w:r>
            <w:r>
              <w:rPr>
                <w:rFonts w:ascii="Times New Roman"/>
                <w:b w:val="false"/>
                <w:i w:val="false"/>
                <w:color w:val="000000"/>
                <w:sz w:val="20"/>
              </w:rPr>
              <w:t xml:space="preserve">
рези- </w:t>
            </w:r>
            <w:r>
              <w:br/>
            </w:r>
            <w:r>
              <w:rPr>
                <w:rFonts w:ascii="Times New Roman"/>
                <w:b w:val="false"/>
                <w:i w:val="false"/>
                <w:color w:val="000000"/>
                <w:sz w:val="20"/>
              </w:rPr>
              <w:t xml:space="preserve">
денту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 </w:t>
            </w:r>
            <w:r>
              <w:br/>
            </w:r>
            <w:r>
              <w:rPr>
                <w:rFonts w:ascii="Times New Roman"/>
                <w:b w:val="false"/>
                <w:i w:val="false"/>
                <w:color w:val="000000"/>
                <w:sz w:val="20"/>
              </w:rPr>
              <w:t xml:space="preserve">
данные </w:t>
            </w:r>
            <w:r>
              <w:br/>
            </w:r>
            <w:r>
              <w:rPr>
                <w:rFonts w:ascii="Times New Roman"/>
                <w:b w:val="false"/>
                <w:i w:val="false"/>
                <w:color w:val="000000"/>
                <w:sz w:val="20"/>
              </w:rPr>
              <w:t xml:space="preserve">
нере- </w:t>
            </w:r>
            <w:r>
              <w:br/>
            </w:r>
            <w:r>
              <w:rPr>
                <w:rFonts w:ascii="Times New Roman"/>
                <w:b w:val="false"/>
                <w:i w:val="false"/>
                <w:color w:val="000000"/>
                <w:sz w:val="20"/>
              </w:rPr>
              <w:t xml:space="preserve">
зиденту </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Обязательное </w:t>
            </w:r>
            <w:r>
              <w:br/>
            </w:r>
            <w:r>
              <w:rPr>
                <w:rFonts w:ascii="Times New Roman"/>
                <w:b w:val="false"/>
                <w:i w:val="false"/>
                <w:color w:val="000000"/>
                <w:sz w:val="20"/>
              </w:rPr>
              <w:t xml:space="preserve">
страхование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средств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перевозчика </w:t>
            </w:r>
            <w:r>
              <w:br/>
            </w:r>
            <w:r>
              <w:rPr>
                <w:rFonts w:ascii="Times New Roman"/>
                <w:b w:val="false"/>
                <w:i w:val="false"/>
                <w:color w:val="000000"/>
                <w:sz w:val="20"/>
              </w:rPr>
              <w:t xml:space="preserve">
перед </w:t>
            </w:r>
            <w:r>
              <w:br/>
            </w:r>
            <w:r>
              <w:rPr>
                <w:rFonts w:ascii="Times New Roman"/>
                <w:b w:val="false"/>
                <w:i w:val="false"/>
                <w:color w:val="000000"/>
                <w:sz w:val="20"/>
              </w:rPr>
              <w:t xml:space="preserve">
пассажирами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в растение- </w:t>
            </w:r>
            <w:r>
              <w:br/>
            </w:r>
            <w:r>
              <w:rPr>
                <w:rFonts w:ascii="Times New Roman"/>
                <w:b w:val="false"/>
                <w:i w:val="false"/>
                <w:color w:val="000000"/>
                <w:sz w:val="20"/>
              </w:rPr>
              <w:t xml:space="preserve">
водстве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частных </w:t>
            </w:r>
            <w:r>
              <w:br/>
            </w:r>
            <w:r>
              <w:rPr>
                <w:rFonts w:ascii="Times New Roman"/>
                <w:b w:val="false"/>
                <w:i w:val="false"/>
                <w:color w:val="000000"/>
                <w:sz w:val="20"/>
              </w:rPr>
              <w:t xml:space="preserve">
нотариусов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экологичес- </w:t>
            </w:r>
            <w:r>
              <w:br/>
            </w:r>
            <w:r>
              <w:rPr>
                <w:rFonts w:ascii="Times New Roman"/>
                <w:b w:val="false"/>
                <w:i w:val="false"/>
                <w:color w:val="000000"/>
                <w:sz w:val="20"/>
              </w:rPr>
              <w:t xml:space="preserve">
кое страхо- </w:t>
            </w:r>
            <w:r>
              <w:br/>
            </w:r>
            <w:r>
              <w:rPr>
                <w:rFonts w:ascii="Times New Roman"/>
                <w:b w:val="false"/>
                <w:i w:val="false"/>
                <w:color w:val="000000"/>
                <w:sz w:val="20"/>
              </w:rPr>
              <w:t xml:space="preserve">
вание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аудиторских </w:t>
            </w:r>
            <w:r>
              <w:br/>
            </w:r>
            <w:r>
              <w:rPr>
                <w:rFonts w:ascii="Times New Roman"/>
                <w:b w:val="false"/>
                <w:i w:val="false"/>
                <w:color w:val="000000"/>
                <w:sz w:val="20"/>
              </w:rPr>
              <w:t xml:space="preserve">
организаций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туроперато- </w:t>
            </w:r>
            <w:r>
              <w:br/>
            </w:r>
            <w:r>
              <w:rPr>
                <w:rFonts w:ascii="Times New Roman"/>
                <w:b w:val="false"/>
                <w:i w:val="false"/>
                <w:color w:val="000000"/>
                <w:sz w:val="20"/>
              </w:rPr>
              <w:t xml:space="preserve">
ра и </w:t>
            </w:r>
            <w:r>
              <w:br/>
            </w:r>
            <w:r>
              <w:rPr>
                <w:rFonts w:ascii="Times New Roman"/>
                <w:b w:val="false"/>
                <w:i w:val="false"/>
                <w:color w:val="000000"/>
                <w:sz w:val="20"/>
              </w:rPr>
              <w:t xml:space="preserve">
турагента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деятельность </w:t>
            </w:r>
            <w:r>
              <w:br/>
            </w:r>
            <w:r>
              <w:rPr>
                <w:rFonts w:ascii="Times New Roman"/>
                <w:b w:val="false"/>
                <w:i w:val="false"/>
                <w:color w:val="000000"/>
                <w:sz w:val="20"/>
              </w:rPr>
              <w:t xml:space="preserve">
которых </w:t>
            </w:r>
            <w:r>
              <w:br/>
            </w:r>
            <w:r>
              <w:rPr>
                <w:rFonts w:ascii="Times New Roman"/>
                <w:b w:val="false"/>
                <w:i w:val="false"/>
                <w:color w:val="000000"/>
                <w:sz w:val="20"/>
              </w:rPr>
              <w:t xml:space="preserve">
связана с </w:t>
            </w:r>
            <w:r>
              <w:br/>
            </w:r>
            <w:r>
              <w:rPr>
                <w:rFonts w:ascii="Times New Roman"/>
                <w:b w:val="false"/>
                <w:i w:val="false"/>
                <w:color w:val="000000"/>
                <w:sz w:val="20"/>
              </w:rPr>
              <w:t xml:space="preserve">
опасностью </w:t>
            </w:r>
            <w:r>
              <w:br/>
            </w:r>
            <w:r>
              <w:rPr>
                <w:rFonts w:ascii="Times New Roman"/>
                <w:b w:val="false"/>
                <w:i w:val="false"/>
                <w:color w:val="000000"/>
                <w:sz w:val="20"/>
              </w:rPr>
              <w:t xml:space="preserve">
причинения </w:t>
            </w:r>
            <w:r>
              <w:br/>
            </w:r>
            <w:r>
              <w:rPr>
                <w:rFonts w:ascii="Times New Roman"/>
                <w:b w:val="false"/>
                <w:i w:val="false"/>
                <w:color w:val="000000"/>
                <w:sz w:val="20"/>
              </w:rPr>
              <w:t xml:space="preserve">
вреда </w:t>
            </w:r>
            <w:r>
              <w:br/>
            </w:r>
            <w:r>
              <w:rPr>
                <w:rFonts w:ascii="Times New Roman"/>
                <w:b w:val="false"/>
                <w:i w:val="false"/>
                <w:color w:val="000000"/>
                <w:sz w:val="20"/>
              </w:rPr>
              <w:t xml:space="preserve">
третьим </w:t>
            </w:r>
            <w:r>
              <w:br/>
            </w:r>
            <w:r>
              <w:rPr>
                <w:rFonts w:ascii="Times New Roman"/>
                <w:b w:val="false"/>
                <w:i w:val="false"/>
                <w:color w:val="000000"/>
                <w:sz w:val="20"/>
              </w:rPr>
              <w:t xml:space="preserve">
лицам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работодателя </w:t>
            </w:r>
            <w:r>
              <w:br/>
            </w:r>
            <w:r>
              <w:rPr>
                <w:rFonts w:ascii="Times New Roman"/>
                <w:b w:val="false"/>
                <w:i w:val="false"/>
                <w:color w:val="000000"/>
                <w:sz w:val="20"/>
              </w:rPr>
              <w:t xml:space="preserve">
за причине- </w:t>
            </w:r>
            <w:r>
              <w:br/>
            </w:r>
            <w:r>
              <w:rPr>
                <w:rFonts w:ascii="Times New Roman"/>
                <w:b w:val="false"/>
                <w:i w:val="false"/>
                <w:color w:val="000000"/>
                <w:sz w:val="20"/>
              </w:rPr>
              <w:t xml:space="preserve">
ние вреда </w:t>
            </w:r>
            <w:r>
              <w:br/>
            </w:r>
            <w:r>
              <w:rPr>
                <w:rFonts w:ascii="Times New Roman"/>
                <w:b w:val="false"/>
                <w:i w:val="false"/>
                <w:color w:val="000000"/>
                <w:sz w:val="20"/>
              </w:rPr>
              <w:t xml:space="preserve">
жизни и </w:t>
            </w:r>
            <w:r>
              <w:br/>
            </w:r>
            <w:r>
              <w:rPr>
                <w:rFonts w:ascii="Times New Roman"/>
                <w:b w:val="false"/>
                <w:i w:val="false"/>
                <w:color w:val="000000"/>
                <w:sz w:val="20"/>
              </w:rPr>
              <w:t xml:space="preserve">
здоровью </w:t>
            </w:r>
            <w:r>
              <w:br/>
            </w:r>
            <w:r>
              <w:rPr>
                <w:rFonts w:ascii="Times New Roman"/>
                <w:b w:val="false"/>
                <w:i w:val="false"/>
                <w:color w:val="000000"/>
                <w:sz w:val="20"/>
              </w:rPr>
              <w:t xml:space="preserve">
работника </w:t>
            </w:r>
            <w:r>
              <w:br/>
            </w:r>
            <w:r>
              <w:rPr>
                <w:rFonts w:ascii="Times New Roman"/>
                <w:b w:val="false"/>
                <w:i w:val="false"/>
                <w:color w:val="000000"/>
                <w:sz w:val="20"/>
              </w:rPr>
              <w:t xml:space="preserve">
при исполне- </w:t>
            </w:r>
            <w:r>
              <w:br/>
            </w:r>
            <w:r>
              <w:rPr>
                <w:rFonts w:ascii="Times New Roman"/>
                <w:b w:val="false"/>
                <w:i w:val="false"/>
                <w:color w:val="000000"/>
                <w:sz w:val="20"/>
              </w:rPr>
              <w:t xml:space="preserve">
нии им </w:t>
            </w:r>
            <w:r>
              <w:br/>
            </w:r>
            <w:r>
              <w:rPr>
                <w:rFonts w:ascii="Times New Roman"/>
                <w:b w:val="false"/>
                <w:i w:val="false"/>
                <w:color w:val="000000"/>
                <w:sz w:val="20"/>
              </w:rPr>
              <w:t xml:space="preserve">
трудовых </w:t>
            </w:r>
            <w:r>
              <w:br/>
            </w:r>
            <w:r>
              <w:rPr>
                <w:rFonts w:ascii="Times New Roman"/>
                <w:b w:val="false"/>
                <w:i w:val="false"/>
                <w:color w:val="000000"/>
                <w:sz w:val="20"/>
              </w:rPr>
              <w:t xml:space="preserve">
(служебных) </w:t>
            </w:r>
            <w:r>
              <w:br/>
            </w:r>
            <w:r>
              <w:rPr>
                <w:rFonts w:ascii="Times New Roman"/>
                <w:b w:val="false"/>
                <w:i w:val="false"/>
                <w:color w:val="000000"/>
                <w:sz w:val="20"/>
              </w:rPr>
              <w:t xml:space="preserve">
обязанностей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w:t>
            </w:r>
            <w:r>
              <w:br/>
            </w:r>
            <w:r>
              <w:rPr>
                <w:rFonts w:ascii="Times New Roman"/>
                <w:b w:val="false"/>
                <w:i w:val="false"/>
                <w:color w:val="000000"/>
                <w:sz w:val="20"/>
              </w:rPr>
              <w:t xml:space="preserve">
(классы) </w:t>
            </w:r>
            <w:r>
              <w:br/>
            </w:r>
            <w:r>
              <w:rPr>
                <w:rFonts w:ascii="Times New Roman"/>
                <w:b w:val="false"/>
                <w:i w:val="false"/>
                <w:color w:val="000000"/>
                <w:sz w:val="20"/>
              </w:rPr>
              <w:t xml:space="preserve">
страхования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Добровольное </w:t>
            </w:r>
            <w:r>
              <w:br/>
            </w:r>
            <w:r>
              <w:rPr>
                <w:rFonts w:ascii="Times New Roman"/>
                <w:b w:val="false"/>
                <w:i w:val="false"/>
                <w:color w:val="000000"/>
                <w:sz w:val="20"/>
              </w:rPr>
              <w:t xml:space="preserve">
личное </w:t>
            </w:r>
            <w:r>
              <w:br/>
            </w:r>
            <w:r>
              <w:rPr>
                <w:rFonts w:ascii="Times New Roman"/>
                <w:b w:val="false"/>
                <w:i w:val="false"/>
                <w:color w:val="000000"/>
                <w:sz w:val="20"/>
              </w:rPr>
              <w:t xml:space="preserve">
страхование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от несчаст- </w:t>
            </w:r>
            <w:r>
              <w:br/>
            </w:r>
            <w:r>
              <w:rPr>
                <w:rFonts w:ascii="Times New Roman"/>
                <w:b w:val="false"/>
                <w:i w:val="false"/>
                <w:color w:val="000000"/>
                <w:sz w:val="20"/>
              </w:rPr>
              <w:t xml:space="preserve">
ных случаев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на случай </w:t>
            </w:r>
            <w:r>
              <w:br/>
            </w:r>
            <w:r>
              <w:rPr>
                <w:rFonts w:ascii="Times New Roman"/>
                <w:b w:val="false"/>
                <w:i w:val="false"/>
                <w:color w:val="000000"/>
                <w:sz w:val="20"/>
              </w:rPr>
              <w:t xml:space="preserve">
болезни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медицинское </w:t>
            </w:r>
            <w:r>
              <w:br/>
            </w:r>
            <w:r>
              <w:rPr>
                <w:rFonts w:ascii="Times New Roman"/>
                <w:b w:val="false"/>
                <w:i w:val="false"/>
                <w:color w:val="000000"/>
                <w:sz w:val="20"/>
              </w:rPr>
              <w:t xml:space="preserve">
страхование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w:t>
            </w:r>
            <w:r>
              <w:br/>
            </w:r>
            <w:r>
              <w:rPr>
                <w:rFonts w:ascii="Times New Roman"/>
                <w:b w:val="false"/>
                <w:i w:val="false"/>
                <w:color w:val="000000"/>
                <w:sz w:val="20"/>
              </w:rPr>
              <w:t xml:space="preserve">
(классы) </w:t>
            </w:r>
            <w:r>
              <w:br/>
            </w:r>
            <w:r>
              <w:rPr>
                <w:rFonts w:ascii="Times New Roman"/>
                <w:b w:val="false"/>
                <w:i w:val="false"/>
                <w:color w:val="000000"/>
                <w:sz w:val="20"/>
              </w:rPr>
              <w:t xml:space="preserve">
страхования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Добровольное </w:t>
            </w:r>
            <w:r>
              <w:br/>
            </w:r>
            <w:r>
              <w:rPr>
                <w:rFonts w:ascii="Times New Roman"/>
                <w:b w:val="false"/>
                <w:i w:val="false"/>
                <w:color w:val="000000"/>
                <w:sz w:val="20"/>
              </w:rPr>
              <w:t xml:space="preserve">
имуществен- </w:t>
            </w:r>
            <w:r>
              <w:br/>
            </w:r>
            <w:r>
              <w:rPr>
                <w:rFonts w:ascii="Times New Roman"/>
                <w:b w:val="false"/>
                <w:i w:val="false"/>
                <w:color w:val="000000"/>
                <w:sz w:val="20"/>
              </w:rPr>
              <w:t xml:space="preserve">
ное страхо- </w:t>
            </w:r>
            <w:r>
              <w:br/>
            </w:r>
            <w:r>
              <w:rPr>
                <w:rFonts w:ascii="Times New Roman"/>
                <w:b w:val="false"/>
                <w:i w:val="false"/>
                <w:color w:val="000000"/>
                <w:sz w:val="20"/>
              </w:rPr>
              <w:t xml:space="preserve">
вание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автомобиль- </w:t>
            </w:r>
            <w:r>
              <w:br/>
            </w:r>
            <w:r>
              <w:rPr>
                <w:rFonts w:ascii="Times New Roman"/>
                <w:b w:val="false"/>
                <w:i w:val="false"/>
                <w:color w:val="000000"/>
                <w:sz w:val="20"/>
              </w:rPr>
              <w:t xml:space="preserve">
ного транс- </w:t>
            </w:r>
            <w:r>
              <w:br/>
            </w:r>
            <w:r>
              <w:rPr>
                <w:rFonts w:ascii="Times New Roman"/>
                <w:b w:val="false"/>
                <w:i w:val="false"/>
                <w:color w:val="000000"/>
                <w:sz w:val="20"/>
              </w:rPr>
              <w:t xml:space="preserve">
порта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железно- </w:t>
            </w:r>
            <w:r>
              <w:br/>
            </w:r>
            <w:r>
              <w:rPr>
                <w:rFonts w:ascii="Times New Roman"/>
                <w:b w:val="false"/>
                <w:i w:val="false"/>
                <w:color w:val="000000"/>
                <w:sz w:val="20"/>
              </w:rPr>
              <w:t xml:space="preserve">
дорожного </w:t>
            </w:r>
            <w:r>
              <w:br/>
            </w:r>
            <w:r>
              <w:rPr>
                <w:rFonts w:ascii="Times New Roman"/>
                <w:b w:val="false"/>
                <w:i w:val="false"/>
                <w:color w:val="000000"/>
                <w:sz w:val="20"/>
              </w:rPr>
              <w:t xml:space="preserve">
транспорта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воздушного </w:t>
            </w:r>
            <w:r>
              <w:br/>
            </w:r>
            <w:r>
              <w:rPr>
                <w:rFonts w:ascii="Times New Roman"/>
                <w:b w:val="false"/>
                <w:i w:val="false"/>
                <w:color w:val="000000"/>
                <w:sz w:val="20"/>
              </w:rPr>
              <w:t xml:space="preserve">
транспорта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водного </w:t>
            </w:r>
            <w:r>
              <w:br/>
            </w:r>
            <w:r>
              <w:rPr>
                <w:rFonts w:ascii="Times New Roman"/>
                <w:b w:val="false"/>
                <w:i w:val="false"/>
                <w:color w:val="000000"/>
                <w:sz w:val="20"/>
              </w:rPr>
              <w:t xml:space="preserve">
транспорта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грузов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имущества, </w:t>
            </w:r>
            <w:r>
              <w:br/>
            </w:r>
            <w:r>
              <w:rPr>
                <w:rFonts w:ascii="Times New Roman"/>
                <w:b w:val="false"/>
                <w:i w:val="false"/>
                <w:color w:val="000000"/>
                <w:sz w:val="20"/>
              </w:rPr>
              <w:t xml:space="preserve">
за исключе- </w:t>
            </w:r>
            <w:r>
              <w:br/>
            </w:r>
            <w:r>
              <w:rPr>
                <w:rFonts w:ascii="Times New Roman"/>
                <w:b w:val="false"/>
                <w:i w:val="false"/>
                <w:color w:val="000000"/>
                <w:sz w:val="20"/>
              </w:rPr>
              <w:t xml:space="preserve">
нием пунктов </w:t>
            </w:r>
            <w:r>
              <w:br/>
            </w:r>
            <w:r>
              <w:rPr>
                <w:rFonts w:ascii="Times New Roman"/>
                <w:b w:val="false"/>
                <w:i w:val="false"/>
                <w:color w:val="000000"/>
                <w:sz w:val="20"/>
              </w:rPr>
              <w:t xml:space="preserve">
3.1-3.5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автомобиль- </w:t>
            </w:r>
            <w:r>
              <w:br/>
            </w:r>
            <w:r>
              <w:rPr>
                <w:rFonts w:ascii="Times New Roman"/>
                <w:b w:val="false"/>
                <w:i w:val="false"/>
                <w:color w:val="000000"/>
                <w:sz w:val="20"/>
              </w:rPr>
              <w:t xml:space="preserve">
ного транс- </w:t>
            </w:r>
            <w:r>
              <w:br/>
            </w:r>
            <w:r>
              <w:rPr>
                <w:rFonts w:ascii="Times New Roman"/>
                <w:b w:val="false"/>
                <w:i w:val="false"/>
                <w:color w:val="000000"/>
                <w:sz w:val="20"/>
              </w:rPr>
              <w:t xml:space="preserve">
порта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воздушного </w:t>
            </w:r>
            <w:r>
              <w:br/>
            </w:r>
            <w:r>
              <w:rPr>
                <w:rFonts w:ascii="Times New Roman"/>
                <w:b w:val="false"/>
                <w:i w:val="false"/>
                <w:color w:val="000000"/>
                <w:sz w:val="20"/>
              </w:rPr>
              <w:t xml:space="preserve">
транспорта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водного </w:t>
            </w:r>
            <w:r>
              <w:br/>
            </w:r>
            <w:r>
              <w:rPr>
                <w:rFonts w:ascii="Times New Roman"/>
                <w:b w:val="false"/>
                <w:i w:val="false"/>
                <w:color w:val="000000"/>
                <w:sz w:val="20"/>
              </w:rPr>
              <w:t xml:space="preserve">
транспорта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ности, за </w:t>
            </w:r>
            <w:r>
              <w:br/>
            </w:r>
            <w:r>
              <w:rPr>
                <w:rFonts w:ascii="Times New Roman"/>
                <w:b w:val="false"/>
                <w:i w:val="false"/>
                <w:color w:val="000000"/>
                <w:sz w:val="20"/>
              </w:rPr>
              <w:t xml:space="preserve">
исключением </w:t>
            </w:r>
            <w:r>
              <w:br/>
            </w:r>
            <w:r>
              <w:rPr>
                <w:rFonts w:ascii="Times New Roman"/>
                <w:b w:val="false"/>
                <w:i w:val="false"/>
                <w:color w:val="000000"/>
                <w:sz w:val="20"/>
              </w:rPr>
              <w:t xml:space="preserve">
классов, </w:t>
            </w:r>
            <w:r>
              <w:br/>
            </w:r>
            <w:r>
              <w:rPr>
                <w:rFonts w:ascii="Times New Roman"/>
                <w:b w:val="false"/>
                <w:i w:val="false"/>
                <w:color w:val="000000"/>
                <w:sz w:val="20"/>
              </w:rPr>
              <w:t xml:space="preserve">
указанных в </w:t>
            </w:r>
            <w:r>
              <w:br/>
            </w:r>
            <w:r>
              <w:rPr>
                <w:rFonts w:ascii="Times New Roman"/>
                <w:b w:val="false"/>
                <w:i w:val="false"/>
                <w:color w:val="000000"/>
                <w:sz w:val="20"/>
              </w:rPr>
              <w:t xml:space="preserve">
пунктах </w:t>
            </w:r>
            <w:r>
              <w:br/>
            </w:r>
            <w:r>
              <w:rPr>
                <w:rFonts w:ascii="Times New Roman"/>
                <w:b w:val="false"/>
                <w:i w:val="false"/>
                <w:color w:val="000000"/>
                <w:sz w:val="20"/>
              </w:rPr>
              <w:t xml:space="preserve">
3.7-3.9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займов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ипотечное </w:t>
            </w:r>
            <w:r>
              <w:br/>
            </w:r>
            <w:r>
              <w:rPr>
                <w:rFonts w:ascii="Times New Roman"/>
                <w:b w:val="false"/>
                <w:i w:val="false"/>
                <w:color w:val="000000"/>
                <w:sz w:val="20"/>
              </w:rPr>
              <w:t xml:space="preserve">
страхование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гарантий и </w:t>
            </w:r>
            <w:r>
              <w:br/>
            </w:r>
            <w:r>
              <w:rPr>
                <w:rFonts w:ascii="Times New Roman"/>
                <w:b w:val="false"/>
                <w:i w:val="false"/>
                <w:color w:val="000000"/>
                <w:sz w:val="20"/>
              </w:rPr>
              <w:t xml:space="preserve">
поручитель- </w:t>
            </w:r>
            <w:r>
              <w:br/>
            </w:r>
            <w:r>
              <w:rPr>
                <w:rFonts w:ascii="Times New Roman"/>
                <w:b w:val="false"/>
                <w:i w:val="false"/>
                <w:color w:val="000000"/>
                <w:sz w:val="20"/>
              </w:rPr>
              <w:t xml:space="preserve">
ств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от прочих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убытков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судебных </w:t>
            </w:r>
            <w:r>
              <w:br/>
            </w:r>
            <w:r>
              <w:rPr>
                <w:rFonts w:ascii="Times New Roman"/>
                <w:b w:val="false"/>
                <w:i w:val="false"/>
                <w:color w:val="000000"/>
                <w:sz w:val="20"/>
              </w:rPr>
              <w:t xml:space="preserve">
расходов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w:t>
            </w:r>
            <w:r>
              <w:br/>
            </w:r>
            <w:r>
              <w:rPr>
                <w:rFonts w:ascii="Times New Roman"/>
                <w:b w:val="false"/>
                <w:i w:val="false"/>
                <w:color w:val="000000"/>
                <w:sz w:val="20"/>
              </w:rPr>
              <w:t xml:space="preserve">
(классы) </w:t>
            </w:r>
            <w:r>
              <w:br/>
            </w:r>
            <w:r>
              <w:rPr>
                <w:rFonts w:ascii="Times New Roman"/>
                <w:b w:val="false"/>
                <w:i w:val="false"/>
                <w:color w:val="000000"/>
                <w:sz w:val="20"/>
              </w:rPr>
              <w:t xml:space="preserve">
страхования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2333"/>
        <w:gridCol w:w="2573"/>
        <w:gridCol w:w="1813"/>
        <w:gridCol w:w="1893"/>
        <w:gridCol w:w="1893"/>
      </w:tblGrid>
      <w:tr>
        <w:trPr>
          <w:trHeight w:val="675"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изменений </w:t>
            </w:r>
            <w:r>
              <w:br/>
            </w:r>
            <w:r>
              <w:rPr>
                <w:rFonts w:ascii="Times New Roman"/>
                <w:b w:val="false"/>
                <w:i w:val="false"/>
                <w:color w:val="000000"/>
                <w:sz w:val="20"/>
              </w:rPr>
              <w:t xml:space="preserve">
в резерве </w:t>
            </w:r>
            <w:r>
              <w:br/>
            </w:r>
            <w:r>
              <w:rPr>
                <w:rFonts w:ascii="Times New Roman"/>
                <w:b w:val="false"/>
                <w:i w:val="false"/>
                <w:color w:val="000000"/>
                <w:sz w:val="20"/>
              </w:rPr>
              <w:t xml:space="preserve">
заявленных, но неурегу- </w:t>
            </w:r>
            <w:r>
              <w:br/>
            </w:r>
            <w:r>
              <w:rPr>
                <w:rFonts w:ascii="Times New Roman"/>
                <w:b w:val="false"/>
                <w:i w:val="false"/>
                <w:color w:val="000000"/>
                <w:sz w:val="20"/>
              </w:rPr>
              <w:t xml:space="preserve">
лированных </w:t>
            </w:r>
            <w:r>
              <w:br/>
            </w:r>
            <w:r>
              <w:rPr>
                <w:rFonts w:ascii="Times New Roman"/>
                <w:b w:val="false"/>
                <w:i w:val="false"/>
                <w:color w:val="000000"/>
                <w:sz w:val="20"/>
              </w:rPr>
              <w:t xml:space="preserve">
убытков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w:t>
            </w:r>
            <w:r>
              <w:br/>
            </w:r>
            <w:r>
              <w:rPr>
                <w:rFonts w:ascii="Times New Roman"/>
                <w:b w:val="false"/>
                <w:i w:val="false"/>
                <w:color w:val="000000"/>
                <w:sz w:val="20"/>
              </w:rPr>
              <w:t xml:space="preserve">
резерва </w:t>
            </w:r>
            <w:r>
              <w:br/>
            </w:r>
            <w:r>
              <w:rPr>
                <w:rFonts w:ascii="Times New Roman"/>
                <w:b w:val="false"/>
                <w:i w:val="false"/>
                <w:color w:val="000000"/>
                <w:sz w:val="20"/>
              </w:rPr>
              <w:t xml:space="preserve">
заявленных, </w:t>
            </w:r>
            <w:r>
              <w:br/>
            </w:r>
            <w:r>
              <w:rPr>
                <w:rFonts w:ascii="Times New Roman"/>
                <w:b w:val="false"/>
                <w:i w:val="false"/>
                <w:color w:val="000000"/>
                <w:sz w:val="20"/>
              </w:rPr>
              <w:t xml:space="preserve">
но неуре- </w:t>
            </w:r>
            <w:r>
              <w:br/>
            </w:r>
            <w:r>
              <w:rPr>
                <w:rFonts w:ascii="Times New Roman"/>
                <w:b w:val="false"/>
                <w:i w:val="false"/>
                <w:color w:val="000000"/>
                <w:sz w:val="20"/>
              </w:rPr>
              <w:t xml:space="preserve">
гулирован- </w:t>
            </w:r>
            <w:r>
              <w:br/>
            </w:r>
            <w:r>
              <w:rPr>
                <w:rFonts w:ascii="Times New Roman"/>
                <w:b w:val="false"/>
                <w:i w:val="false"/>
                <w:color w:val="000000"/>
                <w:sz w:val="20"/>
              </w:rPr>
              <w:t xml:space="preserve">
ных </w:t>
            </w:r>
            <w:r>
              <w:br/>
            </w:r>
            <w:r>
              <w:rPr>
                <w:rFonts w:ascii="Times New Roman"/>
                <w:b w:val="false"/>
                <w:i w:val="false"/>
                <w:color w:val="000000"/>
                <w:sz w:val="20"/>
              </w:rPr>
              <w:t xml:space="preserve">
убытков, </w:t>
            </w:r>
            <w:r>
              <w:br/>
            </w:r>
            <w:r>
              <w:rPr>
                <w:rFonts w:ascii="Times New Roman"/>
                <w:b w:val="false"/>
                <w:i w:val="false"/>
                <w:color w:val="000000"/>
                <w:sz w:val="20"/>
              </w:rPr>
              <w:t xml:space="preserve">
общая сумма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доли </w:t>
            </w:r>
            <w:r>
              <w:br/>
            </w:r>
            <w:r>
              <w:rPr>
                <w:rFonts w:ascii="Times New Roman"/>
                <w:b w:val="false"/>
                <w:i w:val="false"/>
                <w:color w:val="000000"/>
                <w:sz w:val="20"/>
              </w:rPr>
              <w:t xml:space="preserve">
перестраховщика </w:t>
            </w:r>
            <w:r>
              <w:br/>
            </w:r>
            <w:r>
              <w:rPr>
                <w:rFonts w:ascii="Times New Roman"/>
                <w:b w:val="false"/>
                <w:i w:val="false"/>
                <w:color w:val="000000"/>
                <w:sz w:val="20"/>
              </w:rPr>
              <w:t xml:space="preserve">
в резерве заявленных, </w:t>
            </w:r>
            <w:r>
              <w:br/>
            </w:r>
            <w:r>
              <w:rPr>
                <w:rFonts w:ascii="Times New Roman"/>
                <w:b w:val="false"/>
                <w:i w:val="false"/>
                <w:color w:val="000000"/>
                <w:sz w:val="20"/>
              </w:rPr>
              <w:t xml:space="preserve">
но неурегулированных </w:t>
            </w:r>
            <w:r>
              <w:br/>
            </w:r>
            <w:r>
              <w:rPr>
                <w:rFonts w:ascii="Times New Roman"/>
                <w:b w:val="false"/>
                <w:i w:val="false"/>
                <w:color w:val="000000"/>
                <w:sz w:val="20"/>
              </w:rPr>
              <w:t xml:space="preserve">
убытков </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 </w:t>
            </w:r>
            <w:r>
              <w:br/>
            </w:r>
            <w:r>
              <w:rPr>
                <w:rFonts w:ascii="Times New Roman"/>
                <w:b w:val="false"/>
                <w:i w:val="false"/>
                <w:color w:val="000000"/>
                <w:sz w:val="20"/>
              </w:rPr>
              <w:t xml:space="preserve">
данные </w:t>
            </w:r>
            <w:r>
              <w:br/>
            </w:r>
            <w:r>
              <w:rPr>
                <w:rFonts w:ascii="Times New Roman"/>
                <w:b w:val="false"/>
                <w:i w:val="false"/>
                <w:color w:val="000000"/>
                <w:sz w:val="20"/>
              </w:rPr>
              <w:t xml:space="preserve">
рези- </w:t>
            </w:r>
            <w:r>
              <w:br/>
            </w:r>
            <w:r>
              <w:rPr>
                <w:rFonts w:ascii="Times New Roman"/>
                <w:b w:val="false"/>
                <w:i w:val="false"/>
                <w:color w:val="000000"/>
                <w:sz w:val="20"/>
              </w:rPr>
              <w:t xml:space="preserve">
денту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 </w:t>
            </w:r>
            <w:r>
              <w:br/>
            </w:r>
            <w:r>
              <w:rPr>
                <w:rFonts w:ascii="Times New Roman"/>
                <w:b w:val="false"/>
                <w:i w:val="false"/>
                <w:color w:val="000000"/>
                <w:sz w:val="20"/>
              </w:rPr>
              <w:t xml:space="preserve">
данные </w:t>
            </w:r>
            <w:r>
              <w:br/>
            </w:r>
            <w:r>
              <w:rPr>
                <w:rFonts w:ascii="Times New Roman"/>
                <w:b w:val="false"/>
                <w:i w:val="false"/>
                <w:color w:val="000000"/>
                <w:sz w:val="20"/>
              </w:rPr>
              <w:t xml:space="preserve">
нере- </w:t>
            </w:r>
            <w:r>
              <w:br/>
            </w:r>
            <w:r>
              <w:rPr>
                <w:rFonts w:ascii="Times New Roman"/>
                <w:b w:val="false"/>
                <w:i w:val="false"/>
                <w:color w:val="000000"/>
                <w:sz w:val="20"/>
              </w:rPr>
              <w:t xml:space="preserve">
зиденту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2333"/>
        <w:gridCol w:w="2573"/>
        <w:gridCol w:w="1733"/>
        <w:gridCol w:w="1833"/>
        <w:gridCol w:w="1973"/>
      </w:tblGrid>
      <w:tr>
        <w:trPr>
          <w:trHeight w:val="675"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изме- </w:t>
            </w:r>
            <w:r>
              <w:br/>
            </w:r>
            <w:r>
              <w:rPr>
                <w:rFonts w:ascii="Times New Roman"/>
                <w:b w:val="false"/>
                <w:i w:val="false"/>
                <w:color w:val="000000"/>
                <w:sz w:val="20"/>
              </w:rPr>
              <w:t xml:space="preserve">
нений в </w:t>
            </w:r>
            <w:r>
              <w:br/>
            </w:r>
            <w:r>
              <w:rPr>
                <w:rFonts w:ascii="Times New Roman"/>
                <w:b w:val="false"/>
                <w:i w:val="false"/>
                <w:color w:val="000000"/>
                <w:sz w:val="20"/>
              </w:rPr>
              <w:t xml:space="preserve">
дополни- </w:t>
            </w:r>
            <w:r>
              <w:br/>
            </w:r>
            <w:r>
              <w:rPr>
                <w:rFonts w:ascii="Times New Roman"/>
                <w:b w:val="false"/>
                <w:i w:val="false"/>
                <w:color w:val="000000"/>
                <w:sz w:val="20"/>
              </w:rPr>
              <w:t xml:space="preserve">
тельных </w:t>
            </w:r>
            <w:r>
              <w:br/>
            </w:r>
            <w:r>
              <w:rPr>
                <w:rFonts w:ascii="Times New Roman"/>
                <w:b w:val="false"/>
                <w:i w:val="false"/>
                <w:color w:val="000000"/>
                <w:sz w:val="20"/>
              </w:rPr>
              <w:t xml:space="preserve">
резервах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w:t>
            </w:r>
            <w:r>
              <w:br/>
            </w:r>
            <w:r>
              <w:rPr>
                <w:rFonts w:ascii="Times New Roman"/>
                <w:b w:val="false"/>
                <w:i w:val="false"/>
                <w:color w:val="000000"/>
                <w:sz w:val="20"/>
              </w:rPr>
              <w:t xml:space="preserve">
дополни- </w:t>
            </w:r>
            <w:r>
              <w:br/>
            </w:r>
            <w:r>
              <w:rPr>
                <w:rFonts w:ascii="Times New Roman"/>
                <w:b w:val="false"/>
                <w:i w:val="false"/>
                <w:color w:val="000000"/>
                <w:sz w:val="20"/>
              </w:rPr>
              <w:t xml:space="preserve">
тельных </w:t>
            </w:r>
            <w:r>
              <w:br/>
            </w:r>
            <w:r>
              <w:rPr>
                <w:rFonts w:ascii="Times New Roman"/>
                <w:b w:val="false"/>
                <w:i w:val="false"/>
                <w:color w:val="000000"/>
                <w:sz w:val="20"/>
              </w:rPr>
              <w:t xml:space="preserve">
резервов, </w:t>
            </w:r>
            <w:r>
              <w:br/>
            </w:r>
            <w:r>
              <w:rPr>
                <w:rFonts w:ascii="Times New Roman"/>
                <w:b w:val="false"/>
                <w:i w:val="false"/>
                <w:color w:val="000000"/>
                <w:sz w:val="20"/>
              </w:rPr>
              <w:t xml:space="preserve">
общая сумма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доли </w:t>
            </w:r>
            <w:r>
              <w:br/>
            </w:r>
            <w:r>
              <w:rPr>
                <w:rFonts w:ascii="Times New Roman"/>
                <w:b w:val="false"/>
                <w:i w:val="false"/>
                <w:color w:val="000000"/>
                <w:sz w:val="20"/>
              </w:rPr>
              <w:t xml:space="preserve">
перестраховщика </w:t>
            </w:r>
            <w:r>
              <w:br/>
            </w:r>
            <w:r>
              <w:rPr>
                <w:rFonts w:ascii="Times New Roman"/>
                <w:b w:val="false"/>
                <w:i w:val="false"/>
                <w:color w:val="000000"/>
                <w:sz w:val="20"/>
              </w:rPr>
              <w:t xml:space="preserve">
в дополнительных </w:t>
            </w:r>
            <w:r>
              <w:br/>
            </w:r>
            <w:r>
              <w:rPr>
                <w:rFonts w:ascii="Times New Roman"/>
                <w:b w:val="false"/>
                <w:i w:val="false"/>
                <w:color w:val="000000"/>
                <w:sz w:val="20"/>
              </w:rPr>
              <w:t xml:space="preserve">
резервах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 </w:t>
            </w:r>
            <w:r>
              <w:br/>
            </w:r>
            <w:r>
              <w:rPr>
                <w:rFonts w:ascii="Times New Roman"/>
                <w:b w:val="false"/>
                <w:i w:val="false"/>
                <w:color w:val="000000"/>
                <w:sz w:val="20"/>
              </w:rPr>
              <w:t xml:space="preserve">
данные </w:t>
            </w:r>
            <w:r>
              <w:br/>
            </w:r>
            <w:r>
              <w:rPr>
                <w:rFonts w:ascii="Times New Roman"/>
                <w:b w:val="false"/>
                <w:i w:val="false"/>
                <w:color w:val="000000"/>
                <w:sz w:val="20"/>
              </w:rPr>
              <w:t xml:space="preserve">
рези- </w:t>
            </w:r>
            <w:r>
              <w:br/>
            </w:r>
            <w:r>
              <w:rPr>
                <w:rFonts w:ascii="Times New Roman"/>
                <w:b w:val="false"/>
                <w:i w:val="false"/>
                <w:color w:val="000000"/>
                <w:sz w:val="20"/>
              </w:rPr>
              <w:t xml:space="preserve">
денту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 </w:t>
            </w:r>
            <w:r>
              <w:br/>
            </w:r>
            <w:r>
              <w:rPr>
                <w:rFonts w:ascii="Times New Roman"/>
                <w:b w:val="false"/>
                <w:i w:val="false"/>
                <w:color w:val="000000"/>
                <w:sz w:val="20"/>
              </w:rPr>
              <w:t xml:space="preserve">
данные </w:t>
            </w:r>
            <w:r>
              <w:br/>
            </w:r>
            <w:r>
              <w:rPr>
                <w:rFonts w:ascii="Times New Roman"/>
                <w:b w:val="false"/>
                <w:i w:val="false"/>
                <w:color w:val="000000"/>
                <w:sz w:val="20"/>
              </w:rPr>
              <w:t xml:space="preserve">
нере- </w:t>
            </w:r>
            <w:r>
              <w:br/>
            </w:r>
            <w:r>
              <w:rPr>
                <w:rFonts w:ascii="Times New Roman"/>
                <w:b w:val="false"/>
                <w:i w:val="false"/>
                <w:color w:val="000000"/>
                <w:sz w:val="20"/>
              </w:rPr>
              <w:t xml:space="preserve">
зиденту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Первый руководитель или лицо, </w:t>
      </w:r>
      <w:r>
        <w:br/>
      </w:r>
      <w:r>
        <w:rPr>
          <w:rFonts w:ascii="Times New Roman"/>
          <w:b w:val="false"/>
          <w:i w:val="false"/>
          <w:color w:val="000000"/>
          <w:sz w:val="28"/>
        </w:rPr>
        <w:t xml:space="preserve">
уполномоченное на подписание отчета _________ дата 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Главный бухгалтер или лицо, </w:t>
      </w:r>
      <w:r>
        <w:br/>
      </w:r>
      <w:r>
        <w:rPr>
          <w:rFonts w:ascii="Times New Roman"/>
          <w:b w:val="false"/>
          <w:i w:val="false"/>
          <w:color w:val="000000"/>
          <w:sz w:val="28"/>
        </w:rPr>
        <w:t xml:space="preserve">
уполномоченное на подписание отчета __________________ дата ________ </w:t>
      </w:r>
      <w:r>
        <w:br/>
      </w:r>
      <w:r>
        <w:rPr>
          <w:rFonts w:ascii="Times New Roman"/>
          <w:b w:val="false"/>
          <w:i w:val="false"/>
          <w:color w:val="000000"/>
          <w:sz w:val="28"/>
        </w:rPr>
        <w:t xml:space="preserve">
  </w:t>
      </w:r>
      <w:r>
        <w:br/>
      </w:r>
      <w:r>
        <w:rPr>
          <w:rFonts w:ascii="Times New Roman"/>
          <w:b w:val="false"/>
          <w:i w:val="false"/>
          <w:color w:val="000000"/>
          <w:sz w:val="28"/>
        </w:rPr>
        <w:t xml:space="preserve">
Исполнитель ___________________ дата 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Телефон:_________________________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Место для печати </w:t>
      </w:r>
    </w:p>
    <w:bookmarkStart w:name="z84" w:id="39"/>
    <w:p>
      <w:pPr>
        <w:spacing w:after="0"/>
        <w:ind w:left="0"/>
        <w:jc w:val="both"/>
      </w:pPr>
      <w:r>
        <w:rPr>
          <w:rFonts w:ascii="Times New Roman"/>
          <w:b w:val="false"/>
          <w:i w:val="false"/>
          <w:color w:val="000000"/>
          <w:sz w:val="28"/>
        </w:rPr>
        <w:t xml:space="preserve">
                                 Приложение 18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w:t>
      </w:r>
      <w:r>
        <w:br/>
      </w:r>
      <w:r>
        <w:rPr>
          <w:rFonts w:ascii="Times New Roman"/>
          <w:b w:val="false"/>
          <w:i w:val="false"/>
          <w:color w:val="000000"/>
          <w:sz w:val="28"/>
        </w:rPr>
        <w:t xml:space="preserve">
                                организациями и страховыми брокерами </w:t>
      </w:r>
    </w:p>
    <w:bookmarkEnd w:id="39"/>
    <w:p>
      <w:pPr>
        <w:spacing w:after="0"/>
        <w:ind w:left="0"/>
        <w:jc w:val="both"/>
      </w:pPr>
      <w:r>
        <w:rPr>
          <w:rFonts w:ascii="Times New Roman"/>
          <w:b w:val="false"/>
          <w:i w:val="false"/>
          <w:color w:val="ff0000"/>
          <w:sz w:val="28"/>
        </w:rPr>
        <w:t xml:space="preserve">     Сноска. Приложение 18 в новой редакции - </w:t>
      </w:r>
      <w:r>
        <w:rPr>
          <w:rFonts w:ascii="Times New Roman"/>
          <w:b w:val="false"/>
          <w:i w:val="false"/>
          <w:color w:val="ff0000"/>
          <w:sz w:val="28"/>
        </w:rPr>
        <w:t xml:space="preserve">постановлением </w:t>
      </w:r>
      <w:r>
        <w:rPr>
          <w:rFonts w:ascii="Times New Roman"/>
          <w:b w:val="false"/>
          <w:i w:val="false"/>
          <w:color w:val="ff0000"/>
          <w:sz w:val="28"/>
        </w:rPr>
        <w:t xml:space="preserve">Правления Агентства Республики Казахстан по регулированию и надзору финансового рынка и финансовых организаций от 9 января 2006 года N 16 (вводится в действие с 1 марта 2006 года). </w:t>
      </w:r>
    </w:p>
    <w:p>
      <w:pPr>
        <w:spacing w:after="0"/>
        <w:ind w:left="0"/>
        <w:jc w:val="both"/>
      </w:pPr>
      <w:r>
        <w:rPr>
          <w:rFonts w:ascii="Times New Roman"/>
          <w:b/>
          <w:i w:val="false"/>
          <w:color w:val="000000"/>
          <w:sz w:val="28"/>
        </w:rPr>
        <w:t xml:space="preserve">      Отчет об изменениях страховых резервов </w:t>
      </w:r>
      <w:r>
        <w:br/>
      </w:r>
      <w:r>
        <w:rPr>
          <w:rFonts w:ascii="Times New Roman"/>
          <w:b w:val="false"/>
          <w:i w:val="false"/>
          <w:color w:val="000000"/>
          <w:sz w:val="28"/>
        </w:rPr>
        <w:t>
</w:t>
      </w:r>
      <w:r>
        <w:rPr>
          <w:rFonts w:ascii="Times New Roman"/>
          <w:b/>
          <w:i w:val="false"/>
          <w:color w:val="000000"/>
          <w:sz w:val="28"/>
        </w:rPr>
        <w:t xml:space="preserve">                     (страхование жизни) </w:t>
      </w:r>
      <w:r>
        <w:br/>
      </w:r>
      <w:r>
        <w:rPr>
          <w:rFonts w:ascii="Times New Roman"/>
          <w:b w:val="false"/>
          <w:i w:val="false"/>
          <w:color w:val="000000"/>
          <w:sz w:val="28"/>
        </w:rPr>
        <w:t>
</w:t>
      </w:r>
      <w:r>
        <w:rPr>
          <w:rFonts w:ascii="Times New Roman"/>
          <w:b/>
          <w:i w:val="false"/>
          <w:color w:val="000000"/>
          <w:sz w:val="28"/>
        </w:rPr>
        <w:t xml:space="preserve">           Страховая (перестраховочная) организация </w:t>
      </w:r>
      <w:r>
        <w:br/>
      </w:r>
      <w:r>
        <w:rPr>
          <w:rFonts w:ascii="Times New Roman"/>
          <w:b w:val="false"/>
          <w:i w:val="false"/>
          <w:color w:val="000000"/>
          <w:sz w:val="28"/>
        </w:rPr>
        <w:t>
</w:t>
      </w:r>
      <w:r>
        <w:rPr>
          <w:rFonts w:ascii="Times New Roman"/>
          <w:b/>
          <w:i w:val="false"/>
          <w:color w:val="000000"/>
          <w:sz w:val="28"/>
        </w:rPr>
        <w:t xml:space="preserve">                   _____________________ </w:t>
      </w:r>
      <w:r>
        <w:br/>
      </w:r>
      <w:r>
        <w:rPr>
          <w:rFonts w:ascii="Times New Roman"/>
          <w:b w:val="false"/>
          <w:i w:val="false"/>
          <w:color w:val="000000"/>
          <w:sz w:val="28"/>
        </w:rPr>
        <w:t>
</w:t>
      </w:r>
      <w:r>
        <w:rPr>
          <w:rFonts w:ascii="Times New Roman"/>
          <w:b/>
          <w:i w:val="false"/>
          <w:color w:val="000000"/>
          <w:sz w:val="28"/>
        </w:rPr>
        <w:t xml:space="preserve">        по состоянию на 1 ________________ 200 ___ года </w:t>
      </w:r>
    </w:p>
    <w:p>
      <w:pPr>
        <w:spacing w:after="0"/>
        <w:ind w:left="0"/>
        <w:jc w:val="both"/>
      </w:pPr>
      <w:r>
        <w:rPr>
          <w:rFonts w:ascii="Times New Roman"/>
          <w:b w:val="false"/>
          <w:i w:val="false"/>
          <w:color w:val="000000"/>
          <w:sz w:val="28"/>
        </w:rPr>
        <w:t xml:space="preserve">                                             (в тысячах тенге) </w:t>
      </w:r>
    </w:p>
    <w:bookmarkStart w:name="z126"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2813"/>
        <w:gridCol w:w="1613"/>
        <w:gridCol w:w="1853"/>
        <w:gridCol w:w="1233"/>
        <w:gridCol w:w="1133"/>
        <w:gridCol w:w="1233"/>
        <w:gridCol w:w="1613"/>
      </w:tblGrid>
      <w:tr>
        <w:trPr>
          <w:trHeight w:val="255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классов страхования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сумма изме- </w:t>
            </w:r>
            <w:r>
              <w:br/>
            </w:r>
            <w:r>
              <w:rPr>
                <w:rFonts w:ascii="Times New Roman"/>
                <w:b w:val="false"/>
                <w:i w:val="false"/>
                <w:color w:val="000000"/>
                <w:sz w:val="20"/>
              </w:rPr>
              <w:t xml:space="preserve">
нений </w:t>
            </w:r>
            <w:r>
              <w:br/>
            </w:r>
            <w:r>
              <w:rPr>
                <w:rFonts w:ascii="Times New Roman"/>
                <w:b w:val="false"/>
                <w:i w:val="false"/>
                <w:color w:val="000000"/>
                <w:sz w:val="20"/>
              </w:rPr>
              <w:t xml:space="preserve">
резерва </w:t>
            </w:r>
            <w:r>
              <w:br/>
            </w:r>
            <w:r>
              <w:rPr>
                <w:rFonts w:ascii="Times New Roman"/>
                <w:b w:val="false"/>
                <w:i w:val="false"/>
                <w:color w:val="000000"/>
                <w:sz w:val="20"/>
              </w:rPr>
              <w:t xml:space="preserve">
не </w:t>
            </w:r>
            <w:r>
              <w:br/>
            </w:r>
            <w:r>
              <w:rPr>
                <w:rFonts w:ascii="Times New Roman"/>
                <w:b w:val="false"/>
                <w:i w:val="false"/>
                <w:color w:val="000000"/>
                <w:sz w:val="20"/>
              </w:rPr>
              <w:t xml:space="preserve">
произо- </w:t>
            </w:r>
            <w:r>
              <w:br/>
            </w:r>
            <w:r>
              <w:rPr>
                <w:rFonts w:ascii="Times New Roman"/>
                <w:b w:val="false"/>
                <w:i w:val="false"/>
                <w:color w:val="000000"/>
                <w:sz w:val="20"/>
              </w:rPr>
              <w:t xml:space="preserve">
шедших </w:t>
            </w:r>
            <w:r>
              <w:br/>
            </w:r>
            <w:r>
              <w:rPr>
                <w:rFonts w:ascii="Times New Roman"/>
                <w:b w:val="false"/>
                <w:i w:val="false"/>
                <w:color w:val="000000"/>
                <w:sz w:val="20"/>
              </w:rPr>
              <w:t xml:space="preserve">
убытков </w:t>
            </w:r>
            <w:r>
              <w:br/>
            </w:r>
            <w:r>
              <w:rPr>
                <w:rFonts w:ascii="Times New Roman"/>
                <w:b w:val="false"/>
                <w:i w:val="false"/>
                <w:color w:val="000000"/>
                <w:sz w:val="20"/>
              </w:rPr>
              <w:t xml:space="preserve">
по дого- </w:t>
            </w:r>
            <w:r>
              <w:br/>
            </w:r>
            <w:r>
              <w:rPr>
                <w:rFonts w:ascii="Times New Roman"/>
                <w:b w:val="false"/>
                <w:i w:val="false"/>
                <w:color w:val="000000"/>
                <w:sz w:val="20"/>
              </w:rPr>
              <w:t xml:space="preserve">
ворам </w:t>
            </w:r>
            <w:r>
              <w:br/>
            </w:r>
            <w:r>
              <w:rPr>
                <w:rFonts w:ascii="Times New Roman"/>
                <w:b w:val="false"/>
                <w:i w:val="false"/>
                <w:color w:val="000000"/>
                <w:sz w:val="20"/>
              </w:rPr>
              <w:t xml:space="preserve">
страхо-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(пере- </w:t>
            </w:r>
            <w:r>
              <w:br/>
            </w:r>
            <w:r>
              <w:rPr>
                <w:rFonts w:ascii="Times New Roman"/>
                <w:b w:val="false"/>
                <w:i w:val="false"/>
                <w:color w:val="000000"/>
                <w:sz w:val="20"/>
              </w:rPr>
              <w:t xml:space="preserve">
страхо-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жизни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w:t>
            </w:r>
            <w:r>
              <w:br/>
            </w:r>
            <w:r>
              <w:rPr>
                <w:rFonts w:ascii="Times New Roman"/>
                <w:b w:val="false"/>
                <w:i w:val="false"/>
                <w:color w:val="000000"/>
                <w:sz w:val="20"/>
              </w:rPr>
              <w:t xml:space="preserve">
резерва </w:t>
            </w:r>
            <w:r>
              <w:br/>
            </w:r>
            <w:r>
              <w:rPr>
                <w:rFonts w:ascii="Times New Roman"/>
                <w:b w:val="false"/>
                <w:i w:val="false"/>
                <w:color w:val="000000"/>
                <w:sz w:val="20"/>
              </w:rPr>
              <w:t xml:space="preserve">
не прои- </w:t>
            </w:r>
            <w:r>
              <w:br/>
            </w:r>
            <w:r>
              <w:rPr>
                <w:rFonts w:ascii="Times New Roman"/>
                <w:b w:val="false"/>
                <w:i w:val="false"/>
                <w:color w:val="000000"/>
                <w:sz w:val="20"/>
              </w:rPr>
              <w:t xml:space="preserve">
зошедших </w:t>
            </w:r>
            <w:r>
              <w:br/>
            </w:r>
            <w:r>
              <w:rPr>
                <w:rFonts w:ascii="Times New Roman"/>
                <w:b w:val="false"/>
                <w:i w:val="false"/>
                <w:color w:val="000000"/>
                <w:sz w:val="20"/>
              </w:rPr>
              <w:t xml:space="preserve">
убытков </w:t>
            </w:r>
            <w:r>
              <w:br/>
            </w:r>
            <w:r>
              <w:rPr>
                <w:rFonts w:ascii="Times New Roman"/>
                <w:b w:val="false"/>
                <w:i w:val="false"/>
                <w:color w:val="000000"/>
                <w:sz w:val="20"/>
              </w:rPr>
              <w:t xml:space="preserve">
по </w:t>
            </w:r>
            <w:r>
              <w:br/>
            </w:r>
            <w:r>
              <w:rPr>
                <w:rFonts w:ascii="Times New Roman"/>
                <w:b w:val="false"/>
                <w:i w:val="false"/>
                <w:color w:val="000000"/>
                <w:sz w:val="20"/>
              </w:rPr>
              <w:t xml:space="preserve">
договорам </w:t>
            </w:r>
            <w:r>
              <w:br/>
            </w:r>
            <w:r>
              <w:rPr>
                <w:rFonts w:ascii="Times New Roman"/>
                <w:b w:val="false"/>
                <w:i w:val="false"/>
                <w:color w:val="000000"/>
                <w:sz w:val="20"/>
              </w:rPr>
              <w:t xml:space="preserve">
страхо-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(пере- </w:t>
            </w:r>
            <w:r>
              <w:br/>
            </w:r>
            <w:r>
              <w:rPr>
                <w:rFonts w:ascii="Times New Roman"/>
                <w:b w:val="false"/>
                <w:i w:val="false"/>
                <w:color w:val="000000"/>
                <w:sz w:val="20"/>
              </w:rPr>
              <w:t xml:space="preserve">
страхо-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жизни, </w:t>
            </w:r>
            <w:r>
              <w:br/>
            </w:r>
            <w:r>
              <w:rPr>
                <w:rFonts w:ascii="Times New Roman"/>
                <w:b w:val="false"/>
                <w:i w:val="false"/>
                <w:color w:val="000000"/>
                <w:sz w:val="20"/>
              </w:rPr>
              <w:t xml:space="preserve">
общая </w:t>
            </w:r>
            <w:r>
              <w:br/>
            </w:r>
            <w:r>
              <w:rPr>
                <w:rFonts w:ascii="Times New Roman"/>
                <w:b w:val="false"/>
                <w:i w:val="false"/>
                <w:color w:val="000000"/>
                <w:sz w:val="20"/>
              </w:rPr>
              <w:t xml:space="preserve">
сумма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доли </w:t>
            </w:r>
            <w:r>
              <w:br/>
            </w:r>
            <w:r>
              <w:rPr>
                <w:rFonts w:ascii="Times New Roman"/>
                <w:b w:val="false"/>
                <w:i w:val="false"/>
                <w:color w:val="000000"/>
                <w:sz w:val="20"/>
              </w:rPr>
              <w:t xml:space="preserve">
перестраховщи-ка в резерве </w:t>
            </w:r>
            <w:r>
              <w:br/>
            </w:r>
            <w:r>
              <w:rPr>
                <w:rFonts w:ascii="Times New Roman"/>
                <w:b w:val="false"/>
                <w:i w:val="false"/>
                <w:color w:val="000000"/>
                <w:sz w:val="20"/>
              </w:rPr>
              <w:t xml:space="preserve">
не произошед- </w:t>
            </w:r>
            <w:r>
              <w:br/>
            </w:r>
            <w:r>
              <w:rPr>
                <w:rFonts w:ascii="Times New Roman"/>
                <w:b w:val="false"/>
                <w:i w:val="false"/>
                <w:color w:val="000000"/>
                <w:sz w:val="20"/>
              </w:rPr>
              <w:t xml:space="preserve">
ших убытков по </w:t>
            </w:r>
            <w:r>
              <w:br/>
            </w:r>
            <w:r>
              <w:rPr>
                <w:rFonts w:ascii="Times New Roman"/>
                <w:b w:val="false"/>
                <w:i w:val="false"/>
                <w:color w:val="000000"/>
                <w:sz w:val="20"/>
              </w:rPr>
              <w:t xml:space="preserve">
договорам </w:t>
            </w:r>
            <w:r>
              <w:br/>
            </w:r>
            <w:r>
              <w:rPr>
                <w:rFonts w:ascii="Times New Roman"/>
                <w:b w:val="false"/>
                <w:i w:val="false"/>
                <w:color w:val="000000"/>
                <w:sz w:val="20"/>
              </w:rPr>
              <w:t xml:space="preserve">
страхования </w:t>
            </w:r>
            <w:r>
              <w:br/>
            </w:r>
            <w:r>
              <w:rPr>
                <w:rFonts w:ascii="Times New Roman"/>
                <w:b w:val="false"/>
                <w:i w:val="false"/>
                <w:color w:val="000000"/>
                <w:sz w:val="20"/>
              </w:rPr>
              <w:t xml:space="preserve">
(перестрахова-ния) жизни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 </w:t>
            </w:r>
            <w:r>
              <w:br/>
            </w:r>
            <w:r>
              <w:rPr>
                <w:rFonts w:ascii="Times New Roman"/>
                <w:b w:val="false"/>
                <w:i w:val="false"/>
                <w:color w:val="000000"/>
                <w:sz w:val="20"/>
              </w:rPr>
              <w:t xml:space="preserve">
тая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изме- </w:t>
            </w:r>
            <w:r>
              <w:br/>
            </w:r>
            <w:r>
              <w:rPr>
                <w:rFonts w:ascii="Times New Roman"/>
                <w:b w:val="false"/>
                <w:i w:val="false"/>
                <w:color w:val="000000"/>
                <w:sz w:val="20"/>
              </w:rPr>
              <w:t xml:space="preserve">
нений </w:t>
            </w:r>
            <w:r>
              <w:br/>
            </w:r>
            <w:r>
              <w:rPr>
                <w:rFonts w:ascii="Times New Roman"/>
                <w:b w:val="false"/>
                <w:i w:val="false"/>
                <w:color w:val="000000"/>
                <w:sz w:val="20"/>
              </w:rPr>
              <w:t xml:space="preserve">
резерва </w:t>
            </w:r>
            <w:r>
              <w:br/>
            </w:r>
            <w:r>
              <w:rPr>
                <w:rFonts w:ascii="Times New Roman"/>
                <w:b w:val="false"/>
                <w:i w:val="false"/>
                <w:color w:val="000000"/>
                <w:sz w:val="20"/>
              </w:rPr>
              <w:t xml:space="preserve">
не </w:t>
            </w:r>
            <w:r>
              <w:br/>
            </w:r>
            <w:r>
              <w:rPr>
                <w:rFonts w:ascii="Times New Roman"/>
                <w:b w:val="false"/>
                <w:i w:val="false"/>
                <w:color w:val="000000"/>
                <w:sz w:val="20"/>
              </w:rPr>
              <w:t xml:space="preserve">
прои-зоше </w:t>
            </w:r>
            <w:r>
              <w:br/>
            </w:r>
            <w:r>
              <w:rPr>
                <w:rFonts w:ascii="Times New Roman"/>
                <w:b w:val="false"/>
                <w:i w:val="false"/>
                <w:color w:val="000000"/>
                <w:sz w:val="20"/>
              </w:rPr>
              <w:t xml:space="preserve">
дших </w:t>
            </w:r>
            <w:r>
              <w:br/>
            </w:r>
            <w:r>
              <w:rPr>
                <w:rFonts w:ascii="Times New Roman"/>
                <w:b w:val="false"/>
                <w:i w:val="false"/>
                <w:color w:val="000000"/>
                <w:sz w:val="20"/>
              </w:rPr>
              <w:t xml:space="preserve">
убыт-ков </w:t>
            </w:r>
            <w:r>
              <w:br/>
            </w:r>
            <w:r>
              <w:rPr>
                <w:rFonts w:ascii="Times New Roman"/>
                <w:b w:val="false"/>
                <w:i w:val="false"/>
                <w:color w:val="000000"/>
                <w:sz w:val="20"/>
              </w:rPr>
              <w:t xml:space="preserve">
по </w:t>
            </w:r>
            <w:r>
              <w:br/>
            </w:r>
            <w:r>
              <w:rPr>
                <w:rFonts w:ascii="Times New Roman"/>
                <w:b w:val="false"/>
                <w:i w:val="false"/>
                <w:color w:val="000000"/>
                <w:sz w:val="20"/>
              </w:rPr>
              <w:t xml:space="preserve">
дого-ворам </w:t>
            </w:r>
            <w:r>
              <w:br/>
            </w:r>
            <w:r>
              <w:rPr>
                <w:rFonts w:ascii="Times New Roman"/>
                <w:b w:val="false"/>
                <w:i w:val="false"/>
                <w:color w:val="000000"/>
                <w:sz w:val="20"/>
              </w:rPr>
              <w:t xml:space="preserve">
анну-итета </w:t>
            </w:r>
          </w:p>
        </w:tc>
      </w:tr>
      <w:tr>
        <w:trPr>
          <w:trHeight w:val="25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 </w:t>
            </w:r>
            <w:r>
              <w:br/>
            </w:r>
            <w:r>
              <w:rPr>
                <w:rFonts w:ascii="Times New Roman"/>
                <w:b w:val="false"/>
                <w:i w:val="false"/>
                <w:color w:val="000000"/>
                <w:sz w:val="20"/>
              </w:rPr>
              <w:t xml:space="preserve">
дан- </w:t>
            </w:r>
            <w:r>
              <w:br/>
            </w:r>
            <w:r>
              <w:rPr>
                <w:rFonts w:ascii="Times New Roman"/>
                <w:b w:val="false"/>
                <w:i w:val="false"/>
                <w:color w:val="000000"/>
                <w:sz w:val="20"/>
              </w:rPr>
              <w:t xml:space="preserve">
ные </w:t>
            </w:r>
            <w:r>
              <w:br/>
            </w:r>
            <w:r>
              <w:rPr>
                <w:rFonts w:ascii="Times New Roman"/>
                <w:b w:val="false"/>
                <w:i w:val="false"/>
                <w:color w:val="000000"/>
                <w:sz w:val="20"/>
              </w:rPr>
              <w:t xml:space="preserve">
рези- </w:t>
            </w:r>
            <w:r>
              <w:br/>
            </w:r>
            <w:r>
              <w:rPr>
                <w:rFonts w:ascii="Times New Roman"/>
                <w:b w:val="false"/>
                <w:i w:val="false"/>
                <w:color w:val="000000"/>
                <w:sz w:val="20"/>
              </w:rPr>
              <w:t xml:space="preserve">
денту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 </w:t>
            </w:r>
            <w:r>
              <w:br/>
            </w:r>
            <w:r>
              <w:rPr>
                <w:rFonts w:ascii="Times New Roman"/>
                <w:b w:val="false"/>
                <w:i w:val="false"/>
                <w:color w:val="000000"/>
                <w:sz w:val="20"/>
              </w:rPr>
              <w:t xml:space="preserve">
ре- </w:t>
            </w:r>
            <w:r>
              <w:br/>
            </w:r>
            <w:r>
              <w:rPr>
                <w:rFonts w:ascii="Times New Roman"/>
                <w:b w:val="false"/>
                <w:i w:val="false"/>
                <w:color w:val="000000"/>
                <w:sz w:val="20"/>
              </w:rPr>
              <w:t xml:space="preserve">
дан- </w:t>
            </w:r>
            <w:r>
              <w:br/>
            </w:r>
            <w:r>
              <w:rPr>
                <w:rFonts w:ascii="Times New Roman"/>
                <w:b w:val="false"/>
                <w:i w:val="false"/>
                <w:color w:val="000000"/>
                <w:sz w:val="20"/>
              </w:rPr>
              <w:t xml:space="preserve">
ные </w:t>
            </w:r>
            <w:r>
              <w:br/>
            </w:r>
            <w:r>
              <w:rPr>
                <w:rFonts w:ascii="Times New Roman"/>
                <w:b w:val="false"/>
                <w:i w:val="false"/>
                <w:color w:val="000000"/>
                <w:sz w:val="20"/>
              </w:rPr>
              <w:t xml:space="preserve">
не- </w:t>
            </w:r>
            <w:r>
              <w:br/>
            </w:r>
            <w:r>
              <w:rPr>
                <w:rFonts w:ascii="Times New Roman"/>
                <w:b w:val="false"/>
                <w:i w:val="false"/>
                <w:color w:val="000000"/>
                <w:sz w:val="20"/>
              </w:rPr>
              <w:t xml:space="preserve">
ре- </w:t>
            </w:r>
            <w:r>
              <w:br/>
            </w:r>
            <w:r>
              <w:rPr>
                <w:rFonts w:ascii="Times New Roman"/>
                <w:b w:val="false"/>
                <w:i w:val="false"/>
                <w:color w:val="000000"/>
                <w:sz w:val="20"/>
              </w:rPr>
              <w:t xml:space="preserve">
зиден- </w:t>
            </w:r>
            <w:r>
              <w:br/>
            </w:r>
            <w:r>
              <w:rPr>
                <w:rFonts w:ascii="Times New Roman"/>
                <w:b w:val="false"/>
                <w:i w:val="false"/>
                <w:color w:val="000000"/>
                <w:sz w:val="20"/>
              </w:rPr>
              <w:t xml:space="preserve">
ту </w:t>
            </w:r>
          </w:p>
        </w:tc>
        <w:tc>
          <w:tcPr>
            <w:tcW w:w="0" w:type="auto"/>
            <w:vMerge/>
            <w:tcBorders>
              <w:top w:val="nil"/>
              <w:left w:val="single" w:color="cfcfcf" w:sz="5"/>
              <w:bottom w:val="single" w:color="cfcfcf" w:sz="5"/>
              <w:right w:val="single" w:color="cfcfcf" w:sz="5"/>
            </w:tcBorders>
          </w:tcP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Добровольное </w:t>
            </w:r>
            <w:r>
              <w:br/>
            </w:r>
            <w:r>
              <w:rPr>
                <w:rFonts w:ascii="Times New Roman"/>
                <w:b w:val="false"/>
                <w:i w:val="false"/>
                <w:color w:val="000000"/>
                <w:sz w:val="20"/>
              </w:rPr>
              <w:t xml:space="preserve">
личное </w:t>
            </w:r>
            <w:r>
              <w:br/>
            </w:r>
            <w:r>
              <w:rPr>
                <w:rFonts w:ascii="Times New Roman"/>
                <w:b w:val="false"/>
                <w:i w:val="false"/>
                <w:color w:val="000000"/>
                <w:sz w:val="20"/>
              </w:rPr>
              <w:t xml:space="preserve">
страхование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жизни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аннуитетное </w:t>
            </w:r>
            <w:r>
              <w:br/>
            </w:r>
            <w:r>
              <w:rPr>
                <w:rFonts w:ascii="Times New Roman"/>
                <w:b w:val="false"/>
                <w:i w:val="false"/>
                <w:color w:val="000000"/>
                <w:sz w:val="20"/>
              </w:rPr>
              <w:t xml:space="preserve">
страхование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к </w:t>
            </w:r>
            <w:r>
              <w:br/>
            </w:r>
            <w:r>
              <w:rPr>
                <w:rFonts w:ascii="Times New Roman"/>
                <w:b w:val="false"/>
                <w:i w:val="false"/>
                <w:color w:val="000000"/>
                <w:sz w:val="20"/>
              </w:rPr>
              <w:t xml:space="preserve">
наступлению </w:t>
            </w:r>
            <w:r>
              <w:br/>
            </w:r>
            <w:r>
              <w:rPr>
                <w:rFonts w:ascii="Times New Roman"/>
                <w:b w:val="false"/>
                <w:i w:val="false"/>
                <w:color w:val="000000"/>
                <w:sz w:val="20"/>
              </w:rPr>
              <w:t xml:space="preserve">
определенного </w:t>
            </w:r>
            <w:r>
              <w:br/>
            </w:r>
            <w:r>
              <w:rPr>
                <w:rFonts w:ascii="Times New Roman"/>
                <w:b w:val="false"/>
                <w:i w:val="false"/>
                <w:color w:val="000000"/>
                <w:sz w:val="20"/>
              </w:rPr>
              <w:t xml:space="preserve">
события в </w:t>
            </w:r>
            <w:r>
              <w:br/>
            </w:r>
            <w:r>
              <w:rPr>
                <w:rFonts w:ascii="Times New Roman"/>
                <w:b w:val="false"/>
                <w:i w:val="false"/>
                <w:color w:val="000000"/>
                <w:sz w:val="20"/>
              </w:rPr>
              <w:t xml:space="preserve">
жизни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жизни с </w:t>
            </w:r>
            <w:r>
              <w:br/>
            </w:r>
            <w:r>
              <w:rPr>
                <w:rFonts w:ascii="Times New Roman"/>
                <w:b w:val="false"/>
                <w:i w:val="false"/>
                <w:color w:val="000000"/>
                <w:sz w:val="20"/>
              </w:rPr>
              <w:t xml:space="preserve">
участием </w:t>
            </w:r>
            <w:r>
              <w:br/>
            </w:r>
            <w:r>
              <w:rPr>
                <w:rFonts w:ascii="Times New Roman"/>
                <w:b w:val="false"/>
                <w:i w:val="false"/>
                <w:color w:val="000000"/>
                <w:sz w:val="20"/>
              </w:rPr>
              <w:t xml:space="preserve">
страхователя </w:t>
            </w:r>
            <w:r>
              <w:br/>
            </w:r>
            <w:r>
              <w:rPr>
                <w:rFonts w:ascii="Times New Roman"/>
                <w:b w:val="false"/>
                <w:i w:val="false"/>
                <w:color w:val="000000"/>
                <w:sz w:val="20"/>
              </w:rPr>
              <w:t xml:space="preserve">
в инвести- </w:t>
            </w:r>
            <w:r>
              <w:br/>
            </w:r>
            <w:r>
              <w:rPr>
                <w:rFonts w:ascii="Times New Roman"/>
                <w:b w:val="false"/>
                <w:i w:val="false"/>
                <w:color w:val="000000"/>
                <w:sz w:val="20"/>
              </w:rPr>
              <w:t xml:space="preserve">
ционном </w:t>
            </w:r>
            <w:r>
              <w:br/>
            </w:r>
            <w:r>
              <w:rPr>
                <w:rFonts w:ascii="Times New Roman"/>
                <w:b w:val="false"/>
                <w:i w:val="false"/>
                <w:color w:val="000000"/>
                <w:sz w:val="20"/>
              </w:rPr>
              <w:t xml:space="preserve">
доходе </w:t>
            </w:r>
            <w:r>
              <w:br/>
            </w:r>
            <w:r>
              <w:rPr>
                <w:rFonts w:ascii="Times New Roman"/>
                <w:b w:val="false"/>
                <w:i w:val="false"/>
                <w:color w:val="000000"/>
                <w:sz w:val="20"/>
              </w:rPr>
              <w:t xml:space="preserve">
страховщика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от несчастных </w:t>
            </w:r>
            <w:r>
              <w:br/>
            </w:r>
            <w:r>
              <w:rPr>
                <w:rFonts w:ascii="Times New Roman"/>
                <w:b w:val="false"/>
                <w:i w:val="false"/>
                <w:color w:val="000000"/>
                <w:sz w:val="20"/>
              </w:rPr>
              <w:t xml:space="preserve">
случаев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на случай </w:t>
            </w:r>
            <w:r>
              <w:br/>
            </w:r>
            <w:r>
              <w:rPr>
                <w:rFonts w:ascii="Times New Roman"/>
                <w:b w:val="false"/>
                <w:i w:val="false"/>
                <w:color w:val="000000"/>
                <w:sz w:val="20"/>
              </w:rPr>
              <w:t xml:space="preserve">
болезни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медицинское </w:t>
            </w:r>
            <w:r>
              <w:br/>
            </w:r>
            <w:r>
              <w:rPr>
                <w:rFonts w:ascii="Times New Roman"/>
                <w:b w:val="false"/>
                <w:i w:val="false"/>
                <w:color w:val="000000"/>
                <w:sz w:val="20"/>
              </w:rPr>
              <w:t xml:space="preserve">
страхование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w:t>
            </w:r>
            <w:r>
              <w:br/>
            </w:r>
            <w:r>
              <w:rPr>
                <w:rFonts w:ascii="Times New Roman"/>
                <w:b w:val="false"/>
                <w:i w:val="false"/>
                <w:color w:val="000000"/>
                <w:sz w:val="20"/>
              </w:rPr>
              <w:t xml:space="preserve">
(классы) </w:t>
            </w:r>
            <w:r>
              <w:br/>
            </w:r>
            <w:r>
              <w:rPr>
                <w:rFonts w:ascii="Times New Roman"/>
                <w:b w:val="false"/>
                <w:i w:val="false"/>
                <w:color w:val="000000"/>
                <w:sz w:val="20"/>
              </w:rPr>
              <w:t xml:space="preserve">
страхования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0"/>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2213"/>
        <w:gridCol w:w="1353"/>
        <w:gridCol w:w="1373"/>
        <w:gridCol w:w="1373"/>
        <w:gridCol w:w="2573"/>
        <w:gridCol w:w="2573"/>
      </w:tblGrid>
      <w:tr>
        <w:trPr>
          <w:trHeight w:val="255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w:t>
            </w:r>
            <w:r>
              <w:br/>
            </w:r>
            <w:r>
              <w:rPr>
                <w:rFonts w:ascii="Times New Roman"/>
                <w:b w:val="false"/>
                <w:i w:val="false"/>
                <w:color w:val="000000"/>
                <w:sz w:val="20"/>
              </w:rPr>
              <w:t xml:space="preserve">
резерва не </w:t>
            </w:r>
            <w:r>
              <w:br/>
            </w:r>
            <w:r>
              <w:rPr>
                <w:rFonts w:ascii="Times New Roman"/>
                <w:b w:val="false"/>
                <w:i w:val="false"/>
                <w:color w:val="000000"/>
                <w:sz w:val="20"/>
              </w:rPr>
              <w:t xml:space="preserve">
произошед-ших убыт- </w:t>
            </w:r>
            <w:r>
              <w:br/>
            </w:r>
            <w:r>
              <w:rPr>
                <w:rFonts w:ascii="Times New Roman"/>
                <w:b w:val="false"/>
                <w:i w:val="false"/>
                <w:color w:val="000000"/>
                <w:sz w:val="20"/>
              </w:rPr>
              <w:t xml:space="preserve">
ков по </w:t>
            </w:r>
            <w:r>
              <w:br/>
            </w:r>
            <w:r>
              <w:rPr>
                <w:rFonts w:ascii="Times New Roman"/>
                <w:b w:val="false"/>
                <w:i w:val="false"/>
                <w:color w:val="000000"/>
                <w:sz w:val="20"/>
              </w:rPr>
              <w:t xml:space="preserve">
договорам </w:t>
            </w:r>
            <w:r>
              <w:br/>
            </w:r>
            <w:r>
              <w:rPr>
                <w:rFonts w:ascii="Times New Roman"/>
                <w:b w:val="false"/>
                <w:i w:val="false"/>
                <w:color w:val="000000"/>
                <w:sz w:val="20"/>
              </w:rPr>
              <w:t xml:space="preserve">
аннуитета, </w:t>
            </w:r>
            <w:r>
              <w:br/>
            </w:r>
            <w:r>
              <w:rPr>
                <w:rFonts w:ascii="Times New Roman"/>
                <w:b w:val="false"/>
                <w:i w:val="false"/>
                <w:color w:val="000000"/>
                <w:sz w:val="20"/>
              </w:rPr>
              <w:t xml:space="preserve">
общая сумма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доли </w:t>
            </w:r>
            <w:r>
              <w:br/>
            </w:r>
            <w:r>
              <w:rPr>
                <w:rFonts w:ascii="Times New Roman"/>
                <w:b w:val="false"/>
                <w:i w:val="false"/>
                <w:color w:val="000000"/>
                <w:sz w:val="20"/>
              </w:rPr>
              <w:t xml:space="preserve">
перестраховщика </w:t>
            </w:r>
            <w:r>
              <w:br/>
            </w:r>
            <w:r>
              <w:rPr>
                <w:rFonts w:ascii="Times New Roman"/>
                <w:b w:val="false"/>
                <w:i w:val="false"/>
                <w:color w:val="000000"/>
                <w:sz w:val="20"/>
              </w:rPr>
              <w:t xml:space="preserve">
в резерве не </w:t>
            </w:r>
            <w:r>
              <w:br/>
            </w:r>
            <w:r>
              <w:rPr>
                <w:rFonts w:ascii="Times New Roman"/>
                <w:b w:val="false"/>
                <w:i w:val="false"/>
                <w:color w:val="000000"/>
                <w:sz w:val="20"/>
              </w:rPr>
              <w:t xml:space="preserve">
произошедших убытков </w:t>
            </w:r>
            <w:r>
              <w:br/>
            </w:r>
            <w:r>
              <w:rPr>
                <w:rFonts w:ascii="Times New Roman"/>
                <w:b w:val="false"/>
                <w:i w:val="false"/>
                <w:color w:val="000000"/>
                <w:sz w:val="20"/>
              </w:rPr>
              <w:t xml:space="preserve">
по договорам аннуитета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изменений </w:t>
            </w:r>
            <w:r>
              <w:br/>
            </w:r>
            <w:r>
              <w:rPr>
                <w:rFonts w:ascii="Times New Roman"/>
                <w:b w:val="false"/>
                <w:i w:val="false"/>
                <w:color w:val="000000"/>
                <w:sz w:val="20"/>
              </w:rPr>
              <w:t xml:space="preserve">
резерва про- </w:t>
            </w:r>
            <w:r>
              <w:br/>
            </w:r>
            <w:r>
              <w:rPr>
                <w:rFonts w:ascii="Times New Roman"/>
                <w:b w:val="false"/>
                <w:i w:val="false"/>
                <w:color w:val="000000"/>
                <w:sz w:val="20"/>
              </w:rPr>
              <w:t xml:space="preserve">
изошедших, но незаявле- </w:t>
            </w:r>
            <w:r>
              <w:br/>
            </w:r>
            <w:r>
              <w:rPr>
                <w:rFonts w:ascii="Times New Roman"/>
                <w:b w:val="false"/>
                <w:i w:val="false"/>
                <w:color w:val="000000"/>
                <w:sz w:val="20"/>
              </w:rPr>
              <w:t xml:space="preserve">
нных убытков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w:t>
            </w:r>
            <w:r>
              <w:br/>
            </w:r>
            <w:r>
              <w:rPr>
                <w:rFonts w:ascii="Times New Roman"/>
                <w:b w:val="false"/>
                <w:i w:val="false"/>
                <w:color w:val="000000"/>
                <w:sz w:val="20"/>
              </w:rPr>
              <w:t xml:space="preserve">
резерва </w:t>
            </w:r>
            <w:r>
              <w:br/>
            </w:r>
            <w:r>
              <w:rPr>
                <w:rFonts w:ascii="Times New Roman"/>
                <w:b w:val="false"/>
                <w:i w:val="false"/>
                <w:color w:val="000000"/>
                <w:sz w:val="20"/>
              </w:rPr>
              <w:t xml:space="preserve">
произошед- </w:t>
            </w:r>
            <w:r>
              <w:br/>
            </w:r>
            <w:r>
              <w:rPr>
                <w:rFonts w:ascii="Times New Roman"/>
                <w:b w:val="false"/>
                <w:i w:val="false"/>
                <w:color w:val="000000"/>
                <w:sz w:val="20"/>
              </w:rPr>
              <w:t xml:space="preserve">
ших, </w:t>
            </w:r>
            <w:r>
              <w:br/>
            </w:r>
            <w:r>
              <w:rPr>
                <w:rFonts w:ascii="Times New Roman"/>
                <w:b w:val="false"/>
                <w:i w:val="false"/>
                <w:color w:val="000000"/>
                <w:sz w:val="20"/>
              </w:rPr>
              <w:t xml:space="preserve">
но незаяв- </w:t>
            </w:r>
            <w:r>
              <w:br/>
            </w:r>
            <w:r>
              <w:rPr>
                <w:rFonts w:ascii="Times New Roman"/>
                <w:b w:val="false"/>
                <w:i w:val="false"/>
                <w:color w:val="000000"/>
                <w:sz w:val="20"/>
              </w:rPr>
              <w:t xml:space="preserve">
ленных </w:t>
            </w:r>
            <w:r>
              <w:br/>
            </w:r>
            <w:r>
              <w:rPr>
                <w:rFonts w:ascii="Times New Roman"/>
                <w:b w:val="false"/>
                <w:i w:val="false"/>
                <w:color w:val="000000"/>
                <w:sz w:val="20"/>
              </w:rPr>
              <w:t xml:space="preserve">
убытков, </w:t>
            </w:r>
            <w:r>
              <w:br/>
            </w:r>
            <w:r>
              <w:rPr>
                <w:rFonts w:ascii="Times New Roman"/>
                <w:b w:val="false"/>
                <w:i w:val="false"/>
                <w:color w:val="000000"/>
                <w:sz w:val="20"/>
              </w:rPr>
              <w:t xml:space="preserve">
общая </w:t>
            </w:r>
            <w:r>
              <w:br/>
            </w:r>
            <w:r>
              <w:rPr>
                <w:rFonts w:ascii="Times New Roman"/>
                <w:b w:val="false"/>
                <w:i w:val="false"/>
                <w:color w:val="000000"/>
                <w:sz w:val="20"/>
              </w:rPr>
              <w:t xml:space="preserve">
сумма </w:t>
            </w:r>
          </w:p>
        </w:tc>
      </w:tr>
      <w:tr>
        <w:trPr>
          <w:trHeight w:val="25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 </w:t>
            </w:r>
            <w:r>
              <w:br/>
            </w:r>
            <w:r>
              <w:rPr>
                <w:rFonts w:ascii="Times New Roman"/>
                <w:b w:val="false"/>
                <w:i w:val="false"/>
                <w:color w:val="000000"/>
                <w:sz w:val="20"/>
              </w:rPr>
              <w:t xml:space="preserve">
данные </w:t>
            </w:r>
            <w:r>
              <w:br/>
            </w:r>
            <w:r>
              <w:rPr>
                <w:rFonts w:ascii="Times New Roman"/>
                <w:b w:val="false"/>
                <w:i w:val="false"/>
                <w:color w:val="000000"/>
                <w:sz w:val="20"/>
              </w:rPr>
              <w:t xml:space="preserve">
рези- </w:t>
            </w:r>
            <w:r>
              <w:br/>
            </w:r>
            <w:r>
              <w:rPr>
                <w:rFonts w:ascii="Times New Roman"/>
                <w:b w:val="false"/>
                <w:i w:val="false"/>
                <w:color w:val="000000"/>
                <w:sz w:val="20"/>
              </w:rPr>
              <w:t xml:space="preserve">
денту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 </w:t>
            </w:r>
            <w:r>
              <w:br/>
            </w:r>
            <w:r>
              <w:rPr>
                <w:rFonts w:ascii="Times New Roman"/>
                <w:b w:val="false"/>
                <w:i w:val="false"/>
                <w:color w:val="000000"/>
                <w:sz w:val="20"/>
              </w:rPr>
              <w:t xml:space="preserve">
данные </w:t>
            </w:r>
            <w:r>
              <w:br/>
            </w:r>
            <w:r>
              <w:rPr>
                <w:rFonts w:ascii="Times New Roman"/>
                <w:b w:val="false"/>
                <w:i w:val="false"/>
                <w:color w:val="000000"/>
                <w:sz w:val="20"/>
              </w:rPr>
              <w:t xml:space="preserve">
нере- </w:t>
            </w:r>
            <w:r>
              <w:br/>
            </w:r>
            <w:r>
              <w:rPr>
                <w:rFonts w:ascii="Times New Roman"/>
                <w:b w:val="false"/>
                <w:i w:val="false"/>
                <w:color w:val="000000"/>
                <w:sz w:val="20"/>
              </w:rPr>
              <w:t xml:space="preserve">
зиден-ту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673"/>
        <w:gridCol w:w="1673"/>
        <w:gridCol w:w="1933"/>
        <w:gridCol w:w="2473"/>
        <w:gridCol w:w="2913"/>
      </w:tblGrid>
      <w:tr>
        <w:trPr>
          <w:trHeight w:val="255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доли </w:t>
            </w:r>
            <w:r>
              <w:br/>
            </w:r>
            <w:r>
              <w:rPr>
                <w:rFonts w:ascii="Times New Roman"/>
                <w:b w:val="false"/>
                <w:i w:val="false"/>
                <w:color w:val="000000"/>
                <w:sz w:val="20"/>
              </w:rPr>
              <w:t xml:space="preserve">
перестраховщика в резерве </w:t>
            </w:r>
            <w:r>
              <w:br/>
            </w:r>
            <w:r>
              <w:rPr>
                <w:rFonts w:ascii="Times New Roman"/>
                <w:b w:val="false"/>
                <w:i w:val="false"/>
                <w:color w:val="000000"/>
                <w:sz w:val="20"/>
              </w:rPr>
              <w:t xml:space="preserve">
произошедших, но незаявленных убытков </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изменений </w:t>
            </w:r>
            <w:r>
              <w:br/>
            </w:r>
            <w:r>
              <w:rPr>
                <w:rFonts w:ascii="Times New Roman"/>
                <w:b w:val="false"/>
                <w:i w:val="false"/>
                <w:color w:val="000000"/>
                <w:sz w:val="20"/>
              </w:rPr>
              <w:t xml:space="preserve">
резерва </w:t>
            </w:r>
            <w:r>
              <w:br/>
            </w:r>
            <w:r>
              <w:rPr>
                <w:rFonts w:ascii="Times New Roman"/>
                <w:b w:val="false"/>
                <w:i w:val="false"/>
                <w:color w:val="000000"/>
                <w:sz w:val="20"/>
              </w:rPr>
              <w:t xml:space="preserve">
заявленных, </w:t>
            </w:r>
            <w:r>
              <w:br/>
            </w:r>
            <w:r>
              <w:rPr>
                <w:rFonts w:ascii="Times New Roman"/>
                <w:b w:val="false"/>
                <w:i w:val="false"/>
                <w:color w:val="000000"/>
                <w:sz w:val="20"/>
              </w:rPr>
              <w:t xml:space="preserve">
но </w:t>
            </w:r>
            <w:r>
              <w:br/>
            </w:r>
            <w:r>
              <w:rPr>
                <w:rFonts w:ascii="Times New Roman"/>
                <w:b w:val="false"/>
                <w:i w:val="false"/>
                <w:color w:val="000000"/>
                <w:sz w:val="20"/>
              </w:rPr>
              <w:t xml:space="preserve">
неурегули-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убытков </w:t>
            </w:r>
          </w:p>
        </w:tc>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w:t>
            </w:r>
            <w:r>
              <w:br/>
            </w:r>
            <w:r>
              <w:rPr>
                <w:rFonts w:ascii="Times New Roman"/>
                <w:b w:val="false"/>
                <w:i w:val="false"/>
                <w:color w:val="000000"/>
                <w:sz w:val="20"/>
              </w:rPr>
              <w:t xml:space="preserve">
резерва </w:t>
            </w:r>
            <w:r>
              <w:br/>
            </w:r>
            <w:r>
              <w:rPr>
                <w:rFonts w:ascii="Times New Roman"/>
                <w:b w:val="false"/>
                <w:i w:val="false"/>
                <w:color w:val="000000"/>
                <w:sz w:val="20"/>
              </w:rPr>
              <w:t xml:space="preserve">
заявленных, </w:t>
            </w:r>
            <w:r>
              <w:br/>
            </w:r>
            <w:r>
              <w:rPr>
                <w:rFonts w:ascii="Times New Roman"/>
                <w:b w:val="false"/>
                <w:i w:val="false"/>
                <w:color w:val="000000"/>
                <w:sz w:val="20"/>
              </w:rPr>
              <w:t xml:space="preserve">
но </w:t>
            </w:r>
            <w:r>
              <w:br/>
            </w:r>
            <w:r>
              <w:rPr>
                <w:rFonts w:ascii="Times New Roman"/>
                <w:b w:val="false"/>
                <w:i w:val="false"/>
                <w:color w:val="000000"/>
                <w:sz w:val="20"/>
              </w:rPr>
              <w:t xml:space="preserve">
неурегули-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убытков, </w:t>
            </w:r>
            <w:r>
              <w:br/>
            </w:r>
            <w:r>
              <w:rPr>
                <w:rFonts w:ascii="Times New Roman"/>
                <w:b w:val="false"/>
                <w:i w:val="false"/>
                <w:color w:val="000000"/>
                <w:sz w:val="20"/>
              </w:rPr>
              <w:t xml:space="preserve">
общая </w:t>
            </w:r>
            <w:r>
              <w:br/>
            </w:r>
            <w:r>
              <w:rPr>
                <w:rFonts w:ascii="Times New Roman"/>
                <w:b w:val="false"/>
                <w:i w:val="false"/>
                <w:color w:val="000000"/>
                <w:sz w:val="20"/>
              </w:rPr>
              <w:t xml:space="preserve">
сумма </w:t>
            </w:r>
          </w:p>
        </w:tc>
      </w:tr>
      <w:tr>
        <w:trPr>
          <w:trHeight w:val="2550" w:hRule="atLeast"/>
        </w:trPr>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 </w:t>
            </w:r>
            <w:r>
              <w:br/>
            </w:r>
            <w:r>
              <w:rPr>
                <w:rFonts w:ascii="Times New Roman"/>
                <w:b w:val="false"/>
                <w:i w:val="false"/>
                <w:color w:val="000000"/>
                <w:sz w:val="20"/>
              </w:rPr>
              <w:t xml:space="preserve">
данные </w:t>
            </w:r>
            <w:r>
              <w:br/>
            </w:r>
            <w:r>
              <w:rPr>
                <w:rFonts w:ascii="Times New Roman"/>
                <w:b w:val="false"/>
                <w:i w:val="false"/>
                <w:color w:val="000000"/>
                <w:sz w:val="20"/>
              </w:rPr>
              <w:t xml:space="preserve">
рези- </w:t>
            </w:r>
            <w:r>
              <w:br/>
            </w:r>
            <w:r>
              <w:rPr>
                <w:rFonts w:ascii="Times New Roman"/>
                <w:b w:val="false"/>
                <w:i w:val="false"/>
                <w:color w:val="000000"/>
                <w:sz w:val="20"/>
              </w:rPr>
              <w:t xml:space="preserve">
денту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 </w:t>
            </w:r>
            <w:r>
              <w:br/>
            </w:r>
            <w:r>
              <w:rPr>
                <w:rFonts w:ascii="Times New Roman"/>
                <w:b w:val="false"/>
                <w:i w:val="false"/>
                <w:color w:val="000000"/>
                <w:sz w:val="20"/>
              </w:rPr>
              <w:t xml:space="preserve">
данные </w:t>
            </w:r>
            <w:r>
              <w:br/>
            </w:r>
            <w:r>
              <w:rPr>
                <w:rFonts w:ascii="Times New Roman"/>
                <w:b w:val="false"/>
                <w:i w:val="false"/>
                <w:color w:val="000000"/>
                <w:sz w:val="20"/>
              </w:rPr>
              <w:t xml:space="preserve">
нере- </w:t>
            </w:r>
            <w:r>
              <w:br/>
            </w:r>
            <w:r>
              <w:rPr>
                <w:rFonts w:ascii="Times New Roman"/>
                <w:b w:val="false"/>
                <w:i w:val="false"/>
                <w:color w:val="000000"/>
                <w:sz w:val="20"/>
              </w:rPr>
              <w:t xml:space="preserve">
зиденту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193"/>
        <w:gridCol w:w="1613"/>
        <w:gridCol w:w="1613"/>
        <w:gridCol w:w="1873"/>
        <w:gridCol w:w="1533"/>
        <w:gridCol w:w="993"/>
        <w:gridCol w:w="1373"/>
        <w:gridCol w:w="1373"/>
      </w:tblGrid>
      <w:tr>
        <w:trPr>
          <w:trHeight w:val="255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доли </w:t>
            </w:r>
            <w:r>
              <w:br/>
            </w:r>
            <w:r>
              <w:rPr>
                <w:rFonts w:ascii="Times New Roman"/>
                <w:b w:val="false"/>
                <w:i w:val="false"/>
                <w:color w:val="000000"/>
                <w:sz w:val="20"/>
              </w:rPr>
              <w:t xml:space="preserve">
перестраховщика </w:t>
            </w:r>
            <w:r>
              <w:br/>
            </w:r>
            <w:r>
              <w:rPr>
                <w:rFonts w:ascii="Times New Roman"/>
                <w:b w:val="false"/>
                <w:i w:val="false"/>
                <w:color w:val="000000"/>
                <w:sz w:val="20"/>
              </w:rPr>
              <w:t xml:space="preserve">
в резерве заявленных, но неурегулированных </w:t>
            </w:r>
            <w:r>
              <w:br/>
            </w:r>
            <w:r>
              <w:rPr>
                <w:rFonts w:ascii="Times New Roman"/>
                <w:b w:val="false"/>
                <w:i w:val="false"/>
                <w:color w:val="000000"/>
                <w:sz w:val="20"/>
              </w:rPr>
              <w:t xml:space="preserve">
убытков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изме- </w:t>
            </w:r>
            <w:r>
              <w:br/>
            </w:r>
            <w:r>
              <w:rPr>
                <w:rFonts w:ascii="Times New Roman"/>
                <w:b w:val="false"/>
                <w:i w:val="false"/>
                <w:color w:val="000000"/>
                <w:sz w:val="20"/>
              </w:rPr>
              <w:t xml:space="preserve">
нений </w:t>
            </w:r>
            <w:r>
              <w:br/>
            </w:r>
            <w:r>
              <w:rPr>
                <w:rFonts w:ascii="Times New Roman"/>
                <w:b w:val="false"/>
                <w:i w:val="false"/>
                <w:color w:val="000000"/>
                <w:sz w:val="20"/>
              </w:rPr>
              <w:t xml:space="preserve">
допол- </w:t>
            </w:r>
            <w:r>
              <w:br/>
            </w:r>
            <w:r>
              <w:rPr>
                <w:rFonts w:ascii="Times New Roman"/>
                <w:b w:val="false"/>
                <w:i w:val="false"/>
                <w:color w:val="000000"/>
                <w:sz w:val="20"/>
              </w:rPr>
              <w:t xml:space="preserve">
нитель- </w:t>
            </w:r>
            <w:r>
              <w:br/>
            </w:r>
            <w:r>
              <w:rPr>
                <w:rFonts w:ascii="Times New Roman"/>
                <w:b w:val="false"/>
                <w:i w:val="false"/>
                <w:color w:val="000000"/>
                <w:sz w:val="20"/>
              </w:rPr>
              <w:t xml:space="preserve">
ных </w:t>
            </w:r>
            <w:r>
              <w:br/>
            </w:r>
            <w:r>
              <w:rPr>
                <w:rFonts w:ascii="Times New Roman"/>
                <w:b w:val="false"/>
                <w:i w:val="false"/>
                <w:color w:val="000000"/>
                <w:sz w:val="20"/>
              </w:rPr>
              <w:t xml:space="preserve">
резервов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 </w:t>
            </w:r>
            <w:r>
              <w:br/>
            </w:r>
            <w:r>
              <w:rPr>
                <w:rFonts w:ascii="Times New Roman"/>
                <w:b w:val="false"/>
                <w:i w:val="false"/>
                <w:color w:val="000000"/>
                <w:sz w:val="20"/>
              </w:rPr>
              <w:t xml:space="preserve">
нение </w:t>
            </w:r>
            <w:r>
              <w:br/>
            </w:r>
            <w:r>
              <w:rPr>
                <w:rFonts w:ascii="Times New Roman"/>
                <w:b w:val="false"/>
                <w:i w:val="false"/>
                <w:color w:val="000000"/>
                <w:sz w:val="20"/>
              </w:rPr>
              <w:t xml:space="preserve">
допол- </w:t>
            </w:r>
            <w:r>
              <w:br/>
            </w:r>
            <w:r>
              <w:rPr>
                <w:rFonts w:ascii="Times New Roman"/>
                <w:b w:val="false"/>
                <w:i w:val="false"/>
                <w:color w:val="000000"/>
                <w:sz w:val="20"/>
              </w:rPr>
              <w:t xml:space="preserve">
нитель- </w:t>
            </w:r>
            <w:r>
              <w:br/>
            </w:r>
            <w:r>
              <w:rPr>
                <w:rFonts w:ascii="Times New Roman"/>
                <w:b w:val="false"/>
                <w:i w:val="false"/>
                <w:color w:val="000000"/>
                <w:sz w:val="20"/>
              </w:rPr>
              <w:t xml:space="preserve">
ных </w:t>
            </w:r>
            <w:r>
              <w:br/>
            </w:r>
            <w:r>
              <w:rPr>
                <w:rFonts w:ascii="Times New Roman"/>
                <w:b w:val="false"/>
                <w:i w:val="false"/>
                <w:color w:val="000000"/>
                <w:sz w:val="20"/>
              </w:rPr>
              <w:t xml:space="preserve">
резер- </w:t>
            </w:r>
            <w:r>
              <w:br/>
            </w:r>
            <w:r>
              <w:rPr>
                <w:rFonts w:ascii="Times New Roman"/>
                <w:b w:val="false"/>
                <w:i w:val="false"/>
                <w:color w:val="000000"/>
                <w:sz w:val="20"/>
              </w:rPr>
              <w:t xml:space="preserve">
вов, общая сумма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доли </w:t>
            </w:r>
            <w:r>
              <w:br/>
            </w:r>
            <w:r>
              <w:rPr>
                <w:rFonts w:ascii="Times New Roman"/>
                <w:b w:val="false"/>
                <w:i w:val="false"/>
                <w:color w:val="000000"/>
                <w:sz w:val="20"/>
              </w:rPr>
              <w:t xml:space="preserve">
перестрахов- </w:t>
            </w:r>
            <w:r>
              <w:br/>
            </w:r>
            <w:r>
              <w:rPr>
                <w:rFonts w:ascii="Times New Roman"/>
                <w:b w:val="false"/>
                <w:i w:val="false"/>
                <w:color w:val="000000"/>
                <w:sz w:val="20"/>
              </w:rPr>
              <w:t xml:space="preserve">
щика в дополнительных </w:t>
            </w:r>
            <w:r>
              <w:br/>
            </w:r>
            <w:r>
              <w:rPr>
                <w:rFonts w:ascii="Times New Roman"/>
                <w:b w:val="false"/>
                <w:i w:val="false"/>
                <w:color w:val="000000"/>
                <w:sz w:val="20"/>
              </w:rPr>
              <w:t xml:space="preserve">
резервах </w:t>
            </w:r>
          </w:p>
        </w:tc>
      </w:tr>
      <w:tr>
        <w:trPr>
          <w:trHeight w:val="2550" w:hRule="atLeast"/>
        </w:trPr>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переда-нные </w:t>
            </w:r>
            <w:r>
              <w:br/>
            </w:r>
            <w:r>
              <w:rPr>
                <w:rFonts w:ascii="Times New Roman"/>
                <w:b w:val="false"/>
                <w:i w:val="false"/>
                <w:color w:val="000000"/>
                <w:sz w:val="20"/>
              </w:rPr>
              <w:t xml:space="preserve">
рези- </w:t>
            </w:r>
            <w:r>
              <w:br/>
            </w:r>
            <w:r>
              <w:rPr>
                <w:rFonts w:ascii="Times New Roman"/>
                <w:b w:val="false"/>
                <w:i w:val="false"/>
                <w:color w:val="000000"/>
                <w:sz w:val="20"/>
              </w:rPr>
              <w:t xml:space="preserve">
денту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 </w:t>
            </w:r>
            <w:r>
              <w:br/>
            </w:r>
            <w:r>
              <w:rPr>
                <w:rFonts w:ascii="Times New Roman"/>
                <w:b w:val="false"/>
                <w:i w:val="false"/>
                <w:color w:val="000000"/>
                <w:sz w:val="20"/>
              </w:rPr>
              <w:t xml:space="preserve">
данные </w:t>
            </w:r>
            <w:r>
              <w:br/>
            </w:r>
            <w:r>
              <w:rPr>
                <w:rFonts w:ascii="Times New Roman"/>
                <w:b w:val="false"/>
                <w:i w:val="false"/>
                <w:color w:val="000000"/>
                <w:sz w:val="20"/>
              </w:rPr>
              <w:t xml:space="preserve">
нере- </w:t>
            </w:r>
            <w:r>
              <w:br/>
            </w:r>
            <w:r>
              <w:rPr>
                <w:rFonts w:ascii="Times New Roman"/>
                <w:b w:val="false"/>
                <w:i w:val="false"/>
                <w:color w:val="000000"/>
                <w:sz w:val="20"/>
              </w:rPr>
              <w:t xml:space="preserve">
зиденту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 </w:t>
            </w:r>
            <w:r>
              <w:br/>
            </w:r>
            <w:r>
              <w:rPr>
                <w:rFonts w:ascii="Times New Roman"/>
                <w:b w:val="false"/>
                <w:i w:val="false"/>
                <w:color w:val="000000"/>
                <w:sz w:val="20"/>
              </w:rPr>
              <w:t xml:space="preserve">
данные </w:t>
            </w:r>
            <w:r>
              <w:br/>
            </w:r>
            <w:r>
              <w:rPr>
                <w:rFonts w:ascii="Times New Roman"/>
                <w:b w:val="false"/>
                <w:i w:val="false"/>
                <w:color w:val="000000"/>
                <w:sz w:val="20"/>
              </w:rPr>
              <w:t xml:space="preserve">
рези- </w:t>
            </w:r>
            <w:r>
              <w:br/>
            </w:r>
            <w:r>
              <w:rPr>
                <w:rFonts w:ascii="Times New Roman"/>
                <w:b w:val="false"/>
                <w:i w:val="false"/>
                <w:color w:val="000000"/>
                <w:sz w:val="20"/>
              </w:rPr>
              <w:t xml:space="preserve">
денту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 </w:t>
            </w:r>
            <w:r>
              <w:br/>
            </w:r>
            <w:r>
              <w:rPr>
                <w:rFonts w:ascii="Times New Roman"/>
                <w:b w:val="false"/>
                <w:i w:val="false"/>
                <w:color w:val="000000"/>
                <w:sz w:val="20"/>
              </w:rPr>
              <w:t xml:space="preserve">
ре- </w:t>
            </w:r>
            <w:r>
              <w:br/>
            </w:r>
            <w:r>
              <w:rPr>
                <w:rFonts w:ascii="Times New Roman"/>
                <w:b w:val="false"/>
                <w:i w:val="false"/>
                <w:color w:val="000000"/>
                <w:sz w:val="20"/>
              </w:rPr>
              <w:t xml:space="preserve">
дан-ные </w:t>
            </w:r>
            <w:r>
              <w:br/>
            </w:r>
            <w:r>
              <w:rPr>
                <w:rFonts w:ascii="Times New Roman"/>
                <w:b w:val="false"/>
                <w:i w:val="false"/>
                <w:color w:val="000000"/>
                <w:sz w:val="20"/>
              </w:rPr>
              <w:t xml:space="preserve">
не- </w:t>
            </w:r>
            <w:r>
              <w:br/>
            </w:r>
            <w:r>
              <w:rPr>
                <w:rFonts w:ascii="Times New Roman"/>
                <w:b w:val="false"/>
                <w:i w:val="false"/>
                <w:color w:val="000000"/>
                <w:sz w:val="20"/>
              </w:rPr>
              <w:t xml:space="preserve">
ре- </w:t>
            </w:r>
            <w:r>
              <w:br/>
            </w:r>
            <w:r>
              <w:rPr>
                <w:rFonts w:ascii="Times New Roman"/>
                <w:b w:val="false"/>
                <w:i w:val="false"/>
                <w:color w:val="000000"/>
                <w:sz w:val="20"/>
              </w:rPr>
              <w:t xml:space="preserve">
зи- </w:t>
            </w:r>
            <w:r>
              <w:br/>
            </w:r>
            <w:r>
              <w:rPr>
                <w:rFonts w:ascii="Times New Roman"/>
                <w:b w:val="false"/>
                <w:i w:val="false"/>
                <w:color w:val="000000"/>
                <w:sz w:val="20"/>
              </w:rPr>
              <w:t xml:space="preserve">
ден-ту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Первый руководитель или лицо, </w:t>
      </w:r>
      <w:r>
        <w:br/>
      </w:r>
      <w:r>
        <w:rPr>
          <w:rFonts w:ascii="Times New Roman"/>
          <w:b w:val="false"/>
          <w:i w:val="false"/>
          <w:color w:val="000000"/>
          <w:sz w:val="28"/>
        </w:rPr>
        <w:t xml:space="preserve">
уполномоченное на подписание отчета _________ дата 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Главный бухгалтер или лицо, </w:t>
      </w:r>
      <w:r>
        <w:br/>
      </w:r>
      <w:r>
        <w:rPr>
          <w:rFonts w:ascii="Times New Roman"/>
          <w:b w:val="false"/>
          <w:i w:val="false"/>
          <w:color w:val="000000"/>
          <w:sz w:val="28"/>
        </w:rPr>
        <w:t xml:space="preserve">
уполномоченное на подписание отчета __________________ дата ________ </w:t>
      </w:r>
      <w:r>
        <w:br/>
      </w:r>
      <w:r>
        <w:rPr>
          <w:rFonts w:ascii="Times New Roman"/>
          <w:b w:val="false"/>
          <w:i w:val="false"/>
          <w:color w:val="000000"/>
          <w:sz w:val="28"/>
        </w:rPr>
        <w:t xml:space="preserve">
  </w:t>
      </w:r>
      <w:r>
        <w:br/>
      </w:r>
      <w:r>
        <w:rPr>
          <w:rFonts w:ascii="Times New Roman"/>
          <w:b w:val="false"/>
          <w:i w:val="false"/>
          <w:color w:val="000000"/>
          <w:sz w:val="28"/>
        </w:rPr>
        <w:t xml:space="preserve">
Исполнитель ___________________ дата 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Телефон:_________________________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Место для печати </w:t>
      </w:r>
    </w:p>
    <w:bookmarkStart w:name="z85" w:id="41"/>
    <w:p>
      <w:pPr>
        <w:spacing w:after="0"/>
        <w:ind w:left="0"/>
        <w:jc w:val="both"/>
      </w:pPr>
      <w:r>
        <w:rPr>
          <w:rFonts w:ascii="Times New Roman"/>
          <w:b w:val="false"/>
          <w:i w:val="false"/>
          <w:color w:val="000000"/>
          <w:sz w:val="28"/>
        </w:rPr>
        <w:t xml:space="preserve">
                                 Приложение 19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w:t>
      </w:r>
      <w:r>
        <w:br/>
      </w:r>
      <w:r>
        <w:rPr>
          <w:rFonts w:ascii="Times New Roman"/>
          <w:b w:val="false"/>
          <w:i w:val="false"/>
          <w:color w:val="000000"/>
          <w:sz w:val="28"/>
        </w:rPr>
        <w:t xml:space="preserve">
                                организациями и страховыми брокерами </w:t>
      </w:r>
    </w:p>
    <w:bookmarkEnd w:id="41"/>
    <w:p>
      <w:pPr>
        <w:spacing w:after="0"/>
        <w:ind w:left="0"/>
        <w:jc w:val="both"/>
      </w:pPr>
      <w:r>
        <w:rPr>
          <w:rFonts w:ascii="Times New Roman"/>
          <w:b/>
          <w:i w:val="false"/>
          <w:color w:val="000000"/>
          <w:sz w:val="28"/>
        </w:rPr>
        <w:t xml:space="preserve">         Отчет об общих и административных расходах </w:t>
      </w:r>
    </w:p>
    <w:p>
      <w:pPr>
        <w:spacing w:after="0"/>
        <w:ind w:left="0"/>
        <w:jc w:val="both"/>
      </w:pPr>
      <w:r>
        <w:rPr>
          <w:rFonts w:ascii="Times New Roman"/>
          <w:b w:val="false"/>
          <w:i w:val="false"/>
          <w:color w:val="000000"/>
          <w:sz w:val="28"/>
        </w:rPr>
        <w:t xml:space="preserve">   Страховая (перестраховочная) организация _________________     </w:t>
      </w:r>
    </w:p>
    <w:p>
      <w:pPr>
        <w:spacing w:after="0"/>
        <w:ind w:left="0"/>
        <w:jc w:val="both"/>
      </w:pPr>
      <w:r>
        <w:rPr>
          <w:rFonts w:ascii="Times New Roman"/>
          <w:b w:val="false"/>
          <w:i w:val="false"/>
          <w:color w:val="000000"/>
          <w:sz w:val="28"/>
        </w:rPr>
        <w:t xml:space="preserve">           по состоянию на 1 _____________ 200_ года </w:t>
      </w:r>
    </w:p>
    <w:p>
      <w:pPr>
        <w:spacing w:after="0"/>
        <w:ind w:left="0"/>
        <w:jc w:val="both"/>
      </w:pPr>
      <w:r>
        <w:rPr>
          <w:rFonts w:ascii="Times New Roman"/>
          <w:b w:val="false"/>
          <w:i w:val="false"/>
          <w:color w:val="000000"/>
          <w:sz w:val="28"/>
        </w:rPr>
        <w:t xml:space="preserve">                                       (в тысячах тенге) </w:t>
      </w:r>
    </w:p>
    <w:bookmarkStart w:name="z110"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4013"/>
        <w:gridCol w:w="554"/>
        <w:gridCol w:w="1261"/>
        <w:gridCol w:w="617"/>
        <w:gridCol w:w="4015"/>
        <w:gridCol w:w="617"/>
        <w:gridCol w:w="1324"/>
      </w:tblGrid>
      <w:tr>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Классификация расходов </w:t>
            </w: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оплату труда и командировочные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Хозяйственные и канцелярские расходы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рекламу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повышение квалификации работников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третьих лиц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основных средств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изготовлению бланочной продукции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обслуживанию и эксплуатации транспорта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охране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Почтовые и курьерские расходы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Амортизационные отчисления и износ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текущей аренде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обслуживанию компьютерной техники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Плата за услуги связи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аудиторские, консультационные и информационные расходы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банков и расходы по управлению активами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организацию и развитие страховых продуктов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регистрации эмиссии ценных бумаг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ведению реестра держателей ценных бумаг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страхование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Начисленные штрафы, пени, неустойки, подлежащие уплате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Инкассаторские расходы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добавленную стоимость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Земельный налог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транспортные средства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имущество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Сборы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Платы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пошлина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Таможенные платежи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2"/>
    <w:bookmarkStart w:name="z98" w:id="43"/>
    <w:p>
      <w:pPr>
        <w:spacing w:after="0"/>
        <w:ind w:left="0"/>
        <w:jc w:val="both"/>
      </w:pPr>
      <w:r>
        <w:rPr>
          <w:rFonts w:ascii="Times New Roman"/>
          <w:b w:val="false"/>
          <w:i w:val="false"/>
          <w:color w:val="000000"/>
          <w:sz w:val="28"/>
        </w:rPr>
        <w:t xml:space="preserve">
  * Информация по данной статье раскрывается в пояснительной записке к отчетности </w:t>
      </w:r>
    </w:p>
    <w:bookmarkEnd w:id="43"/>
    <w:p>
      <w:pPr>
        <w:spacing w:after="0"/>
        <w:ind w:left="0"/>
        <w:jc w:val="both"/>
      </w:pPr>
      <w:r>
        <w:rPr>
          <w:rFonts w:ascii="Times New Roman"/>
          <w:b w:val="false"/>
          <w:i w:val="false"/>
          <w:color w:val="000000"/>
          <w:sz w:val="28"/>
        </w:rPr>
        <w:t xml:space="preserve">Первый руководитель или лицо, уполномоченное на </w:t>
      </w:r>
      <w:r>
        <w:br/>
      </w:r>
      <w:r>
        <w:rPr>
          <w:rFonts w:ascii="Times New Roman"/>
          <w:b w:val="false"/>
          <w:i w:val="false"/>
          <w:color w:val="000000"/>
          <w:sz w:val="28"/>
        </w:rPr>
        <w:t xml:space="preserve">
подписание отчета _________ дата ____________ </w:t>
      </w:r>
    </w:p>
    <w:p>
      <w:pPr>
        <w:spacing w:after="0"/>
        <w:ind w:left="0"/>
        <w:jc w:val="both"/>
      </w:pPr>
      <w:r>
        <w:rPr>
          <w:rFonts w:ascii="Times New Roman"/>
          <w:b w:val="false"/>
          <w:i w:val="false"/>
          <w:color w:val="000000"/>
          <w:sz w:val="28"/>
        </w:rPr>
        <w:t xml:space="preserve">Главный бухгалтер или лицо, уполномоченное на </w:t>
      </w:r>
      <w:r>
        <w:br/>
      </w:r>
      <w:r>
        <w:rPr>
          <w:rFonts w:ascii="Times New Roman"/>
          <w:b w:val="false"/>
          <w:i w:val="false"/>
          <w:color w:val="000000"/>
          <w:sz w:val="28"/>
        </w:rPr>
        <w:t xml:space="preserve">
подписание отчета _________ дата ____________ </w:t>
      </w:r>
    </w:p>
    <w:p>
      <w:pPr>
        <w:spacing w:after="0"/>
        <w:ind w:left="0"/>
        <w:jc w:val="both"/>
      </w:pPr>
      <w:r>
        <w:rPr>
          <w:rFonts w:ascii="Times New Roman"/>
          <w:b w:val="false"/>
          <w:i w:val="false"/>
          <w:color w:val="000000"/>
          <w:sz w:val="28"/>
        </w:rPr>
        <w:t xml:space="preserve">Исполнитель _______________ дата 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Телефон:_________________________         </w:t>
      </w:r>
    </w:p>
    <w:p>
      <w:pPr>
        <w:spacing w:after="0"/>
        <w:ind w:left="0"/>
        <w:jc w:val="both"/>
      </w:pPr>
      <w:r>
        <w:rPr>
          <w:rFonts w:ascii="Times New Roman"/>
          <w:b w:val="false"/>
          <w:i w:val="false"/>
          <w:color w:val="000000"/>
          <w:sz w:val="28"/>
        </w:rPr>
        <w:t xml:space="preserve">Место для печати </w:t>
      </w:r>
    </w:p>
    <w:bookmarkStart w:name="z86" w:id="44"/>
    <w:p>
      <w:pPr>
        <w:spacing w:after="0"/>
        <w:ind w:left="0"/>
        <w:jc w:val="both"/>
      </w:pPr>
      <w:r>
        <w:rPr>
          <w:rFonts w:ascii="Times New Roman"/>
          <w:b w:val="false"/>
          <w:i w:val="false"/>
          <w:color w:val="000000"/>
          <w:sz w:val="28"/>
        </w:rPr>
        <w:t xml:space="preserve">
                                 Приложение 20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w:t>
      </w:r>
      <w:r>
        <w:br/>
      </w:r>
      <w:r>
        <w:rPr>
          <w:rFonts w:ascii="Times New Roman"/>
          <w:b w:val="false"/>
          <w:i w:val="false"/>
          <w:color w:val="000000"/>
          <w:sz w:val="28"/>
        </w:rPr>
        <w:t xml:space="preserve">
                                организациями и страховыми брокерами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Отчет о прочих расходах </w:t>
      </w:r>
    </w:p>
    <w:bookmarkEnd w:id="44"/>
    <w:p>
      <w:pPr>
        <w:spacing w:after="0"/>
        <w:ind w:left="0"/>
        <w:jc w:val="both"/>
      </w:pPr>
      <w:r>
        <w:rPr>
          <w:rFonts w:ascii="Times New Roman"/>
          <w:b w:val="false"/>
          <w:i w:val="false"/>
          <w:color w:val="000000"/>
          <w:sz w:val="28"/>
        </w:rPr>
        <w:t xml:space="preserve">   Страховая (перестраховочная) организация ____________ </w:t>
      </w:r>
      <w:r>
        <w:br/>
      </w:r>
      <w:r>
        <w:rPr>
          <w:rFonts w:ascii="Times New Roman"/>
          <w:b w:val="false"/>
          <w:i w:val="false"/>
          <w:color w:val="000000"/>
          <w:sz w:val="28"/>
        </w:rPr>
        <w:t xml:space="preserve">
             по состоянию на 1 _____________ 200_ года               </w:t>
      </w:r>
    </w:p>
    <w:p>
      <w:pPr>
        <w:spacing w:after="0"/>
        <w:ind w:left="0"/>
        <w:jc w:val="both"/>
      </w:pPr>
      <w:r>
        <w:rPr>
          <w:rFonts w:ascii="Times New Roman"/>
          <w:b w:val="false"/>
          <w:i w:val="false"/>
          <w:color w:val="000000"/>
          <w:sz w:val="28"/>
        </w:rPr>
        <w:t xml:space="preserve">                                         (в тысячах тенге) </w:t>
      </w:r>
    </w:p>
    <w:bookmarkStart w:name="z111"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215"/>
        <w:gridCol w:w="1238"/>
        <w:gridCol w:w="1326"/>
        <w:gridCol w:w="687"/>
        <w:gridCol w:w="3217"/>
        <w:gridCol w:w="1288"/>
        <w:gridCol w:w="1376"/>
      </w:tblGrid>
      <w:tr>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3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благотворительность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Отрицательная суммовая разница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5"/>
    <w:bookmarkStart w:name="z112" w:id="46"/>
    <w:p>
      <w:pPr>
        <w:spacing w:after="0"/>
        <w:ind w:left="0"/>
        <w:jc w:val="both"/>
      </w:pPr>
      <w:r>
        <w:rPr>
          <w:rFonts w:ascii="Times New Roman"/>
          <w:b w:val="false"/>
          <w:i w:val="false"/>
          <w:color w:val="000000"/>
          <w:sz w:val="28"/>
        </w:rPr>
        <w:t xml:space="preserve">
* Информация по данной статье раскрывается в пояснительной записке к отчетности </w:t>
      </w:r>
    </w:p>
    <w:bookmarkEnd w:id="46"/>
    <w:p>
      <w:pPr>
        <w:spacing w:after="0"/>
        <w:ind w:left="0"/>
        <w:jc w:val="both"/>
      </w:pPr>
      <w:r>
        <w:rPr>
          <w:rFonts w:ascii="Times New Roman"/>
          <w:b w:val="false"/>
          <w:i w:val="false"/>
          <w:color w:val="000000"/>
          <w:sz w:val="28"/>
        </w:rPr>
        <w:t xml:space="preserve">Первый руководитель или лицо, уполномоченное на </w:t>
      </w:r>
      <w:r>
        <w:br/>
      </w:r>
      <w:r>
        <w:rPr>
          <w:rFonts w:ascii="Times New Roman"/>
          <w:b w:val="false"/>
          <w:i w:val="false"/>
          <w:color w:val="000000"/>
          <w:sz w:val="28"/>
        </w:rPr>
        <w:t xml:space="preserve">
подписание отчета _________ дата ____________ </w:t>
      </w:r>
    </w:p>
    <w:p>
      <w:pPr>
        <w:spacing w:after="0"/>
        <w:ind w:left="0"/>
        <w:jc w:val="both"/>
      </w:pPr>
      <w:r>
        <w:rPr>
          <w:rFonts w:ascii="Times New Roman"/>
          <w:b w:val="false"/>
          <w:i w:val="false"/>
          <w:color w:val="000000"/>
          <w:sz w:val="28"/>
        </w:rPr>
        <w:t xml:space="preserve">Главный бухгалтер или лицо, уполномоченное на </w:t>
      </w:r>
      <w:r>
        <w:br/>
      </w:r>
      <w:r>
        <w:rPr>
          <w:rFonts w:ascii="Times New Roman"/>
          <w:b w:val="false"/>
          <w:i w:val="false"/>
          <w:color w:val="000000"/>
          <w:sz w:val="28"/>
        </w:rPr>
        <w:t xml:space="preserve">
подписание отчета _________ дата ____________ </w:t>
      </w:r>
    </w:p>
    <w:p>
      <w:pPr>
        <w:spacing w:after="0"/>
        <w:ind w:left="0"/>
        <w:jc w:val="both"/>
      </w:pPr>
      <w:r>
        <w:rPr>
          <w:rFonts w:ascii="Times New Roman"/>
          <w:b w:val="false"/>
          <w:i w:val="false"/>
          <w:color w:val="000000"/>
          <w:sz w:val="28"/>
        </w:rPr>
        <w:t xml:space="preserve">Исполнитель _______________ дата 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Телефон:_________________________         </w:t>
      </w:r>
    </w:p>
    <w:p>
      <w:pPr>
        <w:spacing w:after="0"/>
        <w:ind w:left="0"/>
        <w:jc w:val="both"/>
      </w:pPr>
      <w:r>
        <w:rPr>
          <w:rFonts w:ascii="Times New Roman"/>
          <w:b w:val="false"/>
          <w:i w:val="false"/>
          <w:color w:val="000000"/>
          <w:sz w:val="28"/>
        </w:rPr>
        <w:t xml:space="preserve">Место для печати </w:t>
      </w:r>
    </w:p>
    <w:bookmarkStart w:name="z87" w:id="47"/>
    <w:p>
      <w:pPr>
        <w:spacing w:after="0"/>
        <w:ind w:left="0"/>
        <w:jc w:val="both"/>
      </w:pPr>
      <w:r>
        <w:rPr>
          <w:rFonts w:ascii="Times New Roman"/>
          <w:b w:val="false"/>
          <w:i w:val="false"/>
          <w:color w:val="000000"/>
          <w:sz w:val="28"/>
        </w:rPr>
        <w:t xml:space="preserve">
                                Приложение 21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w:t>
      </w:r>
      <w:r>
        <w:br/>
      </w:r>
      <w:r>
        <w:rPr>
          <w:rFonts w:ascii="Times New Roman"/>
          <w:b w:val="false"/>
          <w:i w:val="false"/>
          <w:color w:val="000000"/>
          <w:sz w:val="28"/>
        </w:rPr>
        <w:t xml:space="preserve">
                                организациями и страховыми брокерами </w:t>
      </w:r>
    </w:p>
    <w:bookmarkEnd w:id="47"/>
    <w:p>
      <w:pPr>
        <w:spacing w:after="0"/>
        <w:ind w:left="0"/>
        <w:jc w:val="both"/>
      </w:pPr>
      <w:r>
        <w:rPr>
          <w:rFonts w:ascii="Times New Roman"/>
          <w:b w:val="false"/>
          <w:i w:val="false"/>
          <w:color w:val="ff0000"/>
          <w:sz w:val="28"/>
        </w:rPr>
        <w:t xml:space="preserve">       Сноска. Приложение 21 с изменениями, внесенными постановлением Правления Агентства РК по регулированию и надзору фин. рынка и фин. организаций от 29.04.2009 </w:t>
      </w:r>
      <w:r>
        <w:rPr>
          <w:rFonts w:ascii="Times New Roman"/>
          <w:b w:val="false"/>
          <w:i w:val="false"/>
          <w:color w:val="ff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Отчет об остатках по внебалансовым счетам </w:t>
      </w:r>
      <w:r>
        <w:br/>
      </w:r>
      <w:r>
        <w:rPr>
          <w:rFonts w:ascii="Times New Roman"/>
          <w:b w:val="false"/>
          <w:i w:val="false"/>
          <w:color w:val="000000"/>
          <w:sz w:val="28"/>
        </w:rPr>
        <w:t>
</w:t>
      </w:r>
      <w:r>
        <w:rPr>
          <w:rFonts w:ascii="Times New Roman"/>
          <w:b/>
          <w:i w:val="false"/>
          <w:color w:val="000000"/>
          <w:sz w:val="28"/>
        </w:rPr>
        <w:t xml:space="preserve">     (условные и возможные требования/обязательства) </w:t>
      </w:r>
    </w:p>
    <w:p>
      <w:pPr>
        <w:spacing w:after="0"/>
        <w:ind w:left="0"/>
        <w:jc w:val="both"/>
      </w:pPr>
      <w:r>
        <w:rPr>
          <w:rFonts w:ascii="Times New Roman"/>
          <w:b w:val="false"/>
          <w:i w:val="false"/>
          <w:color w:val="000000"/>
          <w:sz w:val="28"/>
        </w:rPr>
        <w:t xml:space="preserve">  Страховая (перестраховочная) организация _______________ </w:t>
      </w:r>
    </w:p>
    <w:p>
      <w:pPr>
        <w:spacing w:after="0"/>
        <w:ind w:left="0"/>
        <w:jc w:val="both"/>
      </w:pPr>
      <w:r>
        <w:rPr>
          <w:rFonts w:ascii="Times New Roman"/>
          <w:b w:val="false"/>
          <w:i w:val="false"/>
          <w:color w:val="000000"/>
          <w:sz w:val="28"/>
        </w:rPr>
        <w:t xml:space="preserve">          по состоянию на 1 _________ 200__ года </w:t>
      </w:r>
    </w:p>
    <w:p>
      <w:pPr>
        <w:spacing w:after="0"/>
        <w:ind w:left="0"/>
        <w:jc w:val="both"/>
      </w:pPr>
      <w:r>
        <w:rPr>
          <w:rFonts w:ascii="Times New Roman"/>
          <w:b w:val="false"/>
          <w:i w:val="false"/>
          <w:color w:val="000000"/>
          <w:sz w:val="28"/>
        </w:rPr>
        <w:t xml:space="preserve">                                       (в тысячах тенге) </w:t>
      </w:r>
    </w:p>
    <w:bookmarkStart w:name="z113"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9"/>
        <w:gridCol w:w="937"/>
        <w:gridCol w:w="820"/>
        <w:gridCol w:w="978"/>
        <w:gridCol w:w="3818"/>
        <w:gridCol w:w="1006"/>
        <w:gridCol w:w="889"/>
        <w:gridCol w:w="773"/>
      </w:tblGrid>
      <w:tr>
        <w:trPr/>
        <w:tc>
          <w:tcPr>
            <w:tcW w:w="3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внебалансовых счетов </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конец отчетного периода </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31 декабря </w:t>
            </w:r>
            <w:r>
              <w:br/>
            </w:r>
            <w:r>
              <w:rPr>
                <w:rFonts w:ascii="Times New Roman"/>
                <w:b w:val="false"/>
                <w:i w:val="false"/>
                <w:color w:val="000000"/>
                <w:sz w:val="20"/>
              </w:rPr>
              <w:t xml:space="preserve">
200_ года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255"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Условные и возможные требования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Возможные требования по принятым гарантиям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Возможные требования по выданным гарантиям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Условные требования по покупке ценных бумаг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Условные требования по покупке финансовых фьючерсов (по пассивным операциям)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Условные требования по покупке финансовых фьючерсов (по активным операциям)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Приобретенные опционные контракты - "колл"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Приобретенные опционные контракты - "пут"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Фиксированный процентный своп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Плавающий процентный своп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Условные требования по продаже ценных бумаг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Условные требования по продаже финансовых фьючерсов (по пассивным операциям)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Условные требования по продаже финансовых фьючерсов (по активным операциям)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Проданные опционные контракты - "пут" - контрсчет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Проданные опционные контракты - "колл" - контрсчет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Условные требования по купле-продаже иностранной валюты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Условные требования по фонду гарантирования страховых выплат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условные требования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Условные и возможные обязательства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Возможное уменьшение требований по принятым гарантиям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Возможные обязательства по выданным гарантиям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Условные обязательства по покупке ценных бумаг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Условные обязательства по покупке финансовых фьючерсов (по пассивным операциям)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Условные обязательства по покупке финансовых фьючерсов (по активным операциям)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Приобретенные опционные контракты - "колл" - контрсчет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Приобретенные опционные контракты - "пут" - контрсчет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Плавающий процентный своп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Фиксированный процентный своп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Условные обязательства по продаже ценных бумаг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Условные обязательства по продаже финансовых фьючерсов (по пассивным операциям)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Условные обязательства по продаже финансовых фьючерсов (по активным операциям)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Проданные опционные контракты - "пут"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Проданные опционные контракты - "колл"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Условные обязательства по купле-продаже иностранной валюты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Условные обязательства по фонду гарантирования страховых выплат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условные обязательства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8"/>
    <w:p>
      <w:pPr>
        <w:spacing w:after="0"/>
        <w:ind w:left="0"/>
        <w:jc w:val="both"/>
      </w:pPr>
      <w:r>
        <w:rPr>
          <w:rFonts w:ascii="Times New Roman"/>
          <w:b w:val="false"/>
          <w:i w:val="false"/>
          <w:color w:val="000000"/>
          <w:sz w:val="28"/>
        </w:rPr>
        <w:t xml:space="preserve">Первый руководитель или лицо, уполномоченное на </w:t>
      </w:r>
      <w:r>
        <w:br/>
      </w:r>
      <w:r>
        <w:rPr>
          <w:rFonts w:ascii="Times New Roman"/>
          <w:b w:val="false"/>
          <w:i w:val="false"/>
          <w:color w:val="000000"/>
          <w:sz w:val="28"/>
        </w:rPr>
        <w:t xml:space="preserve">
подписание отчета _________ дата ____________ </w:t>
      </w:r>
    </w:p>
    <w:p>
      <w:pPr>
        <w:spacing w:after="0"/>
        <w:ind w:left="0"/>
        <w:jc w:val="both"/>
      </w:pPr>
      <w:r>
        <w:rPr>
          <w:rFonts w:ascii="Times New Roman"/>
          <w:b w:val="false"/>
          <w:i w:val="false"/>
          <w:color w:val="000000"/>
          <w:sz w:val="28"/>
        </w:rPr>
        <w:t xml:space="preserve">Главный бухгалтер или лицо, уполномоченное на </w:t>
      </w:r>
      <w:r>
        <w:br/>
      </w:r>
      <w:r>
        <w:rPr>
          <w:rFonts w:ascii="Times New Roman"/>
          <w:b w:val="false"/>
          <w:i w:val="false"/>
          <w:color w:val="000000"/>
          <w:sz w:val="28"/>
        </w:rPr>
        <w:t xml:space="preserve">
подписание отчета _________ дата ____________ </w:t>
      </w:r>
    </w:p>
    <w:p>
      <w:pPr>
        <w:spacing w:after="0"/>
        <w:ind w:left="0"/>
        <w:jc w:val="both"/>
      </w:pPr>
      <w:r>
        <w:rPr>
          <w:rFonts w:ascii="Times New Roman"/>
          <w:b w:val="false"/>
          <w:i w:val="false"/>
          <w:color w:val="000000"/>
          <w:sz w:val="28"/>
        </w:rPr>
        <w:t xml:space="preserve">Исполнитель _______________ дата 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Телефон:_________________________         </w:t>
      </w:r>
    </w:p>
    <w:p>
      <w:pPr>
        <w:spacing w:after="0"/>
        <w:ind w:left="0"/>
        <w:jc w:val="both"/>
      </w:pPr>
      <w:r>
        <w:rPr>
          <w:rFonts w:ascii="Times New Roman"/>
          <w:b w:val="false"/>
          <w:i w:val="false"/>
          <w:color w:val="000000"/>
          <w:sz w:val="28"/>
        </w:rPr>
        <w:t xml:space="preserve">Место для печати </w:t>
      </w:r>
    </w:p>
    <w:bookmarkStart w:name="z88" w:id="49"/>
    <w:p>
      <w:pPr>
        <w:spacing w:after="0"/>
        <w:ind w:left="0"/>
        <w:jc w:val="both"/>
      </w:pPr>
      <w:r>
        <w:rPr>
          <w:rFonts w:ascii="Times New Roman"/>
          <w:b w:val="false"/>
          <w:i w:val="false"/>
          <w:color w:val="000000"/>
          <w:sz w:val="28"/>
        </w:rPr>
        <w:t xml:space="preserve">
                                Приложение 22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w:t>
      </w:r>
      <w:r>
        <w:br/>
      </w:r>
      <w:r>
        <w:rPr>
          <w:rFonts w:ascii="Times New Roman"/>
          <w:b w:val="false"/>
          <w:i w:val="false"/>
          <w:color w:val="000000"/>
          <w:sz w:val="28"/>
        </w:rPr>
        <w:t xml:space="preserve">
                                организациями и страховыми брокерами </w:t>
      </w:r>
    </w:p>
    <w:bookmarkEnd w:id="49"/>
    <w:p>
      <w:pPr>
        <w:spacing w:after="0"/>
        <w:ind w:left="0"/>
        <w:jc w:val="both"/>
      </w:pPr>
      <w:r>
        <w:rPr>
          <w:rFonts w:ascii="Times New Roman"/>
          <w:b w:val="false"/>
          <w:i w:val="false"/>
          <w:color w:val="ff0000"/>
          <w:sz w:val="28"/>
        </w:rPr>
        <w:t xml:space="preserve">       Сноска. Приложение 22 с изменениями, внесенными постановлением Правления Агентства РК по регулированию и надзору фин. рынка и фин. организаций от 29.04.2009 </w:t>
      </w:r>
      <w:r>
        <w:rPr>
          <w:rFonts w:ascii="Times New Roman"/>
          <w:b w:val="false"/>
          <w:i w:val="false"/>
          <w:color w:val="ff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Отчет об остатках по внебалансовым счетам (счета меморандума) </w:t>
      </w:r>
    </w:p>
    <w:p>
      <w:pPr>
        <w:spacing w:after="0"/>
        <w:ind w:left="0"/>
        <w:jc w:val="both"/>
      </w:pPr>
      <w:r>
        <w:rPr>
          <w:rFonts w:ascii="Times New Roman"/>
          <w:b w:val="false"/>
          <w:i w:val="false"/>
          <w:color w:val="000000"/>
          <w:sz w:val="28"/>
        </w:rPr>
        <w:t xml:space="preserve">     Страховая (перестраховочная) организация ____________ </w:t>
      </w:r>
    </w:p>
    <w:p>
      <w:pPr>
        <w:spacing w:after="0"/>
        <w:ind w:left="0"/>
        <w:jc w:val="both"/>
      </w:pPr>
      <w:r>
        <w:rPr>
          <w:rFonts w:ascii="Times New Roman"/>
          <w:b w:val="false"/>
          <w:i w:val="false"/>
          <w:color w:val="000000"/>
          <w:sz w:val="28"/>
        </w:rPr>
        <w:t xml:space="preserve">            по состоянию на 1 __________ 200__ года </w:t>
      </w:r>
    </w:p>
    <w:p>
      <w:pPr>
        <w:spacing w:after="0"/>
        <w:ind w:left="0"/>
        <w:jc w:val="both"/>
      </w:pPr>
      <w:r>
        <w:rPr>
          <w:rFonts w:ascii="Times New Roman"/>
          <w:b w:val="false"/>
          <w:i w:val="false"/>
          <w:color w:val="000000"/>
          <w:sz w:val="28"/>
        </w:rPr>
        <w:t xml:space="preserve">                                        (в тысячах тенге) </w:t>
      </w:r>
    </w:p>
    <w:bookmarkStart w:name="z49"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3"/>
        <w:gridCol w:w="1673"/>
        <w:gridCol w:w="2453"/>
        <w:gridCol w:w="1973"/>
      </w:tblGrid>
      <w:tr>
        <w:trPr>
          <w:trHeight w:val="315"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внебалансовых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конец отчетного периода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31 декабря </w:t>
            </w:r>
            <w:r>
              <w:br/>
            </w:r>
            <w:r>
              <w:rPr>
                <w:rFonts w:ascii="Times New Roman"/>
                <w:b w:val="false"/>
                <w:i w:val="false"/>
                <w:color w:val="000000"/>
                <w:sz w:val="20"/>
              </w:rPr>
              <w:t xml:space="preserve">
200_ года </w:t>
            </w:r>
          </w:p>
        </w:tc>
      </w:tr>
      <w:tr>
        <w:trPr>
          <w:trHeight w:val="315"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счетов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255"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Счета меморандума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Машины, оборудование, транспортные и другие средства, принятые в аренду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Машины, оборудование, транспортные и другие средства, переданные в аренду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Долги, списанные в убыток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Разные ценности и документы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50"/>
    <w:p>
      <w:pPr>
        <w:spacing w:after="0"/>
        <w:ind w:left="0"/>
        <w:jc w:val="both"/>
      </w:pPr>
      <w:r>
        <w:rPr>
          <w:rFonts w:ascii="Times New Roman"/>
          <w:b w:val="false"/>
          <w:i w:val="false"/>
          <w:color w:val="000000"/>
          <w:sz w:val="28"/>
        </w:rPr>
        <w:t xml:space="preserve">Первый руководитель или лицо, уполномоченное на </w:t>
      </w:r>
      <w:r>
        <w:br/>
      </w:r>
      <w:r>
        <w:rPr>
          <w:rFonts w:ascii="Times New Roman"/>
          <w:b w:val="false"/>
          <w:i w:val="false"/>
          <w:color w:val="000000"/>
          <w:sz w:val="28"/>
        </w:rPr>
        <w:t xml:space="preserve">
подписание отчета _________ дата ____________ </w:t>
      </w:r>
    </w:p>
    <w:p>
      <w:pPr>
        <w:spacing w:after="0"/>
        <w:ind w:left="0"/>
        <w:jc w:val="both"/>
      </w:pPr>
      <w:r>
        <w:rPr>
          <w:rFonts w:ascii="Times New Roman"/>
          <w:b w:val="false"/>
          <w:i w:val="false"/>
          <w:color w:val="000000"/>
          <w:sz w:val="28"/>
        </w:rPr>
        <w:t xml:space="preserve">Главный бухгалтер или лицо, уполномоченное на </w:t>
      </w:r>
      <w:r>
        <w:br/>
      </w:r>
      <w:r>
        <w:rPr>
          <w:rFonts w:ascii="Times New Roman"/>
          <w:b w:val="false"/>
          <w:i w:val="false"/>
          <w:color w:val="000000"/>
          <w:sz w:val="28"/>
        </w:rPr>
        <w:t xml:space="preserve">
подписание отчета _________ дата ____________ </w:t>
      </w:r>
    </w:p>
    <w:p>
      <w:pPr>
        <w:spacing w:after="0"/>
        <w:ind w:left="0"/>
        <w:jc w:val="both"/>
      </w:pPr>
      <w:r>
        <w:rPr>
          <w:rFonts w:ascii="Times New Roman"/>
          <w:b w:val="false"/>
          <w:i w:val="false"/>
          <w:color w:val="000000"/>
          <w:sz w:val="28"/>
        </w:rPr>
        <w:t xml:space="preserve">Исполнитель _______________ дата 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Телефон:_________________________         </w:t>
      </w:r>
    </w:p>
    <w:p>
      <w:pPr>
        <w:spacing w:after="0"/>
        <w:ind w:left="0"/>
        <w:jc w:val="both"/>
      </w:pPr>
      <w:r>
        <w:rPr>
          <w:rFonts w:ascii="Times New Roman"/>
          <w:b w:val="false"/>
          <w:i w:val="false"/>
          <w:color w:val="000000"/>
          <w:sz w:val="28"/>
        </w:rPr>
        <w:t xml:space="preserve">Место для печати </w:t>
      </w:r>
    </w:p>
    <w:bookmarkStart w:name="z89" w:id="51"/>
    <w:p>
      <w:pPr>
        <w:spacing w:after="0"/>
        <w:ind w:left="0"/>
        <w:jc w:val="both"/>
      </w:pPr>
      <w:r>
        <w:rPr>
          <w:rFonts w:ascii="Times New Roman"/>
          <w:b w:val="false"/>
          <w:i w:val="false"/>
          <w:color w:val="000000"/>
          <w:sz w:val="28"/>
        </w:rPr>
        <w:t xml:space="preserve">
Приложение 23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w:t>
      </w:r>
      <w:r>
        <w:br/>
      </w:r>
      <w:r>
        <w:rPr>
          <w:rFonts w:ascii="Times New Roman"/>
          <w:b w:val="false"/>
          <w:i w:val="false"/>
          <w:color w:val="000000"/>
          <w:sz w:val="28"/>
        </w:rPr>
        <w:t xml:space="preserve">
организациями и страховыми брокерами </w:t>
      </w:r>
    </w:p>
    <w:bookmarkEnd w:id="51"/>
    <w:p>
      <w:pPr>
        <w:spacing w:after="0"/>
        <w:ind w:left="0"/>
        <w:jc w:val="both"/>
      </w:pPr>
      <w:r>
        <w:rPr>
          <w:rFonts w:ascii="Times New Roman"/>
          <w:b w:val="false"/>
          <w:i w:val="false"/>
          <w:color w:val="ff0000"/>
          <w:sz w:val="28"/>
        </w:rPr>
        <w:t xml:space="preserve">     Сноска. Приложение 23 в редакции </w:t>
      </w:r>
      <w:r>
        <w:rPr>
          <w:rFonts w:ascii="Times New Roman"/>
          <w:b w:val="false"/>
          <w:i w:val="false"/>
          <w:color w:val="ff0000"/>
          <w:sz w:val="28"/>
        </w:rPr>
        <w:t xml:space="preserve">постановления </w:t>
      </w:r>
      <w:r>
        <w:rPr>
          <w:rFonts w:ascii="Times New Roman"/>
          <w:b w:val="false"/>
          <w:i w:val="false"/>
          <w:color w:val="ff0000"/>
          <w:sz w:val="28"/>
        </w:rPr>
        <w:t xml:space="preserve">Правления Агентства РК по регулированию и надзору финансового рынка и финансовых организаций от 09.01.2006 N 16 (вводится в действие с 01.03.2006); с изменениями, внесенными постановлениями Правления Агентства РК по регулированию и надзору финансового рынка и финансовых организаций от 30.04.2007 N </w:t>
      </w:r>
      <w:r>
        <w:rPr>
          <w:rFonts w:ascii="Times New Roman"/>
          <w:b w:val="false"/>
          <w:i w:val="false"/>
          <w:color w:val="ff0000"/>
          <w:sz w:val="28"/>
        </w:rPr>
        <w:t xml:space="preserve">125 </w:t>
      </w:r>
      <w:r>
        <w:rPr>
          <w:rFonts w:ascii="Times New Roman"/>
          <w:b w:val="false"/>
          <w:i w:val="false"/>
          <w:color w:val="ff0000"/>
          <w:sz w:val="28"/>
        </w:rPr>
        <w:t xml:space="preserve">(вводится в действие с 01.08.2007); от 30.06.2008 </w:t>
      </w:r>
      <w:r>
        <w:rPr>
          <w:rFonts w:ascii="Times New Roman"/>
          <w:b w:val="false"/>
          <w:i w:val="false"/>
          <w:color w:val="ff0000"/>
          <w:sz w:val="28"/>
        </w:rPr>
        <w:t xml:space="preserve">N 97 </w:t>
      </w:r>
      <w:r>
        <w:rPr>
          <w:rFonts w:ascii="Times New Roman"/>
          <w:b w:val="false"/>
          <w:i w:val="false"/>
          <w:color w:val="ff0000"/>
          <w:sz w:val="28"/>
        </w:rPr>
        <w:t xml:space="preserve">(вводится в действие с 01.08.2008); от 29.04.2009 </w:t>
      </w:r>
      <w:r>
        <w:rPr>
          <w:rFonts w:ascii="Times New Roman"/>
          <w:b w:val="false"/>
          <w:i w:val="false"/>
          <w:color w:val="ff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Отчет по объему обязательств </w:t>
      </w:r>
      <w:r>
        <w:br/>
      </w:r>
      <w:r>
        <w:rPr>
          <w:rFonts w:ascii="Times New Roman"/>
          <w:b w:val="false"/>
          <w:i w:val="false"/>
          <w:color w:val="000000"/>
          <w:sz w:val="28"/>
        </w:rPr>
        <w:t>
</w:t>
      </w:r>
      <w:r>
        <w:rPr>
          <w:rFonts w:ascii="Times New Roman"/>
          <w:b/>
          <w:i w:val="false"/>
          <w:color w:val="000000"/>
          <w:sz w:val="28"/>
        </w:rPr>
        <w:t xml:space="preserve">           Страховая (перестраховочная) организация </w:t>
      </w:r>
      <w:r>
        <w:br/>
      </w:r>
      <w:r>
        <w:rPr>
          <w:rFonts w:ascii="Times New Roman"/>
          <w:b w:val="false"/>
          <w:i w:val="false"/>
          <w:color w:val="000000"/>
          <w:sz w:val="28"/>
        </w:rPr>
        <w:t>
</w:t>
      </w:r>
      <w:r>
        <w:rPr>
          <w:rFonts w:ascii="Times New Roman"/>
          <w:b/>
          <w:i w:val="false"/>
          <w:color w:val="000000"/>
          <w:sz w:val="28"/>
        </w:rPr>
        <w:t xml:space="preserve">                   _____________________ </w:t>
      </w:r>
      <w:r>
        <w:br/>
      </w:r>
      <w:r>
        <w:rPr>
          <w:rFonts w:ascii="Times New Roman"/>
          <w:b w:val="false"/>
          <w:i w:val="false"/>
          <w:color w:val="000000"/>
          <w:sz w:val="28"/>
        </w:rPr>
        <w:t>
</w:t>
      </w:r>
      <w:r>
        <w:rPr>
          <w:rFonts w:ascii="Times New Roman"/>
          <w:b/>
          <w:i w:val="false"/>
          <w:color w:val="000000"/>
          <w:sz w:val="28"/>
        </w:rPr>
        <w:t xml:space="preserve">        по состоянию на 1 ________________ 200 ___ года </w:t>
      </w:r>
    </w:p>
    <w:bookmarkStart w:name="z128"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2873"/>
        <w:gridCol w:w="2173"/>
        <w:gridCol w:w="2093"/>
        <w:gridCol w:w="1413"/>
        <w:gridCol w:w="2233"/>
      </w:tblGrid>
      <w:tr>
        <w:trPr>
          <w:trHeight w:val="253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классов </w:t>
            </w:r>
            <w:r>
              <w:br/>
            </w:r>
            <w:r>
              <w:rPr>
                <w:rFonts w:ascii="Times New Roman"/>
                <w:b w:val="false"/>
                <w:i w:val="false"/>
                <w:color w:val="000000"/>
                <w:sz w:val="20"/>
              </w:rPr>
              <w:t xml:space="preserve">
страхования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заключен- </w:t>
            </w:r>
            <w:r>
              <w:br/>
            </w:r>
            <w:r>
              <w:rPr>
                <w:rFonts w:ascii="Times New Roman"/>
                <w:b w:val="false"/>
                <w:i w:val="false"/>
                <w:color w:val="000000"/>
                <w:sz w:val="20"/>
              </w:rPr>
              <w:t xml:space="preserve">
ных дого- </w:t>
            </w:r>
            <w:r>
              <w:br/>
            </w:r>
            <w:r>
              <w:rPr>
                <w:rFonts w:ascii="Times New Roman"/>
                <w:b w:val="false"/>
                <w:i w:val="false"/>
                <w:color w:val="000000"/>
                <w:sz w:val="20"/>
              </w:rPr>
              <w:t xml:space="preserve">
воров за период с начала </w:t>
            </w:r>
            <w:r>
              <w:br/>
            </w:r>
            <w:r>
              <w:rPr>
                <w:rFonts w:ascii="Times New Roman"/>
                <w:b w:val="false"/>
                <w:i w:val="false"/>
                <w:color w:val="000000"/>
                <w:sz w:val="20"/>
              </w:rPr>
              <w:t xml:space="preserve">
текущего </w:t>
            </w:r>
            <w:r>
              <w:br/>
            </w:r>
            <w:r>
              <w:rPr>
                <w:rFonts w:ascii="Times New Roman"/>
                <w:b w:val="false"/>
                <w:i w:val="false"/>
                <w:color w:val="000000"/>
                <w:sz w:val="20"/>
              </w:rPr>
              <w:t xml:space="preserve">
года (с </w:t>
            </w:r>
            <w:r>
              <w:br/>
            </w:r>
            <w:r>
              <w:rPr>
                <w:rFonts w:ascii="Times New Roman"/>
                <w:b w:val="false"/>
                <w:i w:val="false"/>
                <w:color w:val="000000"/>
                <w:sz w:val="20"/>
              </w:rPr>
              <w:t xml:space="preserve">
нарастаю- </w:t>
            </w:r>
            <w:r>
              <w:br/>
            </w:r>
            <w:r>
              <w:rPr>
                <w:rFonts w:ascii="Times New Roman"/>
                <w:b w:val="false"/>
                <w:i w:val="false"/>
                <w:color w:val="000000"/>
                <w:sz w:val="20"/>
              </w:rPr>
              <w:t xml:space="preserve">
щим ито- </w:t>
            </w:r>
            <w:r>
              <w:br/>
            </w:r>
            <w:r>
              <w:rPr>
                <w:rFonts w:ascii="Times New Roman"/>
                <w:b w:val="false"/>
                <w:i w:val="false"/>
                <w:color w:val="000000"/>
                <w:sz w:val="20"/>
              </w:rPr>
              <w:t xml:space="preserve">
гом) (в </w:t>
            </w:r>
            <w:r>
              <w:br/>
            </w:r>
            <w:r>
              <w:rPr>
                <w:rFonts w:ascii="Times New Roman"/>
                <w:b w:val="false"/>
                <w:i w:val="false"/>
                <w:color w:val="000000"/>
                <w:sz w:val="20"/>
              </w:rPr>
              <w:t xml:space="preserve">
единицах)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страхова- </w:t>
            </w:r>
            <w:r>
              <w:br/>
            </w:r>
            <w:r>
              <w:rPr>
                <w:rFonts w:ascii="Times New Roman"/>
                <w:b w:val="false"/>
                <w:i w:val="false"/>
                <w:color w:val="000000"/>
                <w:sz w:val="20"/>
              </w:rPr>
              <w:t xml:space="preserve">
ния по заключен- </w:t>
            </w:r>
            <w:r>
              <w:br/>
            </w:r>
            <w:r>
              <w:rPr>
                <w:rFonts w:ascii="Times New Roman"/>
                <w:b w:val="false"/>
                <w:i w:val="false"/>
                <w:color w:val="000000"/>
                <w:sz w:val="20"/>
              </w:rPr>
              <w:t xml:space="preserve">
ным дого- </w:t>
            </w:r>
            <w:r>
              <w:br/>
            </w:r>
            <w:r>
              <w:rPr>
                <w:rFonts w:ascii="Times New Roman"/>
                <w:b w:val="false"/>
                <w:i w:val="false"/>
                <w:color w:val="000000"/>
                <w:sz w:val="20"/>
              </w:rPr>
              <w:t xml:space="preserve">
ворам за период </w:t>
            </w:r>
            <w:r>
              <w:br/>
            </w:r>
            <w:r>
              <w:rPr>
                <w:rFonts w:ascii="Times New Roman"/>
                <w:b w:val="false"/>
                <w:i w:val="false"/>
                <w:color w:val="000000"/>
                <w:sz w:val="20"/>
              </w:rPr>
              <w:t xml:space="preserve">
с начала </w:t>
            </w:r>
            <w:r>
              <w:br/>
            </w:r>
            <w:r>
              <w:rPr>
                <w:rFonts w:ascii="Times New Roman"/>
                <w:b w:val="false"/>
                <w:i w:val="false"/>
                <w:color w:val="000000"/>
                <w:sz w:val="20"/>
              </w:rPr>
              <w:t xml:space="preserve">
текущего </w:t>
            </w:r>
            <w:r>
              <w:br/>
            </w:r>
            <w:r>
              <w:rPr>
                <w:rFonts w:ascii="Times New Roman"/>
                <w:b w:val="false"/>
                <w:i w:val="false"/>
                <w:color w:val="000000"/>
                <w:sz w:val="20"/>
              </w:rPr>
              <w:t xml:space="preserve">
года (в </w:t>
            </w:r>
            <w:r>
              <w:br/>
            </w:r>
            <w:r>
              <w:rPr>
                <w:rFonts w:ascii="Times New Roman"/>
                <w:b w:val="false"/>
                <w:i w:val="false"/>
                <w:color w:val="000000"/>
                <w:sz w:val="20"/>
              </w:rPr>
              <w:t xml:space="preserve">
единицах)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чество </w:t>
            </w:r>
            <w:r>
              <w:br/>
            </w:r>
            <w:r>
              <w:rPr>
                <w:rFonts w:ascii="Times New Roman"/>
                <w:b w:val="false"/>
                <w:i w:val="false"/>
                <w:color w:val="000000"/>
                <w:sz w:val="20"/>
              </w:rPr>
              <w:t xml:space="preserve">
дейст- </w:t>
            </w:r>
            <w:r>
              <w:br/>
            </w:r>
            <w:r>
              <w:rPr>
                <w:rFonts w:ascii="Times New Roman"/>
                <w:b w:val="false"/>
                <w:i w:val="false"/>
                <w:color w:val="000000"/>
                <w:sz w:val="20"/>
              </w:rPr>
              <w:t xml:space="preserve">
вующих </w:t>
            </w:r>
            <w:r>
              <w:br/>
            </w:r>
            <w:r>
              <w:rPr>
                <w:rFonts w:ascii="Times New Roman"/>
                <w:b w:val="false"/>
                <w:i w:val="false"/>
                <w:color w:val="000000"/>
                <w:sz w:val="20"/>
              </w:rPr>
              <w:t xml:space="preserve">
дого- </w:t>
            </w:r>
            <w:r>
              <w:br/>
            </w:r>
            <w:r>
              <w:rPr>
                <w:rFonts w:ascii="Times New Roman"/>
                <w:b w:val="false"/>
                <w:i w:val="false"/>
                <w:color w:val="000000"/>
                <w:sz w:val="20"/>
              </w:rPr>
              <w:t xml:space="preserve">
воров </w:t>
            </w:r>
            <w:r>
              <w:br/>
            </w:r>
            <w:r>
              <w:rPr>
                <w:rFonts w:ascii="Times New Roman"/>
                <w:b w:val="false"/>
                <w:i w:val="false"/>
                <w:color w:val="000000"/>
                <w:sz w:val="20"/>
              </w:rPr>
              <w:t xml:space="preserve">
(в еди- </w:t>
            </w:r>
            <w:r>
              <w:br/>
            </w:r>
            <w:r>
              <w:rPr>
                <w:rFonts w:ascii="Times New Roman"/>
                <w:b w:val="false"/>
                <w:i w:val="false"/>
                <w:color w:val="000000"/>
                <w:sz w:val="20"/>
              </w:rPr>
              <w:t xml:space="preserve">
ницах)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страхова- </w:t>
            </w:r>
            <w:r>
              <w:br/>
            </w:r>
            <w:r>
              <w:rPr>
                <w:rFonts w:ascii="Times New Roman"/>
                <w:b w:val="false"/>
                <w:i w:val="false"/>
                <w:color w:val="000000"/>
                <w:sz w:val="20"/>
              </w:rPr>
              <w:t xml:space="preserve">
ния по </w:t>
            </w:r>
            <w:r>
              <w:br/>
            </w:r>
            <w:r>
              <w:rPr>
                <w:rFonts w:ascii="Times New Roman"/>
                <w:b w:val="false"/>
                <w:i w:val="false"/>
                <w:color w:val="000000"/>
                <w:sz w:val="20"/>
              </w:rPr>
              <w:t xml:space="preserve">
действую- </w:t>
            </w:r>
            <w:r>
              <w:br/>
            </w:r>
            <w:r>
              <w:rPr>
                <w:rFonts w:ascii="Times New Roman"/>
                <w:b w:val="false"/>
                <w:i w:val="false"/>
                <w:color w:val="000000"/>
                <w:sz w:val="20"/>
              </w:rPr>
              <w:t xml:space="preserve">
щим дого- </w:t>
            </w:r>
            <w:r>
              <w:br/>
            </w:r>
            <w:r>
              <w:rPr>
                <w:rFonts w:ascii="Times New Roman"/>
                <w:b w:val="false"/>
                <w:i w:val="false"/>
                <w:color w:val="000000"/>
                <w:sz w:val="20"/>
              </w:rPr>
              <w:t xml:space="preserve">
ворам (в единицах)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Обязательное </w:t>
            </w:r>
            <w:r>
              <w:br/>
            </w:r>
            <w:r>
              <w:rPr>
                <w:rFonts w:ascii="Times New Roman"/>
                <w:b w:val="false"/>
                <w:i w:val="false"/>
                <w:color w:val="000000"/>
                <w:sz w:val="20"/>
              </w:rPr>
              <w:t xml:space="preserve">
страхование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 вла- </w:t>
            </w:r>
            <w:r>
              <w:br/>
            </w:r>
            <w:r>
              <w:rPr>
                <w:rFonts w:ascii="Times New Roman"/>
                <w:b w:val="false"/>
                <w:i w:val="false"/>
                <w:color w:val="000000"/>
                <w:sz w:val="20"/>
              </w:rPr>
              <w:t xml:space="preserve">
дельцев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средств, в </w:t>
            </w:r>
            <w:r>
              <w:br/>
            </w:r>
            <w:r>
              <w:rPr>
                <w:rFonts w:ascii="Times New Roman"/>
                <w:b w:val="false"/>
                <w:i w:val="false"/>
                <w:color w:val="000000"/>
                <w:sz w:val="20"/>
              </w:rPr>
              <w:t xml:space="preserve">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 пере- </w:t>
            </w:r>
            <w:r>
              <w:br/>
            </w:r>
            <w:r>
              <w:rPr>
                <w:rFonts w:ascii="Times New Roman"/>
                <w:b w:val="false"/>
                <w:i w:val="false"/>
                <w:color w:val="000000"/>
                <w:sz w:val="20"/>
              </w:rPr>
              <w:t xml:space="preserve">
возчика перед </w:t>
            </w:r>
            <w:r>
              <w:br/>
            </w:r>
            <w:r>
              <w:rPr>
                <w:rFonts w:ascii="Times New Roman"/>
                <w:b w:val="false"/>
                <w:i w:val="false"/>
                <w:color w:val="000000"/>
                <w:sz w:val="20"/>
              </w:rPr>
              <w:t xml:space="preserve">
пассажирами,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в растение- </w:t>
            </w:r>
            <w:r>
              <w:br/>
            </w:r>
            <w:r>
              <w:rPr>
                <w:rFonts w:ascii="Times New Roman"/>
                <w:b w:val="false"/>
                <w:i w:val="false"/>
                <w:color w:val="000000"/>
                <w:sz w:val="20"/>
              </w:rPr>
              <w:t xml:space="preserve">
водстве,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ности частных </w:t>
            </w:r>
            <w:r>
              <w:br/>
            </w:r>
            <w:r>
              <w:rPr>
                <w:rFonts w:ascii="Times New Roman"/>
                <w:b w:val="false"/>
                <w:i w:val="false"/>
                <w:color w:val="000000"/>
                <w:sz w:val="20"/>
              </w:rPr>
              <w:t xml:space="preserve">
нотариусов,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экологическое </w:t>
            </w:r>
            <w:r>
              <w:br/>
            </w:r>
            <w:r>
              <w:rPr>
                <w:rFonts w:ascii="Times New Roman"/>
                <w:b w:val="false"/>
                <w:i w:val="false"/>
                <w:color w:val="000000"/>
                <w:sz w:val="20"/>
              </w:rPr>
              <w:t xml:space="preserve">
страхование,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аудиторских </w:t>
            </w:r>
            <w:r>
              <w:br/>
            </w:r>
            <w:r>
              <w:rPr>
                <w:rFonts w:ascii="Times New Roman"/>
                <w:b w:val="false"/>
                <w:i w:val="false"/>
                <w:color w:val="000000"/>
                <w:sz w:val="20"/>
              </w:rPr>
              <w:t xml:space="preserve">
организаций,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туроператора </w:t>
            </w:r>
            <w:r>
              <w:br/>
            </w:r>
            <w:r>
              <w:rPr>
                <w:rFonts w:ascii="Times New Roman"/>
                <w:b w:val="false"/>
                <w:i w:val="false"/>
                <w:color w:val="000000"/>
                <w:sz w:val="20"/>
              </w:rPr>
              <w:t xml:space="preserve">
и турагента,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 вла- </w:t>
            </w:r>
            <w:r>
              <w:br/>
            </w:r>
            <w:r>
              <w:rPr>
                <w:rFonts w:ascii="Times New Roman"/>
                <w:b w:val="false"/>
                <w:i w:val="false"/>
                <w:color w:val="000000"/>
                <w:sz w:val="20"/>
              </w:rPr>
              <w:t xml:space="preserve">
дельцев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деятельность </w:t>
            </w:r>
            <w:r>
              <w:br/>
            </w:r>
            <w:r>
              <w:rPr>
                <w:rFonts w:ascii="Times New Roman"/>
                <w:b w:val="false"/>
                <w:i w:val="false"/>
                <w:color w:val="000000"/>
                <w:sz w:val="20"/>
              </w:rPr>
              <w:t xml:space="preserve">
которых </w:t>
            </w:r>
            <w:r>
              <w:br/>
            </w:r>
            <w:r>
              <w:rPr>
                <w:rFonts w:ascii="Times New Roman"/>
                <w:b w:val="false"/>
                <w:i w:val="false"/>
                <w:color w:val="000000"/>
                <w:sz w:val="20"/>
              </w:rPr>
              <w:t xml:space="preserve">
связана с </w:t>
            </w:r>
            <w:r>
              <w:br/>
            </w:r>
            <w:r>
              <w:rPr>
                <w:rFonts w:ascii="Times New Roman"/>
                <w:b w:val="false"/>
                <w:i w:val="false"/>
                <w:color w:val="000000"/>
                <w:sz w:val="20"/>
              </w:rPr>
              <w:t xml:space="preserve">
опасностью </w:t>
            </w:r>
            <w:r>
              <w:br/>
            </w:r>
            <w:r>
              <w:rPr>
                <w:rFonts w:ascii="Times New Roman"/>
                <w:b w:val="false"/>
                <w:i w:val="false"/>
                <w:color w:val="000000"/>
                <w:sz w:val="20"/>
              </w:rPr>
              <w:t xml:space="preserve">
причинения </w:t>
            </w:r>
            <w:r>
              <w:br/>
            </w:r>
            <w:r>
              <w:rPr>
                <w:rFonts w:ascii="Times New Roman"/>
                <w:b w:val="false"/>
                <w:i w:val="false"/>
                <w:color w:val="000000"/>
                <w:sz w:val="20"/>
              </w:rPr>
              <w:t xml:space="preserve">
вреда третьим </w:t>
            </w:r>
            <w:r>
              <w:br/>
            </w:r>
            <w:r>
              <w:rPr>
                <w:rFonts w:ascii="Times New Roman"/>
                <w:b w:val="false"/>
                <w:i w:val="false"/>
                <w:color w:val="000000"/>
                <w:sz w:val="20"/>
              </w:rPr>
              <w:t xml:space="preserve">
лицам,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 </w:t>
            </w:r>
            <w:r>
              <w:br/>
            </w:r>
            <w:r>
              <w:rPr>
                <w:rFonts w:ascii="Times New Roman"/>
                <w:b w:val="false"/>
                <w:i w:val="false"/>
                <w:color w:val="000000"/>
                <w:sz w:val="20"/>
              </w:rPr>
              <w:t xml:space="preserve">
правовая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работодателя </w:t>
            </w:r>
            <w:r>
              <w:br/>
            </w:r>
            <w:r>
              <w:rPr>
                <w:rFonts w:ascii="Times New Roman"/>
                <w:b w:val="false"/>
                <w:i w:val="false"/>
                <w:color w:val="000000"/>
                <w:sz w:val="20"/>
              </w:rPr>
              <w:t xml:space="preserve">
за причинение </w:t>
            </w:r>
            <w:r>
              <w:br/>
            </w:r>
            <w:r>
              <w:rPr>
                <w:rFonts w:ascii="Times New Roman"/>
                <w:b w:val="false"/>
                <w:i w:val="false"/>
                <w:color w:val="000000"/>
                <w:sz w:val="20"/>
              </w:rPr>
              <w:t xml:space="preserve">
вреда жизни и </w:t>
            </w:r>
            <w:r>
              <w:br/>
            </w:r>
            <w:r>
              <w:rPr>
                <w:rFonts w:ascii="Times New Roman"/>
                <w:b w:val="false"/>
                <w:i w:val="false"/>
                <w:color w:val="000000"/>
                <w:sz w:val="20"/>
              </w:rPr>
              <w:t xml:space="preserve">
здоровью </w:t>
            </w:r>
            <w:r>
              <w:br/>
            </w:r>
            <w:r>
              <w:rPr>
                <w:rFonts w:ascii="Times New Roman"/>
                <w:b w:val="false"/>
                <w:i w:val="false"/>
                <w:color w:val="000000"/>
                <w:sz w:val="20"/>
              </w:rPr>
              <w:t xml:space="preserve">
работника при </w:t>
            </w:r>
            <w:r>
              <w:br/>
            </w:r>
            <w:r>
              <w:rPr>
                <w:rFonts w:ascii="Times New Roman"/>
                <w:b w:val="false"/>
                <w:i w:val="false"/>
                <w:color w:val="000000"/>
                <w:sz w:val="20"/>
              </w:rPr>
              <w:t xml:space="preserve">
исполнении им </w:t>
            </w:r>
            <w:r>
              <w:br/>
            </w:r>
            <w:r>
              <w:rPr>
                <w:rFonts w:ascii="Times New Roman"/>
                <w:b w:val="false"/>
                <w:i w:val="false"/>
                <w:color w:val="000000"/>
                <w:sz w:val="20"/>
              </w:rPr>
              <w:t xml:space="preserve">
трудовых </w:t>
            </w:r>
            <w:r>
              <w:br/>
            </w:r>
            <w:r>
              <w:rPr>
                <w:rFonts w:ascii="Times New Roman"/>
                <w:b w:val="false"/>
                <w:i w:val="false"/>
                <w:color w:val="000000"/>
                <w:sz w:val="20"/>
              </w:rPr>
              <w:t xml:space="preserve">
(служебных) </w:t>
            </w:r>
            <w:r>
              <w:br/>
            </w:r>
            <w:r>
              <w:rPr>
                <w:rFonts w:ascii="Times New Roman"/>
                <w:b w:val="false"/>
                <w:i w:val="false"/>
                <w:color w:val="000000"/>
                <w:sz w:val="20"/>
              </w:rPr>
              <w:t xml:space="preserve">
обязанностей,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w:t>
            </w:r>
            <w:r>
              <w:br/>
            </w:r>
            <w:r>
              <w:rPr>
                <w:rFonts w:ascii="Times New Roman"/>
                <w:b w:val="false"/>
                <w:i w:val="false"/>
                <w:color w:val="000000"/>
                <w:sz w:val="20"/>
              </w:rPr>
              <w:t xml:space="preserve">
(классы) </w:t>
            </w:r>
            <w:r>
              <w:br/>
            </w:r>
            <w:r>
              <w:rPr>
                <w:rFonts w:ascii="Times New Roman"/>
                <w:b w:val="false"/>
                <w:i w:val="false"/>
                <w:color w:val="000000"/>
                <w:sz w:val="20"/>
              </w:rPr>
              <w:t xml:space="preserve">
страхования,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обязательному </w:t>
            </w:r>
            <w:r>
              <w:br/>
            </w:r>
            <w:r>
              <w:rPr>
                <w:rFonts w:ascii="Times New Roman"/>
                <w:b w:val="false"/>
                <w:i w:val="false"/>
                <w:color w:val="000000"/>
                <w:sz w:val="20"/>
              </w:rPr>
              <w:t xml:space="preserve">
страхованию </w:t>
            </w:r>
            <w:r>
              <w:br/>
            </w:r>
            <w:r>
              <w:rPr>
                <w:rFonts w:ascii="Times New Roman"/>
                <w:b w:val="false"/>
                <w:i w:val="false"/>
                <w:color w:val="000000"/>
                <w:sz w:val="20"/>
              </w:rPr>
              <w:t xml:space="preserve">
физических лиц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обязательному </w:t>
            </w:r>
            <w:r>
              <w:br/>
            </w:r>
            <w:r>
              <w:rPr>
                <w:rFonts w:ascii="Times New Roman"/>
                <w:b w:val="false"/>
                <w:i w:val="false"/>
                <w:color w:val="000000"/>
                <w:sz w:val="20"/>
              </w:rPr>
              <w:t xml:space="preserve">
страхованию </w:t>
            </w:r>
            <w:r>
              <w:br/>
            </w:r>
            <w:r>
              <w:rPr>
                <w:rFonts w:ascii="Times New Roman"/>
                <w:b w:val="false"/>
                <w:i w:val="false"/>
                <w:color w:val="000000"/>
                <w:sz w:val="20"/>
              </w:rPr>
              <w:t xml:space="preserve">
юридических </w:t>
            </w:r>
            <w:r>
              <w:br/>
            </w:r>
            <w:r>
              <w:rPr>
                <w:rFonts w:ascii="Times New Roman"/>
                <w:b w:val="false"/>
                <w:i w:val="false"/>
                <w:color w:val="000000"/>
                <w:sz w:val="20"/>
              </w:rPr>
              <w:t xml:space="preserve">
лиц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Добровольное </w:t>
            </w:r>
            <w:r>
              <w:br/>
            </w:r>
            <w:r>
              <w:rPr>
                <w:rFonts w:ascii="Times New Roman"/>
                <w:b w:val="false"/>
                <w:i w:val="false"/>
                <w:color w:val="000000"/>
                <w:sz w:val="20"/>
              </w:rPr>
              <w:t xml:space="preserve">
личное </w:t>
            </w:r>
            <w:r>
              <w:br/>
            </w:r>
            <w:r>
              <w:rPr>
                <w:rFonts w:ascii="Times New Roman"/>
                <w:b w:val="false"/>
                <w:i w:val="false"/>
                <w:color w:val="000000"/>
                <w:sz w:val="20"/>
              </w:rPr>
              <w:t xml:space="preserve">
страхование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жизни,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аннуитетное </w:t>
            </w:r>
            <w:r>
              <w:br/>
            </w:r>
            <w:r>
              <w:rPr>
                <w:rFonts w:ascii="Times New Roman"/>
                <w:b w:val="false"/>
                <w:i w:val="false"/>
                <w:color w:val="000000"/>
                <w:sz w:val="20"/>
              </w:rPr>
              <w:t xml:space="preserve">
страхование,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к наступлению </w:t>
            </w:r>
            <w:r>
              <w:br/>
            </w:r>
            <w:r>
              <w:rPr>
                <w:rFonts w:ascii="Times New Roman"/>
                <w:b w:val="false"/>
                <w:i w:val="false"/>
                <w:color w:val="000000"/>
                <w:sz w:val="20"/>
              </w:rPr>
              <w:t xml:space="preserve">
определенного </w:t>
            </w:r>
            <w:r>
              <w:br/>
            </w:r>
            <w:r>
              <w:rPr>
                <w:rFonts w:ascii="Times New Roman"/>
                <w:b w:val="false"/>
                <w:i w:val="false"/>
                <w:color w:val="000000"/>
                <w:sz w:val="20"/>
              </w:rPr>
              <w:t xml:space="preserve">
события в </w:t>
            </w:r>
            <w:r>
              <w:br/>
            </w:r>
            <w:r>
              <w:rPr>
                <w:rFonts w:ascii="Times New Roman"/>
                <w:b w:val="false"/>
                <w:i w:val="false"/>
                <w:color w:val="000000"/>
                <w:sz w:val="20"/>
              </w:rPr>
              <w:t xml:space="preserve">
жизни,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жизни с </w:t>
            </w:r>
            <w:r>
              <w:br/>
            </w:r>
            <w:r>
              <w:rPr>
                <w:rFonts w:ascii="Times New Roman"/>
                <w:b w:val="false"/>
                <w:i w:val="false"/>
                <w:color w:val="000000"/>
                <w:sz w:val="20"/>
              </w:rPr>
              <w:t xml:space="preserve">
участием </w:t>
            </w:r>
            <w:r>
              <w:br/>
            </w:r>
            <w:r>
              <w:rPr>
                <w:rFonts w:ascii="Times New Roman"/>
                <w:b w:val="false"/>
                <w:i w:val="false"/>
                <w:color w:val="000000"/>
                <w:sz w:val="20"/>
              </w:rPr>
              <w:t xml:space="preserve">
страхователя </w:t>
            </w:r>
            <w:r>
              <w:br/>
            </w:r>
            <w:r>
              <w:rPr>
                <w:rFonts w:ascii="Times New Roman"/>
                <w:b w:val="false"/>
                <w:i w:val="false"/>
                <w:color w:val="000000"/>
                <w:sz w:val="20"/>
              </w:rPr>
              <w:t xml:space="preserve">
в инвести- </w:t>
            </w:r>
            <w:r>
              <w:br/>
            </w:r>
            <w:r>
              <w:rPr>
                <w:rFonts w:ascii="Times New Roman"/>
                <w:b w:val="false"/>
                <w:i w:val="false"/>
                <w:color w:val="000000"/>
                <w:sz w:val="20"/>
              </w:rPr>
              <w:t xml:space="preserve">
ционном доходе </w:t>
            </w:r>
            <w:r>
              <w:br/>
            </w:r>
            <w:r>
              <w:rPr>
                <w:rFonts w:ascii="Times New Roman"/>
                <w:b w:val="false"/>
                <w:i w:val="false"/>
                <w:color w:val="000000"/>
                <w:sz w:val="20"/>
              </w:rPr>
              <w:t xml:space="preserve">
страховщика,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от несчастных </w:t>
            </w:r>
            <w:r>
              <w:br/>
            </w:r>
            <w:r>
              <w:rPr>
                <w:rFonts w:ascii="Times New Roman"/>
                <w:b w:val="false"/>
                <w:i w:val="false"/>
                <w:color w:val="000000"/>
                <w:sz w:val="20"/>
              </w:rPr>
              <w:t xml:space="preserve">
случаев,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на случай </w:t>
            </w:r>
            <w:r>
              <w:br/>
            </w:r>
            <w:r>
              <w:rPr>
                <w:rFonts w:ascii="Times New Roman"/>
                <w:b w:val="false"/>
                <w:i w:val="false"/>
                <w:color w:val="000000"/>
                <w:sz w:val="20"/>
              </w:rPr>
              <w:t xml:space="preserve">
болезни,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медицинское </w:t>
            </w:r>
            <w:r>
              <w:br/>
            </w:r>
            <w:r>
              <w:rPr>
                <w:rFonts w:ascii="Times New Roman"/>
                <w:b w:val="false"/>
                <w:i w:val="false"/>
                <w:color w:val="000000"/>
                <w:sz w:val="20"/>
              </w:rPr>
              <w:t xml:space="preserve">
страхование,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w:t>
            </w:r>
            <w:r>
              <w:br/>
            </w:r>
            <w:r>
              <w:rPr>
                <w:rFonts w:ascii="Times New Roman"/>
                <w:b w:val="false"/>
                <w:i w:val="false"/>
                <w:color w:val="000000"/>
                <w:sz w:val="20"/>
              </w:rPr>
              <w:t xml:space="preserve">
(классы) </w:t>
            </w:r>
            <w:r>
              <w:br/>
            </w:r>
            <w:r>
              <w:rPr>
                <w:rFonts w:ascii="Times New Roman"/>
                <w:b w:val="false"/>
                <w:i w:val="false"/>
                <w:color w:val="000000"/>
                <w:sz w:val="20"/>
              </w:rPr>
              <w:t xml:space="preserve">
страхования,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добровольному </w:t>
            </w:r>
            <w:r>
              <w:br/>
            </w:r>
            <w:r>
              <w:rPr>
                <w:rFonts w:ascii="Times New Roman"/>
                <w:b w:val="false"/>
                <w:i w:val="false"/>
                <w:color w:val="000000"/>
                <w:sz w:val="20"/>
              </w:rPr>
              <w:t xml:space="preserve">
личному </w:t>
            </w:r>
            <w:r>
              <w:br/>
            </w:r>
            <w:r>
              <w:rPr>
                <w:rFonts w:ascii="Times New Roman"/>
                <w:b w:val="false"/>
                <w:i w:val="false"/>
                <w:color w:val="000000"/>
                <w:sz w:val="20"/>
              </w:rPr>
              <w:t xml:space="preserve">
страхованию </w:t>
            </w:r>
            <w:r>
              <w:br/>
            </w:r>
            <w:r>
              <w:rPr>
                <w:rFonts w:ascii="Times New Roman"/>
                <w:b w:val="false"/>
                <w:i w:val="false"/>
                <w:color w:val="000000"/>
                <w:sz w:val="20"/>
              </w:rPr>
              <w:t xml:space="preserve">
физических лиц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добровольному </w:t>
            </w:r>
            <w:r>
              <w:br/>
            </w:r>
            <w:r>
              <w:rPr>
                <w:rFonts w:ascii="Times New Roman"/>
                <w:b w:val="false"/>
                <w:i w:val="false"/>
                <w:color w:val="000000"/>
                <w:sz w:val="20"/>
              </w:rPr>
              <w:t xml:space="preserve">
личному </w:t>
            </w:r>
            <w:r>
              <w:br/>
            </w:r>
            <w:r>
              <w:rPr>
                <w:rFonts w:ascii="Times New Roman"/>
                <w:b w:val="false"/>
                <w:i w:val="false"/>
                <w:color w:val="000000"/>
                <w:sz w:val="20"/>
              </w:rPr>
              <w:t xml:space="preserve">
страхованию </w:t>
            </w:r>
            <w:r>
              <w:br/>
            </w:r>
            <w:r>
              <w:rPr>
                <w:rFonts w:ascii="Times New Roman"/>
                <w:b w:val="false"/>
                <w:i w:val="false"/>
                <w:color w:val="000000"/>
                <w:sz w:val="20"/>
              </w:rPr>
              <w:t xml:space="preserve">
юридических </w:t>
            </w:r>
            <w:r>
              <w:br/>
            </w:r>
            <w:r>
              <w:rPr>
                <w:rFonts w:ascii="Times New Roman"/>
                <w:b w:val="false"/>
                <w:i w:val="false"/>
                <w:color w:val="000000"/>
                <w:sz w:val="20"/>
              </w:rPr>
              <w:t xml:space="preserve">
лиц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Добровольное </w:t>
            </w:r>
            <w:r>
              <w:br/>
            </w:r>
            <w:r>
              <w:rPr>
                <w:rFonts w:ascii="Times New Roman"/>
                <w:b w:val="false"/>
                <w:i w:val="false"/>
                <w:color w:val="000000"/>
                <w:sz w:val="20"/>
              </w:rPr>
              <w:t xml:space="preserve">
имущественное </w:t>
            </w:r>
            <w:r>
              <w:br/>
            </w:r>
            <w:r>
              <w:rPr>
                <w:rFonts w:ascii="Times New Roman"/>
                <w:b w:val="false"/>
                <w:i w:val="false"/>
                <w:color w:val="000000"/>
                <w:sz w:val="20"/>
              </w:rPr>
              <w:t xml:space="preserve">
страхование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автомобильного </w:t>
            </w:r>
            <w:r>
              <w:br/>
            </w:r>
            <w:r>
              <w:rPr>
                <w:rFonts w:ascii="Times New Roman"/>
                <w:b w:val="false"/>
                <w:i w:val="false"/>
                <w:color w:val="000000"/>
                <w:sz w:val="20"/>
              </w:rPr>
              <w:t xml:space="preserve">
транспорта,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железно- </w:t>
            </w:r>
            <w:r>
              <w:br/>
            </w:r>
            <w:r>
              <w:rPr>
                <w:rFonts w:ascii="Times New Roman"/>
                <w:b w:val="false"/>
                <w:i w:val="false"/>
                <w:color w:val="000000"/>
                <w:sz w:val="20"/>
              </w:rPr>
              <w:t xml:space="preserve">
дорожного </w:t>
            </w:r>
            <w:r>
              <w:br/>
            </w:r>
            <w:r>
              <w:rPr>
                <w:rFonts w:ascii="Times New Roman"/>
                <w:b w:val="false"/>
                <w:i w:val="false"/>
                <w:color w:val="000000"/>
                <w:sz w:val="20"/>
              </w:rPr>
              <w:t xml:space="preserve">
транспорта,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воздушного </w:t>
            </w:r>
            <w:r>
              <w:br/>
            </w:r>
            <w:r>
              <w:rPr>
                <w:rFonts w:ascii="Times New Roman"/>
                <w:b w:val="false"/>
                <w:i w:val="false"/>
                <w:color w:val="000000"/>
                <w:sz w:val="20"/>
              </w:rPr>
              <w:t xml:space="preserve">
транспорта,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водного </w:t>
            </w:r>
            <w:r>
              <w:br/>
            </w:r>
            <w:r>
              <w:rPr>
                <w:rFonts w:ascii="Times New Roman"/>
                <w:b w:val="false"/>
                <w:i w:val="false"/>
                <w:color w:val="000000"/>
                <w:sz w:val="20"/>
              </w:rPr>
              <w:t xml:space="preserve">
транспорта,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грузов,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имущества, за </w:t>
            </w:r>
            <w:r>
              <w:br/>
            </w:r>
            <w:r>
              <w:rPr>
                <w:rFonts w:ascii="Times New Roman"/>
                <w:b w:val="false"/>
                <w:i w:val="false"/>
                <w:color w:val="000000"/>
                <w:sz w:val="20"/>
              </w:rPr>
              <w:t xml:space="preserve">
исключением </w:t>
            </w:r>
            <w:r>
              <w:br/>
            </w:r>
            <w:r>
              <w:rPr>
                <w:rFonts w:ascii="Times New Roman"/>
                <w:b w:val="false"/>
                <w:i w:val="false"/>
                <w:color w:val="000000"/>
                <w:sz w:val="20"/>
              </w:rPr>
              <w:t xml:space="preserve">
пунктов </w:t>
            </w:r>
            <w:r>
              <w:br/>
            </w:r>
            <w:r>
              <w:rPr>
                <w:rFonts w:ascii="Times New Roman"/>
                <w:b w:val="false"/>
                <w:i w:val="false"/>
                <w:color w:val="000000"/>
                <w:sz w:val="20"/>
              </w:rPr>
              <w:t xml:space="preserve">
3.1-3.5,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ности вла- </w:t>
            </w:r>
            <w:r>
              <w:br/>
            </w:r>
            <w:r>
              <w:rPr>
                <w:rFonts w:ascii="Times New Roman"/>
                <w:b w:val="false"/>
                <w:i w:val="false"/>
                <w:color w:val="000000"/>
                <w:sz w:val="20"/>
              </w:rPr>
              <w:t xml:space="preserve">
дельцев </w:t>
            </w:r>
            <w:r>
              <w:br/>
            </w:r>
            <w:r>
              <w:rPr>
                <w:rFonts w:ascii="Times New Roman"/>
                <w:b w:val="false"/>
                <w:i w:val="false"/>
                <w:color w:val="000000"/>
                <w:sz w:val="20"/>
              </w:rPr>
              <w:t xml:space="preserve">
автомобильного </w:t>
            </w:r>
            <w:r>
              <w:br/>
            </w:r>
            <w:r>
              <w:rPr>
                <w:rFonts w:ascii="Times New Roman"/>
                <w:b w:val="false"/>
                <w:i w:val="false"/>
                <w:color w:val="000000"/>
                <w:sz w:val="20"/>
              </w:rPr>
              <w:t xml:space="preserve">
транспорта,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воздушного </w:t>
            </w:r>
            <w:r>
              <w:br/>
            </w:r>
            <w:r>
              <w:rPr>
                <w:rFonts w:ascii="Times New Roman"/>
                <w:b w:val="false"/>
                <w:i w:val="false"/>
                <w:color w:val="000000"/>
                <w:sz w:val="20"/>
              </w:rPr>
              <w:t xml:space="preserve">
транспорта,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ности вла- </w:t>
            </w:r>
            <w:r>
              <w:br/>
            </w:r>
            <w:r>
              <w:rPr>
                <w:rFonts w:ascii="Times New Roman"/>
                <w:b w:val="false"/>
                <w:i w:val="false"/>
                <w:color w:val="000000"/>
                <w:sz w:val="20"/>
              </w:rPr>
              <w:t xml:space="preserve">
дельцев водного </w:t>
            </w:r>
            <w:r>
              <w:br/>
            </w:r>
            <w:r>
              <w:rPr>
                <w:rFonts w:ascii="Times New Roman"/>
                <w:b w:val="false"/>
                <w:i w:val="false"/>
                <w:color w:val="000000"/>
                <w:sz w:val="20"/>
              </w:rPr>
              <w:t xml:space="preserve">
транспорта,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ности, за </w:t>
            </w:r>
            <w:r>
              <w:br/>
            </w:r>
            <w:r>
              <w:rPr>
                <w:rFonts w:ascii="Times New Roman"/>
                <w:b w:val="false"/>
                <w:i w:val="false"/>
                <w:color w:val="000000"/>
                <w:sz w:val="20"/>
              </w:rPr>
              <w:t xml:space="preserve">
исключением </w:t>
            </w:r>
            <w:r>
              <w:br/>
            </w:r>
            <w:r>
              <w:rPr>
                <w:rFonts w:ascii="Times New Roman"/>
                <w:b w:val="false"/>
                <w:i w:val="false"/>
                <w:color w:val="000000"/>
                <w:sz w:val="20"/>
              </w:rPr>
              <w:t xml:space="preserve">
классов, </w:t>
            </w:r>
            <w:r>
              <w:br/>
            </w:r>
            <w:r>
              <w:rPr>
                <w:rFonts w:ascii="Times New Roman"/>
                <w:b w:val="false"/>
                <w:i w:val="false"/>
                <w:color w:val="000000"/>
                <w:sz w:val="20"/>
              </w:rPr>
              <w:t xml:space="preserve">
указанных в </w:t>
            </w:r>
            <w:r>
              <w:br/>
            </w:r>
            <w:r>
              <w:rPr>
                <w:rFonts w:ascii="Times New Roman"/>
                <w:b w:val="false"/>
                <w:i w:val="false"/>
                <w:color w:val="000000"/>
                <w:sz w:val="20"/>
              </w:rPr>
              <w:t xml:space="preserve">
пунктах </w:t>
            </w:r>
            <w:r>
              <w:br/>
            </w:r>
            <w:r>
              <w:rPr>
                <w:rFonts w:ascii="Times New Roman"/>
                <w:b w:val="false"/>
                <w:i w:val="false"/>
                <w:color w:val="000000"/>
                <w:sz w:val="20"/>
              </w:rPr>
              <w:t xml:space="preserve">
3.7-3.9,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займов,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ипотечное </w:t>
            </w:r>
            <w:r>
              <w:br/>
            </w:r>
            <w:r>
              <w:rPr>
                <w:rFonts w:ascii="Times New Roman"/>
                <w:b w:val="false"/>
                <w:i w:val="false"/>
                <w:color w:val="000000"/>
                <w:sz w:val="20"/>
              </w:rPr>
              <w:t xml:space="preserve">
страхование,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гарантий и </w:t>
            </w:r>
            <w:r>
              <w:br/>
            </w:r>
            <w:r>
              <w:rPr>
                <w:rFonts w:ascii="Times New Roman"/>
                <w:b w:val="false"/>
                <w:i w:val="false"/>
                <w:color w:val="000000"/>
                <w:sz w:val="20"/>
              </w:rPr>
              <w:t xml:space="preserve">
поручительств,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от прочих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убытков,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судебных </w:t>
            </w:r>
            <w:r>
              <w:br/>
            </w:r>
            <w:r>
              <w:rPr>
                <w:rFonts w:ascii="Times New Roman"/>
                <w:b w:val="false"/>
                <w:i w:val="false"/>
                <w:color w:val="000000"/>
                <w:sz w:val="20"/>
              </w:rPr>
              <w:t xml:space="preserve">
расходов,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w:t>
            </w:r>
            <w:r>
              <w:br/>
            </w:r>
            <w:r>
              <w:rPr>
                <w:rFonts w:ascii="Times New Roman"/>
                <w:b w:val="false"/>
                <w:i w:val="false"/>
                <w:color w:val="000000"/>
                <w:sz w:val="20"/>
              </w:rPr>
              <w:t xml:space="preserve">
(классы) </w:t>
            </w:r>
            <w:r>
              <w:br/>
            </w:r>
            <w:r>
              <w:rPr>
                <w:rFonts w:ascii="Times New Roman"/>
                <w:b w:val="false"/>
                <w:i w:val="false"/>
                <w:color w:val="000000"/>
                <w:sz w:val="20"/>
              </w:rPr>
              <w:t xml:space="preserve">
страхования,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добровольному </w:t>
            </w:r>
            <w:r>
              <w:br/>
            </w:r>
            <w:r>
              <w:rPr>
                <w:rFonts w:ascii="Times New Roman"/>
                <w:b w:val="false"/>
                <w:i w:val="false"/>
                <w:color w:val="000000"/>
                <w:sz w:val="20"/>
              </w:rPr>
              <w:t xml:space="preserve">
имущественному </w:t>
            </w:r>
            <w:r>
              <w:br/>
            </w:r>
            <w:r>
              <w:rPr>
                <w:rFonts w:ascii="Times New Roman"/>
                <w:b w:val="false"/>
                <w:i w:val="false"/>
                <w:color w:val="000000"/>
                <w:sz w:val="20"/>
              </w:rPr>
              <w:t xml:space="preserve">
страхованию </w:t>
            </w:r>
            <w:r>
              <w:br/>
            </w:r>
            <w:r>
              <w:rPr>
                <w:rFonts w:ascii="Times New Roman"/>
                <w:b w:val="false"/>
                <w:i w:val="false"/>
                <w:color w:val="000000"/>
                <w:sz w:val="20"/>
              </w:rPr>
              <w:t xml:space="preserve">
физических лиц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добровольному </w:t>
            </w:r>
            <w:r>
              <w:br/>
            </w:r>
            <w:r>
              <w:rPr>
                <w:rFonts w:ascii="Times New Roman"/>
                <w:b w:val="false"/>
                <w:i w:val="false"/>
                <w:color w:val="000000"/>
                <w:sz w:val="20"/>
              </w:rPr>
              <w:t xml:space="preserve">
имущественному </w:t>
            </w:r>
            <w:r>
              <w:br/>
            </w:r>
            <w:r>
              <w:rPr>
                <w:rFonts w:ascii="Times New Roman"/>
                <w:b w:val="false"/>
                <w:i w:val="false"/>
                <w:color w:val="000000"/>
                <w:sz w:val="20"/>
              </w:rPr>
              <w:t xml:space="preserve">
страхованию </w:t>
            </w:r>
            <w:r>
              <w:br/>
            </w:r>
            <w:r>
              <w:rPr>
                <w:rFonts w:ascii="Times New Roman"/>
                <w:b w:val="false"/>
                <w:i w:val="false"/>
                <w:color w:val="000000"/>
                <w:sz w:val="20"/>
              </w:rPr>
              <w:t xml:space="preserve">
юридических </w:t>
            </w:r>
            <w:r>
              <w:br/>
            </w:r>
            <w:r>
              <w:rPr>
                <w:rFonts w:ascii="Times New Roman"/>
                <w:b w:val="false"/>
                <w:i w:val="false"/>
                <w:color w:val="000000"/>
                <w:sz w:val="20"/>
              </w:rPr>
              <w:t xml:space="preserve">
лиц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в том числе: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w:t>
            </w:r>
            <w:r>
              <w:br/>
            </w:r>
            <w:r>
              <w:rPr>
                <w:rFonts w:ascii="Times New Roman"/>
                <w:b w:val="false"/>
                <w:i w:val="false"/>
                <w:color w:val="000000"/>
                <w:sz w:val="20"/>
              </w:rPr>
              <w:t xml:space="preserve">
лица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52"/>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2533"/>
        <w:gridCol w:w="2133"/>
        <w:gridCol w:w="2933"/>
        <w:gridCol w:w="3233"/>
      </w:tblGrid>
      <w:tr>
        <w:trPr>
          <w:trHeight w:val="99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обязательств </w:t>
            </w:r>
            <w:r>
              <w:br/>
            </w:r>
            <w:r>
              <w:rPr>
                <w:rFonts w:ascii="Times New Roman"/>
                <w:b w:val="false"/>
                <w:i w:val="false"/>
                <w:color w:val="000000"/>
                <w:sz w:val="20"/>
              </w:rPr>
              <w:t xml:space="preserve">
по действующим договорам </w:t>
            </w:r>
            <w:r>
              <w:br/>
            </w:r>
            <w:r>
              <w:rPr>
                <w:rFonts w:ascii="Times New Roman"/>
                <w:b w:val="false"/>
                <w:i w:val="false"/>
                <w:color w:val="000000"/>
                <w:sz w:val="20"/>
              </w:rPr>
              <w:t xml:space="preserve">
страхования (перестрахования) </w:t>
            </w:r>
            <w:r>
              <w:br/>
            </w:r>
            <w:r>
              <w:rPr>
                <w:rFonts w:ascii="Times New Roman"/>
                <w:b w:val="false"/>
                <w:i w:val="false"/>
                <w:color w:val="000000"/>
                <w:sz w:val="20"/>
              </w:rPr>
              <w:t xml:space="preserve">
(в тысячах тенге) </w:t>
            </w:r>
          </w:p>
        </w:tc>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страховых </w:t>
            </w:r>
            <w:r>
              <w:br/>
            </w:r>
            <w:r>
              <w:rPr>
                <w:rFonts w:ascii="Times New Roman"/>
                <w:b w:val="false"/>
                <w:i w:val="false"/>
                <w:color w:val="000000"/>
                <w:sz w:val="20"/>
              </w:rPr>
              <w:t xml:space="preserve">
премий по </w:t>
            </w:r>
            <w:r>
              <w:br/>
            </w:r>
            <w:r>
              <w:rPr>
                <w:rFonts w:ascii="Times New Roman"/>
                <w:b w:val="false"/>
                <w:i w:val="false"/>
                <w:color w:val="000000"/>
                <w:sz w:val="20"/>
              </w:rPr>
              <w:t xml:space="preserve">
действующим </w:t>
            </w:r>
            <w:r>
              <w:br/>
            </w:r>
            <w:r>
              <w:rPr>
                <w:rFonts w:ascii="Times New Roman"/>
                <w:b w:val="false"/>
                <w:i w:val="false"/>
                <w:color w:val="000000"/>
                <w:sz w:val="20"/>
              </w:rPr>
              <w:t xml:space="preserve">
договорам </w:t>
            </w:r>
            <w:r>
              <w:br/>
            </w:r>
            <w:r>
              <w:rPr>
                <w:rFonts w:ascii="Times New Roman"/>
                <w:b w:val="false"/>
                <w:i w:val="false"/>
                <w:color w:val="000000"/>
                <w:sz w:val="20"/>
              </w:rPr>
              <w:t xml:space="preserve">
страхования </w:t>
            </w:r>
            <w:r>
              <w:br/>
            </w:r>
            <w:r>
              <w:rPr>
                <w:rFonts w:ascii="Times New Roman"/>
                <w:b w:val="false"/>
                <w:i w:val="false"/>
                <w:color w:val="000000"/>
                <w:sz w:val="20"/>
              </w:rPr>
              <w:t xml:space="preserve">
(перестрахова- </w:t>
            </w:r>
            <w:r>
              <w:br/>
            </w:r>
            <w:r>
              <w:rPr>
                <w:rFonts w:ascii="Times New Roman"/>
                <w:b w:val="false"/>
                <w:i w:val="false"/>
                <w:color w:val="000000"/>
                <w:sz w:val="20"/>
              </w:rPr>
              <w:t xml:space="preserve">
ния) </w:t>
            </w:r>
            <w:r>
              <w:br/>
            </w:r>
            <w:r>
              <w:rPr>
                <w:rFonts w:ascii="Times New Roman"/>
                <w:b w:val="false"/>
                <w:i w:val="false"/>
                <w:color w:val="000000"/>
                <w:sz w:val="20"/>
              </w:rPr>
              <w:t xml:space="preserve">
(в тысячах </w:t>
            </w:r>
            <w:r>
              <w:br/>
            </w:r>
            <w:r>
              <w:rPr>
                <w:rFonts w:ascii="Times New Roman"/>
                <w:b w:val="false"/>
                <w:i w:val="false"/>
                <w:color w:val="000000"/>
                <w:sz w:val="20"/>
              </w:rPr>
              <w:t xml:space="preserve">
тенге) </w:t>
            </w:r>
          </w:p>
        </w:tc>
      </w:tr>
      <w:tr>
        <w:trPr>
          <w:trHeight w:val="1200" w:hRule="atLeast"/>
        </w:trPr>
        <w:tc>
          <w:tcPr>
            <w:tcW w:w="0" w:type="auto"/>
            <w:vMerge/>
            <w:tcBorders>
              <w:top w:val="nil"/>
              <w:left w:val="single" w:color="cfcfcf" w:sz="5"/>
              <w:bottom w:val="single" w:color="cfcfcf" w:sz="5"/>
              <w:right w:val="single" w:color="cfcfcf" w:sz="5"/>
            </w:tcBorders>
          </w:tcP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переданные на </w:t>
            </w:r>
            <w:r>
              <w:br/>
            </w:r>
            <w:r>
              <w:rPr>
                <w:rFonts w:ascii="Times New Roman"/>
                <w:b w:val="false"/>
                <w:i w:val="false"/>
                <w:color w:val="000000"/>
                <w:sz w:val="20"/>
              </w:rPr>
              <w:t xml:space="preserve">
перестрахование </w:t>
            </w:r>
          </w:p>
        </w:tc>
        <w:tc>
          <w:tcPr>
            <w:tcW w:w="0" w:type="auto"/>
            <w:vMerge/>
            <w:tcBorders>
              <w:top w:val="nil"/>
              <w:left w:val="single" w:color="cfcfcf" w:sz="5"/>
              <w:bottom w:val="single" w:color="cfcfcf" w:sz="5"/>
              <w:right w:val="single" w:color="cfcfcf" w:sz="5"/>
            </w:tcBorders>
          </w:tcPr>
          <w:p/>
        </w:tc>
      </w:tr>
      <w:tr>
        <w:trPr>
          <w:trHeight w:val="12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резидентам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нерезидентам </w:t>
            </w:r>
          </w:p>
        </w:tc>
        <w:tc>
          <w:tcPr>
            <w:tcW w:w="0" w:type="auto"/>
            <w:vMerge/>
            <w:tcBorders>
              <w:top w:val="nil"/>
              <w:left w:val="single" w:color="cfcfcf" w:sz="5"/>
              <w:bottom w:val="single" w:color="cfcfcf" w:sz="5"/>
              <w:right w:val="single" w:color="cfcfcf" w:sz="5"/>
            </w:tcBorders>
          </w:tcP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Первый руководитель или лицо, </w:t>
      </w:r>
      <w:r>
        <w:br/>
      </w:r>
      <w:r>
        <w:rPr>
          <w:rFonts w:ascii="Times New Roman"/>
          <w:b w:val="false"/>
          <w:i w:val="false"/>
          <w:color w:val="000000"/>
          <w:sz w:val="28"/>
        </w:rPr>
        <w:t xml:space="preserve">
уполномоченное на подписание отчета _________ дата 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Главный бухгалтер или лицо, </w:t>
      </w:r>
      <w:r>
        <w:br/>
      </w:r>
      <w:r>
        <w:rPr>
          <w:rFonts w:ascii="Times New Roman"/>
          <w:b w:val="false"/>
          <w:i w:val="false"/>
          <w:color w:val="000000"/>
          <w:sz w:val="28"/>
        </w:rPr>
        <w:t xml:space="preserve">
уполномоченное на подписание отчета __________________ дата ________ </w:t>
      </w:r>
      <w:r>
        <w:br/>
      </w:r>
      <w:r>
        <w:rPr>
          <w:rFonts w:ascii="Times New Roman"/>
          <w:b w:val="false"/>
          <w:i w:val="false"/>
          <w:color w:val="000000"/>
          <w:sz w:val="28"/>
        </w:rPr>
        <w:t xml:space="preserve">
  </w:t>
      </w:r>
      <w:r>
        <w:br/>
      </w:r>
      <w:r>
        <w:rPr>
          <w:rFonts w:ascii="Times New Roman"/>
          <w:b w:val="false"/>
          <w:i w:val="false"/>
          <w:color w:val="000000"/>
          <w:sz w:val="28"/>
        </w:rPr>
        <w:t xml:space="preserve">
Исполнитель ___________________ дата 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Телефон:_________________________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Место для печати </w:t>
      </w:r>
    </w:p>
    <w:bookmarkStart w:name="z90" w:id="53"/>
    <w:p>
      <w:pPr>
        <w:spacing w:after="0"/>
        <w:ind w:left="0"/>
        <w:jc w:val="both"/>
      </w:pPr>
      <w:r>
        <w:rPr>
          <w:rFonts w:ascii="Times New Roman"/>
          <w:b w:val="false"/>
          <w:i w:val="false"/>
          <w:color w:val="000000"/>
          <w:sz w:val="28"/>
        </w:rPr>
        <w:t xml:space="preserve">
                                 Приложение 24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w:t>
      </w:r>
      <w:r>
        <w:br/>
      </w:r>
      <w:r>
        <w:rPr>
          <w:rFonts w:ascii="Times New Roman"/>
          <w:b w:val="false"/>
          <w:i w:val="false"/>
          <w:color w:val="000000"/>
          <w:sz w:val="28"/>
        </w:rPr>
        <w:t xml:space="preserve">
                                организациями и страховыми брокерами </w:t>
      </w:r>
    </w:p>
    <w:bookmarkEnd w:id="53"/>
    <w:p>
      <w:pPr>
        <w:spacing w:after="0"/>
        <w:ind w:left="0"/>
        <w:jc w:val="both"/>
      </w:pPr>
      <w:r>
        <w:rPr>
          <w:rFonts w:ascii="Times New Roman"/>
          <w:b w:val="false"/>
          <w:i w:val="false"/>
          <w:color w:val="ff0000"/>
          <w:sz w:val="28"/>
        </w:rPr>
        <w:t xml:space="preserve">     Сноска. Приложение 24 в редакции </w:t>
      </w:r>
      <w:r>
        <w:rPr>
          <w:rFonts w:ascii="Times New Roman"/>
          <w:b w:val="false"/>
          <w:i w:val="false"/>
          <w:color w:val="ff0000"/>
          <w:sz w:val="28"/>
        </w:rPr>
        <w:t xml:space="preserve">постановления </w:t>
      </w:r>
      <w:r>
        <w:rPr>
          <w:rFonts w:ascii="Times New Roman"/>
          <w:b w:val="false"/>
          <w:i w:val="false"/>
          <w:color w:val="ff0000"/>
          <w:sz w:val="28"/>
        </w:rPr>
        <w:t xml:space="preserve">Правления Агентства РК по регулированию и надзору финансового рынка и финансовых организаций от 09.01.2006 N 16 (вводится в действие с 01.03.2006); с изменениями, внесенными постановлением Правления Агентства РК по регулированию и надзору финансового рынка и финансовых организаций от 29.04.2009 </w:t>
      </w:r>
      <w:r>
        <w:rPr>
          <w:rFonts w:ascii="Times New Roman"/>
          <w:b w:val="false"/>
          <w:i w:val="false"/>
          <w:color w:val="ff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Отчет по перестраховочной деятельности </w:t>
      </w:r>
      <w:r>
        <w:br/>
      </w:r>
      <w:r>
        <w:rPr>
          <w:rFonts w:ascii="Times New Roman"/>
          <w:b w:val="false"/>
          <w:i w:val="false"/>
          <w:color w:val="000000"/>
          <w:sz w:val="28"/>
        </w:rPr>
        <w:t>
</w:t>
      </w:r>
      <w:r>
        <w:rPr>
          <w:rFonts w:ascii="Times New Roman"/>
          <w:b/>
          <w:i w:val="false"/>
          <w:color w:val="000000"/>
          <w:sz w:val="28"/>
        </w:rPr>
        <w:t xml:space="preserve">           Страховая (перестраховочная) организация </w:t>
      </w:r>
      <w:r>
        <w:br/>
      </w:r>
      <w:r>
        <w:rPr>
          <w:rFonts w:ascii="Times New Roman"/>
          <w:b w:val="false"/>
          <w:i w:val="false"/>
          <w:color w:val="000000"/>
          <w:sz w:val="28"/>
        </w:rPr>
        <w:t>
</w:t>
      </w:r>
      <w:r>
        <w:rPr>
          <w:rFonts w:ascii="Times New Roman"/>
          <w:b/>
          <w:i w:val="false"/>
          <w:color w:val="000000"/>
          <w:sz w:val="28"/>
        </w:rPr>
        <w:t xml:space="preserve">                   _____________________ </w:t>
      </w:r>
      <w:r>
        <w:br/>
      </w:r>
      <w:r>
        <w:rPr>
          <w:rFonts w:ascii="Times New Roman"/>
          <w:b w:val="false"/>
          <w:i w:val="false"/>
          <w:color w:val="000000"/>
          <w:sz w:val="28"/>
        </w:rPr>
        <w:t>
</w:t>
      </w:r>
      <w:r>
        <w:rPr>
          <w:rFonts w:ascii="Times New Roman"/>
          <w:b/>
          <w:i w:val="false"/>
          <w:color w:val="000000"/>
          <w:sz w:val="28"/>
        </w:rPr>
        <w:t xml:space="preserve">        по состоянию на 1 ________________ 200 ___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893"/>
        <w:gridCol w:w="2053"/>
        <w:gridCol w:w="2573"/>
        <w:gridCol w:w="1913"/>
        <w:gridCol w:w="1913"/>
      </w:tblGrid>
      <w:tr>
        <w:trPr>
          <w:trHeight w:val="126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пере- </w:t>
            </w:r>
            <w:r>
              <w:br/>
            </w:r>
            <w:r>
              <w:rPr>
                <w:rFonts w:ascii="Times New Roman"/>
                <w:b w:val="false"/>
                <w:i w:val="false"/>
                <w:color w:val="000000"/>
                <w:sz w:val="20"/>
              </w:rPr>
              <w:t xml:space="preserve">
страховочной </w:t>
            </w:r>
            <w:r>
              <w:br/>
            </w:r>
            <w:r>
              <w:rPr>
                <w:rFonts w:ascii="Times New Roman"/>
                <w:b w:val="false"/>
                <w:i w:val="false"/>
                <w:color w:val="000000"/>
                <w:sz w:val="20"/>
              </w:rPr>
              <w:t xml:space="preserve">
организации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 финансовой надежности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рейтингового </w:t>
            </w:r>
            <w:r>
              <w:br/>
            </w:r>
            <w:r>
              <w:rPr>
                <w:rFonts w:ascii="Times New Roman"/>
                <w:b w:val="false"/>
                <w:i w:val="false"/>
                <w:color w:val="000000"/>
                <w:sz w:val="20"/>
              </w:rPr>
              <w:t xml:space="preserve">
агентства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w:t>
            </w:r>
            <w:r>
              <w:br/>
            </w:r>
            <w:r>
              <w:rPr>
                <w:rFonts w:ascii="Times New Roman"/>
                <w:b w:val="false"/>
                <w:i w:val="false"/>
                <w:color w:val="000000"/>
                <w:sz w:val="20"/>
              </w:rPr>
              <w:t xml:space="preserve">
расположение </w:t>
            </w:r>
            <w:r>
              <w:br/>
            </w:r>
            <w:r>
              <w:rPr>
                <w:rFonts w:ascii="Times New Roman"/>
                <w:b w:val="false"/>
                <w:i w:val="false"/>
                <w:color w:val="000000"/>
                <w:sz w:val="20"/>
              </w:rPr>
              <w:t xml:space="preserve">
(страна) </w:t>
            </w:r>
            <w:r>
              <w:br/>
            </w:r>
            <w:r>
              <w:rPr>
                <w:rFonts w:ascii="Times New Roman"/>
                <w:b w:val="false"/>
                <w:i w:val="false"/>
                <w:color w:val="000000"/>
                <w:sz w:val="20"/>
              </w:rPr>
              <w:t xml:space="preserve">
перестраховочной </w:t>
            </w:r>
            <w:r>
              <w:br/>
            </w:r>
            <w:r>
              <w:rPr>
                <w:rFonts w:ascii="Times New Roman"/>
                <w:b w:val="false"/>
                <w:i w:val="false"/>
                <w:color w:val="000000"/>
                <w:sz w:val="20"/>
              </w:rPr>
              <w:t xml:space="preserve">
организации </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страны </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Страховые </w:t>
            </w:r>
            <w:r>
              <w:br/>
            </w:r>
            <w:r>
              <w:rPr>
                <w:rFonts w:ascii="Times New Roman"/>
                <w:b w:val="false"/>
                <w:i w:val="false"/>
                <w:color w:val="000000"/>
                <w:sz w:val="20"/>
              </w:rPr>
              <w:t xml:space="preserve">
(перестрахо- </w:t>
            </w:r>
            <w:r>
              <w:br/>
            </w:r>
            <w:r>
              <w:rPr>
                <w:rFonts w:ascii="Times New Roman"/>
                <w:b w:val="false"/>
                <w:i w:val="false"/>
                <w:color w:val="000000"/>
                <w:sz w:val="20"/>
              </w:rPr>
              <w:t xml:space="preserve">
вочные) </w:t>
            </w:r>
            <w:r>
              <w:br/>
            </w:r>
            <w:r>
              <w:rPr>
                <w:rFonts w:ascii="Times New Roman"/>
                <w:b w:val="false"/>
                <w:i w:val="false"/>
                <w:color w:val="000000"/>
                <w:sz w:val="20"/>
              </w:rPr>
              <w:t xml:space="preserve">
организации </w:t>
            </w:r>
            <w:r>
              <w:br/>
            </w:r>
            <w:r>
              <w:rPr>
                <w:rFonts w:ascii="Times New Roman"/>
                <w:b w:val="false"/>
                <w:i w:val="false"/>
                <w:color w:val="000000"/>
                <w:sz w:val="20"/>
              </w:rPr>
              <w:t xml:space="preserve">
нерезиденты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Страховые </w:t>
            </w:r>
            <w:r>
              <w:br/>
            </w:r>
            <w:r>
              <w:rPr>
                <w:rFonts w:ascii="Times New Roman"/>
                <w:b w:val="false"/>
                <w:i w:val="false"/>
                <w:color w:val="000000"/>
                <w:sz w:val="20"/>
              </w:rPr>
              <w:t xml:space="preserve">
(перестра- </w:t>
            </w:r>
            <w:r>
              <w:br/>
            </w:r>
            <w:r>
              <w:rPr>
                <w:rFonts w:ascii="Times New Roman"/>
                <w:b w:val="false"/>
                <w:i w:val="false"/>
                <w:color w:val="000000"/>
                <w:sz w:val="20"/>
              </w:rPr>
              <w:t xml:space="preserve">
ховочные) </w:t>
            </w:r>
            <w:r>
              <w:br/>
            </w:r>
            <w:r>
              <w:rPr>
                <w:rFonts w:ascii="Times New Roman"/>
                <w:b w:val="false"/>
                <w:i w:val="false"/>
                <w:color w:val="000000"/>
                <w:sz w:val="20"/>
              </w:rPr>
              <w:t xml:space="preserve">
организации </w:t>
            </w:r>
            <w:r>
              <w:br/>
            </w:r>
            <w:r>
              <w:rPr>
                <w:rFonts w:ascii="Times New Roman"/>
                <w:b w:val="false"/>
                <w:i w:val="false"/>
                <w:color w:val="000000"/>
                <w:sz w:val="20"/>
              </w:rPr>
              <w:t xml:space="preserve">
резиденты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573"/>
        <w:gridCol w:w="2573"/>
        <w:gridCol w:w="1953"/>
        <w:gridCol w:w="1373"/>
        <w:gridCol w:w="1613"/>
        <w:gridCol w:w="1853"/>
      </w:tblGrid>
      <w:tr>
        <w:trPr>
          <w:trHeight w:val="138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страхового брокера Республики Казахстан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страхового </w:t>
            </w:r>
            <w:r>
              <w:br/>
            </w:r>
            <w:r>
              <w:rPr>
                <w:rFonts w:ascii="Times New Roman"/>
                <w:b w:val="false"/>
                <w:i w:val="false"/>
                <w:color w:val="000000"/>
                <w:sz w:val="20"/>
              </w:rPr>
              <w:t xml:space="preserve">
брокера </w:t>
            </w:r>
            <w:r>
              <w:br/>
            </w:r>
            <w:r>
              <w:rPr>
                <w:rFonts w:ascii="Times New Roman"/>
                <w:b w:val="false"/>
                <w:i w:val="false"/>
                <w:color w:val="000000"/>
                <w:sz w:val="20"/>
              </w:rPr>
              <w:t xml:space="preserve">
нерезидента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w:t>
            </w:r>
            <w:r>
              <w:br/>
            </w:r>
            <w:r>
              <w:rPr>
                <w:rFonts w:ascii="Times New Roman"/>
                <w:b w:val="false"/>
                <w:i w:val="false"/>
                <w:color w:val="000000"/>
                <w:sz w:val="20"/>
              </w:rPr>
              <w:t xml:space="preserve">
расположение </w:t>
            </w:r>
            <w:r>
              <w:br/>
            </w:r>
            <w:r>
              <w:rPr>
                <w:rFonts w:ascii="Times New Roman"/>
                <w:b w:val="false"/>
                <w:i w:val="false"/>
                <w:color w:val="000000"/>
                <w:sz w:val="20"/>
              </w:rPr>
              <w:t xml:space="preserve">
(страна) </w:t>
            </w:r>
            <w:r>
              <w:br/>
            </w:r>
            <w:r>
              <w:rPr>
                <w:rFonts w:ascii="Times New Roman"/>
                <w:b w:val="false"/>
                <w:i w:val="false"/>
                <w:color w:val="000000"/>
                <w:sz w:val="20"/>
              </w:rPr>
              <w:t xml:space="preserve">
страхового </w:t>
            </w:r>
            <w:r>
              <w:br/>
            </w:r>
            <w:r>
              <w:rPr>
                <w:rFonts w:ascii="Times New Roman"/>
                <w:b w:val="false"/>
                <w:i w:val="false"/>
                <w:color w:val="000000"/>
                <w:sz w:val="20"/>
              </w:rPr>
              <w:t xml:space="preserve">
брокера - </w:t>
            </w:r>
            <w:r>
              <w:br/>
            </w:r>
            <w:r>
              <w:rPr>
                <w:rFonts w:ascii="Times New Roman"/>
                <w:b w:val="false"/>
                <w:i w:val="false"/>
                <w:color w:val="000000"/>
                <w:sz w:val="20"/>
              </w:rPr>
              <w:t xml:space="preserve">
нерезидента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обяза- </w:t>
            </w:r>
            <w:r>
              <w:br/>
            </w:r>
            <w:r>
              <w:rPr>
                <w:rFonts w:ascii="Times New Roman"/>
                <w:b w:val="false"/>
                <w:i w:val="false"/>
                <w:color w:val="000000"/>
                <w:sz w:val="20"/>
              </w:rPr>
              <w:t xml:space="preserve">
тельств, </w:t>
            </w:r>
            <w:r>
              <w:br/>
            </w:r>
            <w:r>
              <w:rPr>
                <w:rFonts w:ascii="Times New Roman"/>
                <w:b w:val="false"/>
                <w:i w:val="false"/>
                <w:color w:val="000000"/>
                <w:sz w:val="20"/>
              </w:rPr>
              <w:t xml:space="preserve">
пере- </w:t>
            </w:r>
            <w:r>
              <w:br/>
            </w:r>
            <w:r>
              <w:rPr>
                <w:rFonts w:ascii="Times New Roman"/>
                <w:b w:val="false"/>
                <w:i w:val="false"/>
                <w:color w:val="000000"/>
                <w:sz w:val="20"/>
              </w:rPr>
              <w:t xml:space="preserve">
данных </w:t>
            </w:r>
            <w:r>
              <w:br/>
            </w:r>
            <w:r>
              <w:rPr>
                <w:rFonts w:ascii="Times New Roman"/>
                <w:b w:val="false"/>
                <w:i w:val="false"/>
                <w:color w:val="000000"/>
                <w:sz w:val="20"/>
              </w:rPr>
              <w:t xml:space="preserve">
на </w:t>
            </w:r>
            <w:r>
              <w:br/>
            </w:r>
            <w:r>
              <w:rPr>
                <w:rFonts w:ascii="Times New Roman"/>
                <w:b w:val="false"/>
                <w:i w:val="false"/>
                <w:color w:val="000000"/>
                <w:sz w:val="20"/>
              </w:rPr>
              <w:t xml:space="preserve">
пере- </w:t>
            </w:r>
            <w:r>
              <w:br/>
            </w:r>
            <w:r>
              <w:rPr>
                <w:rFonts w:ascii="Times New Roman"/>
                <w:b w:val="false"/>
                <w:i w:val="false"/>
                <w:color w:val="000000"/>
                <w:sz w:val="20"/>
              </w:rPr>
              <w:t xml:space="preserve">
страхо-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(в </w:t>
            </w:r>
            <w:r>
              <w:br/>
            </w:r>
            <w:r>
              <w:rPr>
                <w:rFonts w:ascii="Times New Roman"/>
                <w:b w:val="false"/>
                <w:i w:val="false"/>
                <w:color w:val="000000"/>
                <w:sz w:val="20"/>
              </w:rPr>
              <w:t xml:space="preserve">
тысячах </w:t>
            </w:r>
            <w:r>
              <w:br/>
            </w:r>
            <w:r>
              <w:rPr>
                <w:rFonts w:ascii="Times New Roman"/>
                <w:b w:val="false"/>
                <w:i w:val="false"/>
                <w:color w:val="000000"/>
                <w:sz w:val="20"/>
              </w:rPr>
              <w:t xml:space="preserve">
тенге)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Страховые </w:t>
            </w:r>
            <w:r>
              <w:br/>
            </w:r>
            <w:r>
              <w:rPr>
                <w:rFonts w:ascii="Times New Roman"/>
                <w:b w:val="false"/>
                <w:i w:val="false"/>
                <w:color w:val="000000"/>
                <w:sz w:val="20"/>
              </w:rPr>
              <w:t xml:space="preserve">
премии, </w:t>
            </w:r>
            <w:r>
              <w:br/>
            </w:r>
            <w:r>
              <w:rPr>
                <w:rFonts w:ascii="Times New Roman"/>
                <w:b w:val="false"/>
                <w:i w:val="false"/>
                <w:color w:val="000000"/>
                <w:sz w:val="20"/>
              </w:rPr>
              <w:t xml:space="preserve">
пере- </w:t>
            </w:r>
            <w:r>
              <w:br/>
            </w:r>
            <w:r>
              <w:rPr>
                <w:rFonts w:ascii="Times New Roman"/>
                <w:b w:val="false"/>
                <w:i w:val="false"/>
                <w:color w:val="000000"/>
                <w:sz w:val="20"/>
              </w:rPr>
              <w:t xml:space="preserve">
данные </w:t>
            </w:r>
            <w:r>
              <w:br/>
            </w:r>
            <w:r>
              <w:rPr>
                <w:rFonts w:ascii="Times New Roman"/>
                <w:b w:val="false"/>
                <w:i w:val="false"/>
                <w:color w:val="000000"/>
                <w:sz w:val="20"/>
              </w:rPr>
              <w:t xml:space="preserve">
пере- </w:t>
            </w:r>
            <w:r>
              <w:br/>
            </w:r>
            <w:r>
              <w:rPr>
                <w:rFonts w:ascii="Times New Roman"/>
                <w:b w:val="false"/>
                <w:i w:val="false"/>
                <w:color w:val="000000"/>
                <w:sz w:val="20"/>
              </w:rPr>
              <w:t xml:space="preserve">
стра- </w:t>
            </w:r>
            <w:r>
              <w:br/>
            </w:r>
            <w:r>
              <w:rPr>
                <w:rFonts w:ascii="Times New Roman"/>
                <w:b w:val="false"/>
                <w:i w:val="false"/>
                <w:color w:val="000000"/>
                <w:sz w:val="20"/>
              </w:rPr>
              <w:t xml:space="preserve">
ховоч- </w:t>
            </w:r>
            <w:r>
              <w:br/>
            </w:r>
            <w:r>
              <w:rPr>
                <w:rFonts w:ascii="Times New Roman"/>
                <w:b w:val="false"/>
                <w:i w:val="false"/>
                <w:color w:val="000000"/>
                <w:sz w:val="20"/>
              </w:rPr>
              <w:t xml:space="preserve">
ной </w:t>
            </w:r>
            <w:r>
              <w:br/>
            </w:r>
            <w:r>
              <w:rPr>
                <w:rFonts w:ascii="Times New Roman"/>
                <w:b w:val="false"/>
                <w:i w:val="false"/>
                <w:color w:val="000000"/>
                <w:sz w:val="20"/>
              </w:rPr>
              <w:t xml:space="preserve">
орга- </w:t>
            </w:r>
            <w:r>
              <w:br/>
            </w:r>
            <w:r>
              <w:rPr>
                <w:rFonts w:ascii="Times New Roman"/>
                <w:b w:val="false"/>
                <w:i w:val="false"/>
                <w:color w:val="000000"/>
                <w:sz w:val="20"/>
              </w:rPr>
              <w:t xml:space="preserve">
низации </w:t>
            </w:r>
            <w:r>
              <w:br/>
            </w:r>
            <w:r>
              <w:rPr>
                <w:rFonts w:ascii="Times New Roman"/>
                <w:b w:val="false"/>
                <w:i w:val="false"/>
                <w:color w:val="000000"/>
                <w:sz w:val="20"/>
              </w:rPr>
              <w:t xml:space="preserve">
(в ты- </w:t>
            </w:r>
            <w:r>
              <w:br/>
            </w:r>
            <w:r>
              <w:rPr>
                <w:rFonts w:ascii="Times New Roman"/>
                <w:b w:val="false"/>
                <w:i w:val="false"/>
                <w:color w:val="000000"/>
                <w:sz w:val="20"/>
              </w:rPr>
              <w:t xml:space="preserve">
сячах </w:t>
            </w:r>
            <w:r>
              <w:br/>
            </w:r>
            <w:r>
              <w:rPr>
                <w:rFonts w:ascii="Times New Roman"/>
                <w:b w:val="false"/>
                <w:i w:val="false"/>
                <w:color w:val="000000"/>
                <w:sz w:val="20"/>
              </w:rPr>
              <w:t xml:space="preserve">
тенге) </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 </w:t>
            </w:r>
            <w:r>
              <w:br/>
            </w:r>
            <w:r>
              <w:rPr>
                <w:rFonts w:ascii="Times New Roman"/>
                <w:b w:val="false"/>
                <w:i w:val="false"/>
                <w:color w:val="000000"/>
                <w:sz w:val="20"/>
              </w:rPr>
              <w:t xml:space="preserve">
мено- </w:t>
            </w:r>
            <w:r>
              <w:br/>
            </w:r>
            <w:r>
              <w:rPr>
                <w:rFonts w:ascii="Times New Roman"/>
                <w:b w:val="false"/>
                <w:i w:val="false"/>
                <w:color w:val="000000"/>
                <w:sz w:val="20"/>
              </w:rPr>
              <w:t xml:space="preserve">
вание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стра- </w:t>
            </w:r>
            <w:r>
              <w:br/>
            </w:r>
            <w:r>
              <w:rPr>
                <w:rFonts w:ascii="Times New Roman"/>
                <w:b w:val="false"/>
                <w:i w:val="false"/>
                <w:color w:val="000000"/>
                <w:sz w:val="20"/>
              </w:rPr>
              <w:t xml:space="preserve">
ны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3"/>
        <w:gridCol w:w="5153"/>
      </w:tblGrid>
      <w:tr>
        <w:trPr>
          <w:trHeight w:val="855"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перестрахования </w:t>
            </w:r>
            <w:r>
              <w:br/>
            </w:r>
            <w:r>
              <w:rPr>
                <w:rFonts w:ascii="Times New Roman"/>
                <w:b w:val="false"/>
                <w:i w:val="false"/>
                <w:color w:val="000000"/>
                <w:sz w:val="20"/>
              </w:rPr>
              <w:t xml:space="preserve">
(факультативное/ </w:t>
            </w:r>
            <w:r>
              <w:br/>
            </w:r>
            <w:r>
              <w:rPr>
                <w:rFonts w:ascii="Times New Roman"/>
                <w:b w:val="false"/>
                <w:i w:val="false"/>
                <w:color w:val="000000"/>
                <w:sz w:val="20"/>
              </w:rPr>
              <w:t xml:space="preserve">
облигаторное)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перестрахования </w:t>
            </w:r>
            <w:r>
              <w:br/>
            </w:r>
            <w:r>
              <w:rPr>
                <w:rFonts w:ascii="Times New Roman"/>
                <w:b w:val="false"/>
                <w:i w:val="false"/>
                <w:color w:val="000000"/>
                <w:sz w:val="20"/>
              </w:rPr>
              <w:t xml:space="preserve">
(пропорциональное/ </w:t>
            </w:r>
            <w:r>
              <w:br/>
            </w:r>
            <w:r>
              <w:rPr>
                <w:rFonts w:ascii="Times New Roman"/>
                <w:b w:val="false"/>
                <w:i w:val="false"/>
                <w:color w:val="000000"/>
                <w:sz w:val="20"/>
              </w:rPr>
              <w:t xml:space="preserve">
непропорциональное) </w:t>
            </w:r>
          </w:p>
        </w:tc>
      </w:tr>
      <w:tr>
        <w:trPr>
          <w:trHeight w:val="345"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bl>
    <w:p>
      <w:pPr>
        <w:spacing w:after="0"/>
        <w:ind w:left="0"/>
        <w:jc w:val="both"/>
      </w:pPr>
      <w:r>
        <w:rPr>
          <w:rFonts w:ascii="Times New Roman"/>
          <w:b w:val="false"/>
          <w:i w:val="false"/>
          <w:color w:val="000000"/>
          <w:sz w:val="28"/>
        </w:rPr>
        <w:t xml:space="preserve">Первый руководитель или лицо, </w:t>
      </w:r>
      <w:r>
        <w:br/>
      </w:r>
      <w:r>
        <w:rPr>
          <w:rFonts w:ascii="Times New Roman"/>
          <w:b w:val="false"/>
          <w:i w:val="false"/>
          <w:color w:val="000000"/>
          <w:sz w:val="28"/>
        </w:rPr>
        <w:t xml:space="preserve">
уполномоченное на подписание отчета _________ дата 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Главный бухгалтер или лицо, </w:t>
      </w:r>
      <w:r>
        <w:br/>
      </w:r>
      <w:r>
        <w:rPr>
          <w:rFonts w:ascii="Times New Roman"/>
          <w:b w:val="false"/>
          <w:i w:val="false"/>
          <w:color w:val="000000"/>
          <w:sz w:val="28"/>
        </w:rPr>
        <w:t xml:space="preserve">
уполномоченное на подписание отчета __________________ дата ________ </w:t>
      </w:r>
      <w:r>
        <w:br/>
      </w:r>
      <w:r>
        <w:rPr>
          <w:rFonts w:ascii="Times New Roman"/>
          <w:b w:val="false"/>
          <w:i w:val="false"/>
          <w:color w:val="000000"/>
          <w:sz w:val="28"/>
        </w:rPr>
        <w:t xml:space="preserve">
  </w:t>
      </w:r>
      <w:r>
        <w:br/>
      </w:r>
      <w:r>
        <w:rPr>
          <w:rFonts w:ascii="Times New Roman"/>
          <w:b w:val="false"/>
          <w:i w:val="false"/>
          <w:color w:val="000000"/>
          <w:sz w:val="28"/>
        </w:rPr>
        <w:t xml:space="preserve">
Исполнитель ___________________ дата 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Телефон:_________________________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Место для печати </w:t>
      </w:r>
    </w:p>
    <w:bookmarkStart w:name="z133" w:id="54"/>
    <w:p>
      <w:pPr>
        <w:spacing w:after="0"/>
        <w:ind w:left="0"/>
        <w:jc w:val="both"/>
      </w:pPr>
      <w:r>
        <w:rPr>
          <w:rFonts w:ascii="Times New Roman"/>
          <w:b w:val="false"/>
          <w:i w:val="false"/>
          <w:color w:val="000000"/>
          <w:sz w:val="28"/>
        </w:rPr>
        <w:t xml:space="preserve">
Приложение 24-1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организациями и     </w:t>
      </w:r>
      <w:r>
        <w:br/>
      </w:r>
      <w:r>
        <w:rPr>
          <w:rFonts w:ascii="Times New Roman"/>
          <w:b w:val="false"/>
          <w:i w:val="false"/>
          <w:color w:val="000000"/>
          <w:sz w:val="28"/>
        </w:rPr>
        <w:t xml:space="preserve">
страховыми брокерами                    </w:t>
      </w:r>
    </w:p>
    <w:bookmarkEnd w:id="54"/>
    <w:p>
      <w:pPr>
        <w:spacing w:after="0"/>
        <w:ind w:left="0"/>
        <w:jc w:val="both"/>
      </w:pPr>
      <w:r>
        <w:rPr>
          <w:rFonts w:ascii="Times New Roman"/>
          <w:b w:val="false"/>
          <w:i w:val="false"/>
          <w:color w:val="ff0000"/>
          <w:sz w:val="28"/>
        </w:rPr>
        <w:t xml:space="preserve">      Сноска. Правила дополнены приложением 24-1 в соответствии с постановлением Правления Агентства РК по регулированию и надзору финансового рынка и финансовых организаций от 30.04.2007 N </w:t>
      </w:r>
      <w:r>
        <w:rPr>
          <w:rFonts w:ascii="Times New Roman"/>
          <w:b w:val="false"/>
          <w:i w:val="false"/>
          <w:color w:val="ff0000"/>
          <w:sz w:val="28"/>
        </w:rPr>
        <w:t xml:space="preserve">125 </w:t>
      </w:r>
      <w:r>
        <w:rPr>
          <w:rFonts w:ascii="Times New Roman"/>
          <w:b w:val="false"/>
          <w:i w:val="false"/>
          <w:color w:val="ff0000"/>
          <w:sz w:val="28"/>
        </w:rPr>
        <w:t xml:space="preserve">(вводится в действие с 01.08.2007); с изменениями, внесенными постановлением Правления Агентства РК по регулированию и надзору финансового рынка и финансовых организаций от 30.06.2008 </w:t>
      </w:r>
      <w:r>
        <w:rPr>
          <w:rFonts w:ascii="Times New Roman"/>
          <w:b w:val="false"/>
          <w:i w:val="false"/>
          <w:color w:val="ff0000"/>
          <w:sz w:val="28"/>
        </w:rPr>
        <w:t xml:space="preserve">N 97 </w:t>
      </w:r>
      <w:r>
        <w:rPr>
          <w:rFonts w:ascii="Times New Roman"/>
          <w:b w:val="false"/>
          <w:i w:val="false"/>
          <w:color w:val="ff0000"/>
          <w:sz w:val="28"/>
        </w:rPr>
        <w:t xml:space="preserve">(вводится в действие с 01.08.2008). </w:t>
      </w:r>
    </w:p>
    <w:p>
      <w:pPr>
        <w:spacing w:after="0"/>
        <w:ind w:left="0"/>
        <w:jc w:val="both"/>
      </w:pPr>
      <w:r>
        <w:rPr>
          <w:rFonts w:ascii="Times New Roman"/>
          <w:b/>
          <w:i w:val="false"/>
          <w:color w:val="000000"/>
          <w:sz w:val="28"/>
        </w:rPr>
        <w:t xml:space="preserve">      Отчет о страховых премиях, переданных в перестрахование </w:t>
      </w:r>
    </w:p>
    <w:p>
      <w:pPr>
        <w:spacing w:after="0"/>
        <w:ind w:left="0"/>
        <w:jc w:val="both"/>
      </w:pPr>
      <w:r>
        <w:rPr>
          <w:rFonts w:ascii="Times New Roman"/>
          <w:b w:val="false"/>
          <w:i w:val="false"/>
          <w:color w:val="000000"/>
          <w:sz w:val="28"/>
        </w:rPr>
        <w:t xml:space="preserve">         Страховая (перестраховочная) организация ____________ </w:t>
      </w:r>
      <w:r>
        <w:br/>
      </w:r>
      <w:r>
        <w:rPr>
          <w:rFonts w:ascii="Times New Roman"/>
          <w:b w:val="false"/>
          <w:i w:val="false"/>
          <w:color w:val="000000"/>
          <w:sz w:val="28"/>
        </w:rPr>
        <w:t xml:space="preserve">
                 по состоянию на 1 __________ 200__ года </w:t>
      </w:r>
    </w:p>
    <w:p>
      <w:pPr>
        <w:spacing w:after="0"/>
        <w:ind w:left="0"/>
        <w:jc w:val="both"/>
      </w:pP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2557"/>
        <w:gridCol w:w="2330"/>
        <w:gridCol w:w="2574"/>
        <w:gridCol w:w="2310"/>
        <w:gridCol w:w="2499"/>
      </w:tblGrid>
      <w:tr>
        <w:trPr>
          <w:trHeight w:val="102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страховой </w:t>
            </w:r>
            <w:r>
              <w:br/>
            </w:r>
            <w:r>
              <w:rPr>
                <w:rFonts w:ascii="Times New Roman"/>
                <w:b w:val="false"/>
                <w:i w:val="false"/>
                <w:color w:val="000000"/>
                <w:sz w:val="20"/>
              </w:rPr>
              <w:t xml:space="preserve">
(перестра- </w:t>
            </w:r>
            <w:r>
              <w:br/>
            </w:r>
            <w:r>
              <w:rPr>
                <w:rFonts w:ascii="Times New Roman"/>
                <w:b w:val="false"/>
                <w:i w:val="false"/>
                <w:color w:val="000000"/>
                <w:sz w:val="20"/>
              </w:rPr>
              <w:t xml:space="preserve">
ховочной) </w:t>
            </w:r>
            <w:r>
              <w:br/>
            </w:r>
            <w:r>
              <w:rPr>
                <w:rFonts w:ascii="Times New Roman"/>
                <w:b w:val="false"/>
                <w:i w:val="false"/>
                <w:color w:val="000000"/>
                <w:sz w:val="20"/>
              </w:rPr>
              <w:t xml:space="preserve">
организации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Страховые </w:t>
            </w:r>
            <w:r>
              <w:br/>
            </w:r>
            <w:r>
              <w:rPr>
                <w:rFonts w:ascii="Times New Roman"/>
                <w:b w:val="false"/>
                <w:i w:val="false"/>
                <w:color w:val="000000"/>
                <w:sz w:val="20"/>
              </w:rPr>
              <w:t xml:space="preserve">
премии, </w:t>
            </w:r>
            <w:r>
              <w:br/>
            </w:r>
            <w:r>
              <w:rPr>
                <w:rFonts w:ascii="Times New Roman"/>
                <w:b w:val="false"/>
                <w:i w:val="false"/>
                <w:color w:val="000000"/>
                <w:sz w:val="20"/>
              </w:rPr>
              <w:t xml:space="preserve">
переданные </w:t>
            </w:r>
            <w:r>
              <w:br/>
            </w:r>
            <w:r>
              <w:rPr>
                <w:rFonts w:ascii="Times New Roman"/>
                <w:b w:val="false"/>
                <w:i w:val="false"/>
                <w:color w:val="000000"/>
                <w:sz w:val="20"/>
              </w:rPr>
              <w:t xml:space="preserve">
страховой </w:t>
            </w:r>
            <w:r>
              <w:br/>
            </w:r>
            <w:r>
              <w:rPr>
                <w:rFonts w:ascii="Times New Roman"/>
                <w:b w:val="false"/>
                <w:i w:val="false"/>
                <w:color w:val="000000"/>
                <w:sz w:val="20"/>
              </w:rPr>
              <w:t xml:space="preserve">
(перестра- </w:t>
            </w:r>
            <w:r>
              <w:br/>
            </w:r>
            <w:r>
              <w:rPr>
                <w:rFonts w:ascii="Times New Roman"/>
                <w:b w:val="false"/>
                <w:i w:val="false"/>
                <w:color w:val="000000"/>
                <w:sz w:val="20"/>
              </w:rPr>
              <w:t xml:space="preserve">
ховочной) </w:t>
            </w:r>
            <w:r>
              <w:br/>
            </w:r>
            <w:r>
              <w:rPr>
                <w:rFonts w:ascii="Times New Roman"/>
                <w:b w:val="false"/>
                <w:i w:val="false"/>
                <w:color w:val="000000"/>
                <w:sz w:val="20"/>
              </w:rPr>
              <w:t xml:space="preserve">
организации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Возмещение </w:t>
            </w:r>
            <w:r>
              <w:br/>
            </w:r>
            <w:r>
              <w:rPr>
                <w:rFonts w:ascii="Times New Roman"/>
                <w:b w:val="false"/>
                <w:i w:val="false"/>
                <w:color w:val="000000"/>
                <w:sz w:val="20"/>
              </w:rPr>
              <w:t xml:space="preserve">
по рискам, </w:t>
            </w:r>
            <w:r>
              <w:br/>
            </w:r>
            <w:r>
              <w:rPr>
                <w:rFonts w:ascii="Times New Roman"/>
                <w:b w:val="false"/>
                <w:i w:val="false"/>
                <w:color w:val="000000"/>
                <w:sz w:val="20"/>
              </w:rPr>
              <w:t xml:space="preserve">
полученное </w:t>
            </w:r>
            <w:r>
              <w:br/>
            </w:r>
            <w:r>
              <w:rPr>
                <w:rFonts w:ascii="Times New Roman"/>
                <w:b w:val="false"/>
                <w:i w:val="false"/>
                <w:color w:val="000000"/>
                <w:sz w:val="20"/>
              </w:rPr>
              <w:t xml:space="preserve">
по договорам </w:t>
            </w:r>
            <w:r>
              <w:br/>
            </w:r>
            <w:r>
              <w:rPr>
                <w:rFonts w:ascii="Times New Roman"/>
                <w:b w:val="false"/>
                <w:i w:val="false"/>
                <w:color w:val="000000"/>
                <w:sz w:val="20"/>
              </w:rPr>
              <w:t xml:space="preserve">
перестра- </w:t>
            </w:r>
            <w:r>
              <w:br/>
            </w:r>
            <w:r>
              <w:rPr>
                <w:rFonts w:ascii="Times New Roman"/>
                <w:b w:val="false"/>
                <w:i w:val="false"/>
                <w:color w:val="000000"/>
                <w:sz w:val="20"/>
              </w:rPr>
              <w:t xml:space="preserve">
хования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Страховые </w:t>
            </w:r>
            <w:r>
              <w:br/>
            </w:r>
            <w:r>
              <w:rPr>
                <w:rFonts w:ascii="Times New Roman"/>
                <w:b w:val="false"/>
                <w:i w:val="false"/>
                <w:color w:val="000000"/>
                <w:sz w:val="20"/>
              </w:rPr>
              <w:t xml:space="preserve">
премии, </w:t>
            </w:r>
            <w:r>
              <w:br/>
            </w:r>
            <w:r>
              <w:rPr>
                <w:rFonts w:ascii="Times New Roman"/>
                <w:b w:val="false"/>
                <w:i w:val="false"/>
                <w:color w:val="000000"/>
                <w:sz w:val="20"/>
              </w:rPr>
              <w:t xml:space="preserve">
принятые по </w:t>
            </w:r>
            <w:r>
              <w:br/>
            </w:r>
            <w:r>
              <w:rPr>
                <w:rFonts w:ascii="Times New Roman"/>
                <w:b w:val="false"/>
                <w:i w:val="false"/>
                <w:color w:val="000000"/>
                <w:sz w:val="20"/>
              </w:rPr>
              <w:t xml:space="preserve">
договорам </w:t>
            </w:r>
            <w:r>
              <w:br/>
            </w:r>
            <w:r>
              <w:rPr>
                <w:rFonts w:ascii="Times New Roman"/>
                <w:b w:val="false"/>
                <w:i w:val="false"/>
                <w:color w:val="000000"/>
                <w:sz w:val="20"/>
              </w:rPr>
              <w:t xml:space="preserve">
перестра- </w:t>
            </w:r>
            <w:r>
              <w:br/>
            </w:r>
            <w:r>
              <w:rPr>
                <w:rFonts w:ascii="Times New Roman"/>
                <w:b w:val="false"/>
                <w:i w:val="false"/>
                <w:color w:val="000000"/>
                <w:sz w:val="20"/>
              </w:rPr>
              <w:t xml:space="preserve">
хования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Страховые </w:t>
            </w:r>
            <w:r>
              <w:br/>
            </w:r>
            <w:r>
              <w:rPr>
                <w:rFonts w:ascii="Times New Roman"/>
                <w:b w:val="false"/>
                <w:i w:val="false"/>
                <w:color w:val="000000"/>
                <w:sz w:val="20"/>
              </w:rPr>
              <w:t xml:space="preserve">
выплаты по </w:t>
            </w:r>
            <w:r>
              <w:br/>
            </w:r>
            <w:r>
              <w:rPr>
                <w:rFonts w:ascii="Times New Roman"/>
                <w:b w:val="false"/>
                <w:i w:val="false"/>
                <w:color w:val="000000"/>
                <w:sz w:val="20"/>
              </w:rPr>
              <w:t xml:space="preserve">
договорам, </w:t>
            </w:r>
            <w:r>
              <w:br/>
            </w:r>
            <w:r>
              <w:rPr>
                <w:rFonts w:ascii="Times New Roman"/>
                <w:b w:val="false"/>
                <w:i w:val="false"/>
                <w:color w:val="000000"/>
                <w:sz w:val="20"/>
              </w:rPr>
              <w:t xml:space="preserve">
принятым </w:t>
            </w:r>
            <w:r>
              <w:br/>
            </w:r>
            <w:r>
              <w:rPr>
                <w:rFonts w:ascii="Times New Roman"/>
                <w:b w:val="false"/>
                <w:i w:val="false"/>
                <w:color w:val="000000"/>
                <w:sz w:val="20"/>
              </w:rPr>
              <w:t xml:space="preserve">
на пере- </w:t>
            </w:r>
            <w:r>
              <w:br/>
            </w:r>
            <w:r>
              <w:rPr>
                <w:rFonts w:ascii="Times New Roman"/>
                <w:b w:val="false"/>
                <w:i w:val="false"/>
                <w:color w:val="000000"/>
                <w:sz w:val="20"/>
              </w:rPr>
              <w:t xml:space="preserve">
страхование </w:t>
            </w:r>
          </w:p>
        </w:tc>
      </w:tr>
      <w:tr>
        <w:trPr>
          <w:trHeight w:val="2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7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Страховые </w:t>
            </w:r>
            <w:r>
              <w:br/>
            </w:r>
            <w:r>
              <w:rPr>
                <w:rFonts w:ascii="Times New Roman"/>
                <w:b w:val="false"/>
                <w:i w:val="false"/>
                <w:color w:val="000000"/>
                <w:sz w:val="20"/>
              </w:rPr>
              <w:t xml:space="preserve">
(перестра- </w:t>
            </w:r>
            <w:r>
              <w:br/>
            </w:r>
            <w:r>
              <w:rPr>
                <w:rFonts w:ascii="Times New Roman"/>
                <w:b w:val="false"/>
                <w:i w:val="false"/>
                <w:color w:val="000000"/>
                <w:sz w:val="20"/>
              </w:rPr>
              <w:t xml:space="preserve">
ховочные) </w:t>
            </w:r>
            <w:r>
              <w:br/>
            </w:r>
            <w:r>
              <w:rPr>
                <w:rFonts w:ascii="Times New Roman"/>
                <w:b w:val="false"/>
                <w:i w:val="false"/>
                <w:color w:val="000000"/>
                <w:sz w:val="20"/>
              </w:rPr>
              <w:t xml:space="preserve">
организации </w:t>
            </w:r>
            <w:r>
              <w:br/>
            </w:r>
            <w:r>
              <w:rPr>
                <w:rFonts w:ascii="Times New Roman"/>
                <w:b w:val="false"/>
                <w:i w:val="false"/>
                <w:color w:val="000000"/>
                <w:sz w:val="20"/>
              </w:rPr>
              <w:t xml:space="preserve">
нерезиденты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Страховые </w:t>
            </w:r>
            <w:r>
              <w:br/>
            </w:r>
            <w:r>
              <w:rPr>
                <w:rFonts w:ascii="Times New Roman"/>
                <w:b w:val="false"/>
                <w:i w:val="false"/>
                <w:color w:val="000000"/>
                <w:sz w:val="20"/>
              </w:rPr>
              <w:t xml:space="preserve">
(перестра- </w:t>
            </w:r>
            <w:r>
              <w:br/>
            </w:r>
            <w:r>
              <w:rPr>
                <w:rFonts w:ascii="Times New Roman"/>
                <w:b w:val="false"/>
                <w:i w:val="false"/>
                <w:color w:val="000000"/>
                <w:sz w:val="20"/>
              </w:rPr>
              <w:t xml:space="preserve">
ховочные) </w:t>
            </w:r>
            <w:r>
              <w:br/>
            </w:r>
            <w:r>
              <w:rPr>
                <w:rFonts w:ascii="Times New Roman"/>
                <w:b w:val="false"/>
                <w:i w:val="false"/>
                <w:color w:val="000000"/>
                <w:sz w:val="20"/>
              </w:rPr>
              <w:t xml:space="preserve">
организации </w:t>
            </w:r>
            <w:r>
              <w:br/>
            </w:r>
            <w:r>
              <w:rPr>
                <w:rFonts w:ascii="Times New Roman"/>
                <w:b w:val="false"/>
                <w:i w:val="false"/>
                <w:color w:val="000000"/>
                <w:sz w:val="20"/>
              </w:rPr>
              <w:t xml:space="preserve">
резиденты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Первый руководитель или лицо, </w:t>
      </w:r>
      <w:r>
        <w:br/>
      </w:r>
      <w:r>
        <w:rPr>
          <w:rFonts w:ascii="Times New Roman"/>
          <w:b w:val="false"/>
          <w:i w:val="false"/>
          <w:color w:val="000000"/>
          <w:sz w:val="28"/>
        </w:rPr>
        <w:t xml:space="preserve">
уполномоченное на подписание отчета      __________ дата ___________ </w:t>
      </w:r>
    </w:p>
    <w:p>
      <w:pPr>
        <w:spacing w:after="0"/>
        <w:ind w:left="0"/>
        <w:jc w:val="both"/>
      </w:pPr>
      <w:r>
        <w:rPr>
          <w:rFonts w:ascii="Times New Roman"/>
          <w:b w:val="false"/>
          <w:i w:val="false"/>
          <w:color w:val="000000"/>
          <w:sz w:val="28"/>
        </w:rPr>
        <w:t xml:space="preserve">Главный бухгалтер или лицо, </w:t>
      </w:r>
      <w:r>
        <w:br/>
      </w:r>
      <w:r>
        <w:rPr>
          <w:rFonts w:ascii="Times New Roman"/>
          <w:b w:val="false"/>
          <w:i w:val="false"/>
          <w:color w:val="000000"/>
          <w:sz w:val="28"/>
        </w:rPr>
        <w:t xml:space="preserve">
уполномоченное на подписание отчета      __________ дата ___________ </w:t>
      </w:r>
    </w:p>
    <w:p>
      <w:pPr>
        <w:spacing w:after="0"/>
        <w:ind w:left="0"/>
        <w:jc w:val="both"/>
      </w:pPr>
      <w:r>
        <w:rPr>
          <w:rFonts w:ascii="Times New Roman"/>
          <w:b w:val="false"/>
          <w:i w:val="false"/>
          <w:color w:val="000000"/>
          <w:sz w:val="28"/>
        </w:rPr>
        <w:t xml:space="preserve">Исполнитель                              __________ дата ___________ </w:t>
      </w:r>
      <w:r>
        <w:br/>
      </w:r>
      <w:r>
        <w:rPr>
          <w:rFonts w:ascii="Times New Roman"/>
          <w:b w:val="false"/>
          <w:i w:val="false"/>
          <w:color w:val="000000"/>
          <w:sz w:val="28"/>
        </w:rPr>
        <w:t xml:space="preserve">
Телефон:_________________________ </w:t>
      </w:r>
      <w:r>
        <w:br/>
      </w:r>
      <w:r>
        <w:rPr>
          <w:rFonts w:ascii="Times New Roman"/>
          <w:b w:val="false"/>
          <w:i w:val="false"/>
          <w:color w:val="000000"/>
          <w:sz w:val="28"/>
        </w:rPr>
        <w:t xml:space="preserve">
Место для печати </w:t>
      </w:r>
    </w:p>
    <w:bookmarkStart w:name="z91" w:id="55"/>
    <w:p>
      <w:pPr>
        <w:spacing w:after="0"/>
        <w:ind w:left="0"/>
        <w:jc w:val="both"/>
      </w:pPr>
      <w:r>
        <w:rPr>
          <w:rFonts w:ascii="Times New Roman"/>
          <w:b w:val="false"/>
          <w:i w:val="false"/>
          <w:color w:val="000000"/>
          <w:sz w:val="28"/>
        </w:rPr>
        <w:t xml:space="preserve">
                                 Приложение 25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w:t>
      </w:r>
      <w:r>
        <w:br/>
      </w:r>
      <w:r>
        <w:rPr>
          <w:rFonts w:ascii="Times New Roman"/>
          <w:b w:val="false"/>
          <w:i w:val="false"/>
          <w:color w:val="000000"/>
          <w:sz w:val="28"/>
        </w:rPr>
        <w:t xml:space="preserve">
                                организациями и страховыми брокерами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Отчет по заключенным договорам страхования (перестрахования) </w:t>
      </w:r>
      <w:r>
        <w:br/>
      </w:r>
      <w:r>
        <w:rPr>
          <w:rFonts w:ascii="Times New Roman"/>
          <w:b w:val="false"/>
          <w:i w:val="false"/>
          <w:color w:val="000000"/>
          <w:sz w:val="28"/>
        </w:rPr>
        <w:t>
</w:t>
      </w:r>
      <w:r>
        <w:rPr>
          <w:rFonts w:ascii="Times New Roman"/>
          <w:b/>
          <w:i w:val="false"/>
          <w:color w:val="000000"/>
          <w:sz w:val="28"/>
        </w:rPr>
        <w:t xml:space="preserve">        с нерезидентами Республики Казахстан </w:t>
      </w:r>
    </w:p>
    <w:bookmarkEnd w:id="55"/>
    <w:p>
      <w:pPr>
        <w:spacing w:after="0"/>
        <w:ind w:left="0"/>
        <w:jc w:val="both"/>
      </w:pPr>
      <w:r>
        <w:rPr>
          <w:rFonts w:ascii="Times New Roman"/>
          <w:b w:val="false"/>
          <w:i w:val="false"/>
          <w:color w:val="000000"/>
          <w:sz w:val="28"/>
        </w:rPr>
        <w:t xml:space="preserve">                            Страховая (перестраховочная) организация ____________                          </w:t>
      </w:r>
    </w:p>
    <w:p>
      <w:pPr>
        <w:spacing w:after="0"/>
        <w:ind w:left="0"/>
        <w:jc w:val="both"/>
      </w:pPr>
      <w:r>
        <w:rPr>
          <w:rFonts w:ascii="Times New Roman"/>
          <w:b w:val="false"/>
          <w:i w:val="false"/>
          <w:color w:val="000000"/>
          <w:sz w:val="28"/>
        </w:rPr>
        <w:t xml:space="preserve">   по состоянию на 1 ___________ 200__ года </w:t>
      </w:r>
      <w:r>
        <w:br/>
      </w:r>
      <w:r>
        <w:rPr>
          <w:rFonts w:ascii="Times New Roman"/>
          <w:b w:val="false"/>
          <w:i w:val="false"/>
          <w:color w:val="000000"/>
          <w:sz w:val="28"/>
        </w:rPr>
        <w:t xml:space="preserve">
  </w:t>
      </w:r>
      <w:r>
        <w:br/>
      </w:r>
      <w:r>
        <w:rPr>
          <w:rFonts w:ascii="Times New Roman"/>
          <w:b w:val="false"/>
          <w:i w:val="false"/>
          <w:color w:val="000000"/>
          <w:sz w:val="28"/>
        </w:rPr>
        <w:t xml:space="preserve">
                                 (в тысячах тенге) </w:t>
      </w:r>
    </w:p>
    <w:bookmarkStart w:name="z117"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013"/>
        <w:gridCol w:w="1093"/>
        <w:gridCol w:w="2073"/>
        <w:gridCol w:w="2293"/>
        <w:gridCol w:w="1833"/>
        <w:gridCol w:w="2053"/>
      </w:tblGrid>
      <w:tr>
        <w:trPr>
          <w:trHeight w:val="69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страны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Страховая премия по  договорам </w:t>
            </w:r>
            <w:r>
              <w:br/>
            </w:r>
            <w:r>
              <w:rPr>
                <w:rFonts w:ascii="Times New Roman"/>
                <w:b w:val="false"/>
                <w:i w:val="false"/>
                <w:color w:val="000000"/>
                <w:sz w:val="20"/>
              </w:rPr>
              <w:t xml:space="preserve">
страхования (перестрахования)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обязательств по договорам </w:t>
            </w:r>
            <w:r>
              <w:br/>
            </w:r>
            <w:r>
              <w:rPr>
                <w:rFonts w:ascii="Times New Roman"/>
                <w:b w:val="false"/>
                <w:i w:val="false"/>
                <w:color w:val="000000"/>
                <w:sz w:val="20"/>
              </w:rPr>
              <w:t xml:space="preserve">
страхования (перестрахования)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страхования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перестрахования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страхования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перестрахования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Страховые </w:t>
            </w:r>
            <w:r>
              <w:br/>
            </w:r>
            <w:r>
              <w:rPr>
                <w:rFonts w:ascii="Times New Roman"/>
                <w:b w:val="false"/>
                <w:i w:val="false"/>
                <w:color w:val="000000"/>
                <w:sz w:val="20"/>
              </w:rPr>
              <w:t xml:space="preserve">
(перестраховочные) </w:t>
            </w:r>
            <w:r>
              <w:br/>
            </w:r>
            <w:r>
              <w:rPr>
                <w:rFonts w:ascii="Times New Roman"/>
                <w:b w:val="false"/>
                <w:i w:val="false"/>
                <w:color w:val="000000"/>
                <w:sz w:val="20"/>
              </w:rPr>
              <w:t xml:space="preserve">
организации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лица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Физические лица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56"/>
    <w:bookmarkStart w:name="z118" w:id="57"/>
    <w:p>
      <w:pPr>
        <w:spacing w:after="0"/>
        <w:ind w:left="0"/>
        <w:jc w:val="both"/>
      </w:pPr>
      <w:r>
        <w:rPr>
          <w:rFonts w:ascii="Times New Roman"/>
          <w:b w:val="false"/>
          <w:i w:val="false"/>
          <w:color w:val="000000"/>
          <w:sz w:val="28"/>
        </w:rPr>
        <w:t xml:space="preserve">
Первый руководитель или лицо, уполномоченное на </w:t>
      </w:r>
      <w:r>
        <w:br/>
      </w:r>
      <w:r>
        <w:rPr>
          <w:rFonts w:ascii="Times New Roman"/>
          <w:b w:val="false"/>
          <w:i w:val="false"/>
          <w:color w:val="000000"/>
          <w:sz w:val="28"/>
        </w:rPr>
        <w:t xml:space="preserve">
подписание отчета _________ дата ____________ </w:t>
      </w:r>
    </w:p>
    <w:bookmarkEnd w:id="57"/>
    <w:p>
      <w:pPr>
        <w:spacing w:after="0"/>
        <w:ind w:left="0"/>
        <w:jc w:val="both"/>
      </w:pPr>
      <w:r>
        <w:rPr>
          <w:rFonts w:ascii="Times New Roman"/>
          <w:b w:val="false"/>
          <w:i w:val="false"/>
          <w:color w:val="000000"/>
          <w:sz w:val="28"/>
        </w:rPr>
        <w:t xml:space="preserve">Главный бухгалтер или лицо, уполномоченное на </w:t>
      </w:r>
      <w:r>
        <w:br/>
      </w:r>
      <w:r>
        <w:rPr>
          <w:rFonts w:ascii="Times New Roman"/>
          <w:b w:val="false"/>
          <w:i w:val="false"/>
          <w:color w:val="000000"/>
          <w:sz w:val="28"/>
        </w:rPr>
        <w:t xml:space="preserve">
подписание отчета _________ дата ____________ </w:t>
      </w:r>
    </w:p>
    <w:p>
      <w:pPr>
        <w:spacing w:after="0"/>
        <w:ind w:left="0"/>
        <w:jc w:val="both"/>
      </w:pPr>
      <w:r>
        <w:rPr>
          <w:rFonts w:ascii="Times New Roman"/>
          <w:b w:val="false"/>
          <w:i w:val="false"/>
          <w:color w:val="000000"/>
          <w:sz w:val="28"/>
        </w:rPr>
        <w:t xml:space="preserve">Исполнитель _______________ дата 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Телефон:_________________________         </w:t>
      </w:r>
    </w:p>
    <w:p>
      <w:pPr>
        <w:spacing w:after="0"/>
        <w:ind w:left="0"/>
        <w:jc w:val="both"/>
      </w:pPr>
      <w:r>
        <w:rPr>
          <w:rFonts w:ascii="Times New Roman"/>
          <w:b w:val="false"/>
          <w:i w:val="false"/>
          <w:color w:val="000000"/>
          <w:sz w:val="28"/>
        </w:rPr>
        <w:t xml:space="preserve">Место для печати </w:t>
      </w:r>
    </w:p>
    <w:bookmarkStart w:name="z92" w:id="58"/>
    <w:p>
      <w:pPr>
        <w:spacing w:after="0"/>
        <w:ind w:left="0"/>
        <w:jc w:val="both"/>
      </w:pPr>
      <w:r>
        <w:rPr>
          <w:rFonts w:ascii="Times New Roman"/>
          <w:b w:val="false"/>
          <w:i w:val="false"/>
          <w:color w:val="000000"/>
          <w:sz w:val="28"/>
        </w:rPr>
        <w:t xml:space="preserve">
Приложение 26               </w:t>
      </w:r>
      <w:r>
        <w:br/>
      </w:r>
      <w:r>
        <w:rPr>
          <w:rFonts w:ascii="Times New Roman"/>
          <w:b w:val="false"/>
          <w:i w:val="false"/>
          <w:color w:val="000000"/>
          <w:sz w:val="28"/>
        </w:rPr>
        <w:t xml:space="preserve">
к Правилам представления         </w:t>
      </w:r>
      <w:r>
        <w:br/>
      </w:r>
      <w:r>
        <w:rPr>
          <w:rFonts w:ascii="Times New Roman"/>
          <w:b w:val="false"/>
          <w:i w:val="false"/>
          <w:color w:val="000000"/>
          <w:sz w:val="28"/>
        </w:rPr>
        <w:t xml:space="preserve">
отчетности страховыми (перестраховочными) </w:t>
      </w:r>
      <w:r>
        <w:br/>
      </w:r>
      <w:r>
        <w:rPr>
          <w:rFonts w:ascii="Times New Roman"/>
          <w:b w:val="false"/>
          <w:i w:val="false"/>
          <w:color w:val="000000"/>
          <w:sz w:val="28"/>
        </w:rPr>
        <w:t xml:space="preserve">
организациями и страховыми брокерами   </w:t>
      </w:r>
    </w:p>
    <w:bookmarkEnd w:id="58"/>
    <w:p>
      <w:pPr>
        <w:spacing w:after="0"/>
        <w:ind w:left="0"/>
        <w:jc w:val="both"/>
      </w:pPr>
      <w:r>
        <w:rPr>
          <w:rFonts w:ascii="Times New Roman"/>
          <w:b w:val="false"/>
          <w:i w:val="false"/>
          <w:color w:val="ff0000"/>
          <w:sz w:val="28"/>
        </w:rPr>
        <w:t xml:space="preserve">      Сноска. Приложение 26 в редакции постановления Правления Агентства РК по регулированию и надзору фин. рынка и фин. организаций от 30.04.2007 N </w:t>
      </w:r>
      <w:r>
        <w:rPr>
          <w:rFonts w:ascii="Times New Roman"/>
          <w:b w:val="false"/>
          <w:i w:val="false"/>
          <w:color w:val="ff0000"/>
          <w:sz w:val="28"/>
        </w:rPr>
        <w:t xml:space="preserve">125 </w:t>
      </w:r>
      <w:r>
        <w:rPr>
          <w:rFonts w:ascii="Times New Roman"/>
          <w:b w:val="false"/>
          <w:i w:val="false"/>
          <w:color w:val="ff0000"/>
          <w:sz w:val="28"/>
        </w:rPr>
        <w:t xml:space="preserve">(вводится в действие с 01.08.2007); с изменениями, внесенными постановлением Правления Агентства РК по регулированию и надзору финансового рынка и финансовых организаций от 29.04.2009 </w:t>
      </w:r>
      <w:r>
        <w:rPr>
          <w:rFonts w:ascii="Times New Roman"/>
          <w:b w:val="false"/>
          <w:i w:val="false"/>
          <w:color w:val="ff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Классификация страховых премий и страховых выплат </w:t>
      </w:r>
      <w:r>
        <w:br/>
      </w:r>
      <w:r>
        <w:rPr>
          <w:rFonts w:ascii="Times New Roman"/>
          <w:b w:val="false"/>
          <w:i w:val="false"/>
          <w:color w:val="000000"/>
          <w:sz w:val="28"/>
        </w:rPr>
        <w:t>
</w:t>
      </w:r>
      <w:r>
        <w:rPr>
          <w:rFonts w:ascii="Times New Roman"/>
          <w:b/>
          <w:i w:val="false"/>
          <w:color w:val="000000"/>
          <w:sz w:val="28"/>
        </w:rPr>
        <w:t xml:space="preserve">              по видам экономической деятельности </w:t>
      </w:r>
      <w:r>
        <w:br/>
      </w:r>
      <w:r>
        <w:rPr>
          <w:rFonts w:ascii="Times New Roman"/>
          <w:b w:val="false"/>
          <w:i w:val="false"/>
          <w:color w:val="000000"/>
          <w:sz w:val="28"/>
        </w:rPr>
        <w:t>
</w:t>
      </w:r>
      <w:r>
        <w:rPr>
          <w:rFonts w:ascii="Times New Roman"/>
          <w:b/>
          <w:i w:val="false"/>
          <w:color w:val="000000"/>
          <w:sz w:val="28"/>
        </w:rPr>
        <w:t xml:space="preserve">     Страховая (перестраховочная) организация ____________ </w:t>
      </w:r>
      <w:r>
        <w:br/>
      </w:r>
      <w:r>
        <w:rPr>
          <w:rFonts w:ascii="Times New Roman"/>
          <w:b w:val="false"/>
          <w:i w:val="false"/>
          <w:color w:val="000000"/>
          <w:sz w:val="28"/>
        </w:rPr>
        <w:t>
</w:t>
      </w:r>
      <w:r>
        <w:rPr>
          <w:rFonts w:ascii="Times New Roman"/>
          <w:b/>
          <w:i w:val="false"/>
          <w:color w:val="000000"/>
          <w:sz w:val="28"/>
        </w:rPr>
        <w:t xml:space="preserve">               по состоянию на 1 _____________ 200_ года </w:t>
      </w:r>
    </w:p>
    <w:bookmarkStart w:name="z141"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5333"/>
        <w:gridCol w:w="2733"/>
        <w:gridCol w:w="2713"/>
      </w:tblGrid>
      <w:tr>
        <w:trPr>
          <w:trHeight w:val="72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вида экономической </w:t>
            </w:r>
            <w:r>
              <w:br/>
            </w:r>
            <w:r>
              <w:rPr>
                <w:rFonts w:ascii="Times New Roman"/>
                <w:b w:val="false"/>
                <w:i w:val="false"/>
                <w:color w:val="000000"/>
                <w:sz w:val="20"/>
              </w:rPr>
              <w:t xml:space="preserve">
деятельности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Страховые </w:t>
            </w:r>
            <w:r>
              <w:br/>
            </w:r>
            <w:r>
              <w:rPr>
                <w:rFonts w:ascii="Times New Roman"/>
                <w:b w:val="false"/>
                <w:i w:val="false"/>
                <w:color w:val="000000"/>
                <w:sz w:val="20"/>
              </w:rPr>
              <w:t xml:space="preserve">
премии </w:t>
            </w:r>
            <w:r>
              <w:br/>
            </w:r>
            <w:r>
              <w:rPr>
                <w:rFonts w:ascii="Times New Roman"/>
                <w:b w:val="false"/>
                <w:i w:val="false"/>
                <w:color w:val="000000"/>
                <w:sz w:val="20"/>
              </w:rPr>
              <w:t xml:space="preserve">
(в тысячах </w:t>
            </w:r>
            <w:r>
              <w:br/>
            </w:r>
            <w:r>
              <w:rPr>
                <w:rFonts w:ascii="Times New Roman"/>
                <w:b w:val="false"/>
                <w:i w:val="false"/>
                <w:color w:val="000000"/>
                <w:sz w:val="20"/>
              </w:rPr>
              <w:t xml:space="preserve">
тенге)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Страховые </w:t>
            </w:r>
            <w:r>
              <w:br/>
            </w:r>
            <w:r>
              <w:rPr>
                <w:rFonts w:ascii="Times New Roman"/>
                <w:b w:val="false"/>
                <w:i w:val="false"/>
                <w:color w:val="000000"/>
                <w:sz w:val="20"/>
              </w:rPr>
              <w:t xml:space="preserve">
выплаты </w:t>
            </w:r>
            <w:r>
              <w:br/>
            </w:r>
            <w:r>
              <w:rPr>
                <w:rFonts w:ascii="Times New Roman"/>
                <w:b w:val="false"/>
                <w:i w:val="false"/>
                <w:color w:val="000000"/>
                <w:sz w:val="20"/>
              </w:rPr>
              <w:t xml:space="preserve">
(в тысячах </w:t>
            </w:r>
            <w:r>
              <w:br/>
            </w:r>
            <w:r>
              <w:rPr>
                <w:rFonts w:ascii="Times New Roman"/>
                <w:b w:val="false"/>
                <w:i w:val="false"/>
                <w:color w:val="000000"/>
                <w:sz w:val="20"/>
              </w:rPr>
              <w:t xml:space="preserve">
тенге) </w:t>
            </w:r>
          </w:p>
        </w:tc>
      </w:tr>
      <w:tr>
        <w:trPr>
          <w:trHeight w:val="21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5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Сельское хозяйство, охота </w:t>
            </w:r>
            <w:r>
              <w:br/>
            </w:r>
            <w:r>
              <w:rPr>
                <w:rFonts w:ascii="Times New Roman"/>
                <w:b w:val="false"/>
                <w:i w:val="false"/>
                <w:color w:val="000000"/>
                <w:sz w:val="20"/>
              </w:rPr>
              <w:t xml:space="preserve">
и лесное хозяйство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Сельское хозяйство, охота </w:t>
            </w:r>
            <w:r>
              <w:br/>
            </w:r>
            <w:r>
              <w:rPr>
                <w:rFonts w:ascii="Times New Roman"/>
                <w:b w:val="false"/>
                <w:i w:val="false"/>
                <w:color w:val="000000"/>
                <w:sz w:val="20"/>
              </w:rPr>
              <w:t xml:space="preserve">
и связанные с этим услуги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Лесоводство, лесозаготовки </w:t>
            </w:r>
            <w:r>
              <w:br/>
            </w:r>
            <w:r>
              <w:rPr>
                <w:rFonts w:ascii="Times New Roman"/>
                <w:b w:val="false"/>
                <w:i w:val="false"/>
                <w:color w:val="000000"/>
                <w:sz w:val="20"/>
              </w:rPr>
              <w:t xml:space="preserve">
и связанные с этим услуги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Рыболовство, рыбоводство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Горнодобывающая </w:t>
            </w:r>
            <w:r>
              <w:br/>
            </w:r>
            <w:r>
              <w:rPr>
                <w:rFonts w:ascii="Times New Roman"/>
                <w:b w:val="false"/>
                <w:i w:val="false"/>
                <w:color w:val="000000"/>
                <w:sz w:val="20"/>
              </w:rPr>
              <w:t xml:space="preserve">
промышленность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Добыча </w:t>
            </w:r>
            <w:r>
              <w:br/>
            </w:r>
            <w:r>
              <w:rPr>
                <w:rFonts w:ascii="Times New Roman"/>
                <w:b w:val="false"/>
                <w:i w:val="false"/>
                <w:color w:val="000000"/>
                <w:sz w:val="20"/>
              </w:rPr>
              <w:t xml:space="preserve">
топливно-энергетических </w:t>
            </w:r>
            <w:r>
              <w:br/>
            </w:r>
            <w:r>
              <w:rPr>
                <w:rFonts w:ascii="Times New Roman"/>
                <w:b w:val="false"/>
                <w:i w:val="false"/>
                <w:color w:val="000000"/>
                <w:sz w:val="20"/>
              </w:rPr>
              <w:t xml:space="preserve">
полезных ископаемых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Добыча угля и лигнита; </w:t>
            </w:r>
            <w:r>
              <w:br/>
            </w:r>
            <w:r>
              <w:rPr>
                <w:rFonts w:ascii="Times New Roman"/>
                <w:b w:val="false"/>
                <w:i w:val="false"/>
                <w:color w:val="000000"/>
                <w:sz w:val="20"/>
              </w:rPr>
              <w:t xml:space="preserve">
разработка торфа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Добыча сырой нефти и </w:t>
            </w:r>
            <w:r>
              <w:br/>
            </w:r>
            <w:r>
              <w:rPr>
                <w:rFonts w:ascii="Times New Roman"/>
                <w:b w:val="false"/>
                <w:i w:val="false"/>
                <w:color w:val="000000"/>
                <w:sz w:val="20"/>
              </w:rPr>
              <w:t xml:space="preserve">
природного газа; </w:t>
            </w:r>
            <w:r>
              <w:br/>
            </w:r>
            <w:r>
              <w:rPr>
                <w:rFonts w:ascii="Times New Roman"/>
                <w:b w:val="false"/>
                <w:i w:val="false"/>
                <w:color w:val="000000"/>
                <w:sz w:val="20"/>
              </w:rPr>
              <w:t xml:space="preserve">
предоставление услуг в </w:t>
            </w:r>
            <w:r>
              <w:br/>
            </w:r>
            <w:r>
              <w:rPr>
                <w:rFonts w:ascii="Times New Roman"/>
                <w:b w:val="false"/>
                <w:i w:val="false"/>
                <w:color w:val="000000"/>
                <w:sz w:val="20"/>
              </w:rPr>
              <w:t xml:space="preserve">
этих областях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Добыча урановой и </w:t>
            </w:r>
            <w:r>
              <w:br/>
            </w:r>
            <w:r>
              <w:rPr>
                <w:rFonts w:ascii="Times New Roman"/>
                <w:b w:val="false"/>
                <w:i w:val="false"/>
                <w:color w:val="000000"/>
                <w:sz w:val="20"/>
              </w:rPr>
              <w:t xml:space="preserve">
ториевой руд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Горнодобывающая </w:t>
            </w:r>
            <w:r>
              <w:br/>
            </w:r>
            <w:r>
              <w:rPr>
                <w:rFonts w:ascii="Times New Roman"/>
                <w:b w:val="false"/>
                <w:i w:val="false"/>
                <w:color w:val="000000"/>
                <w:sz w:val="20"/>
              </w:rPr>
              <w:t xml:space="preserve">
промышленность, </w:t>
            </w:r>
            <w:r>
              <w:br/>
            </w:r>
            <w:r>
              <w:rPr>
                <w:rFonts w:ascii="Times New Roman"/>
                <w:b w:val="false"/>
                <w:i w:val="false"/>
                <w:color w:val="000000"/>
                <w:sz w:val="20"/>
              </w:rPr>
              <w:t xml:space="preserve">
кроме добычи </w:t>
            </w:r>
            <w:r>
              <w:br/>
            </w:r>
            <w:r>
              <w:rPr>
                <w:rFonts w:ascii="Times New Roman"/>
                <w:b w:val="false"/>
                <w:i w:val="false"/>
                <w:color w:val="000000"/>
                <w:sz w:val="20"/>
              </w:rPr>
              <w:t xml:space="preserve">
топливно-энергетических </w:t>
            </w:r>
            <w:r>
              <w:br/>
            </w:r>
            <w:r>
              <w:rPr>
                <w:rFonts w:ascii="Times New Roman"/>
                <w:b w:val="false"/>
                <w:i w:val="false"/>
                <w:color w:val="000000"/>
                <w:sz w:val="20"/>
              </w:rPr>
              <w:t xml:space="preserve">
полезных ископаемых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Добыча металлических руд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отрасли </w:t>
            </w:r>
            <w:r>
              <w:br/>
            </w:r>
            <w:r>
              <w:rPr>
                <w:rFonts w:ascii="Times New Roman"/>
                <w:b w:val="false"/>
                <w:i w:val="false"/>
                <w:color w:val="000000"/>
                <w:sz w:val="20"/>
              </w:rPr>
              <w:t xml:space="preserve">
горнодобывающей </w:t>
            </w:r>
            <w:r>
              <w:br/>
            </w:r>
            <w:r>
              <w:rPr>
                <w:rFonts w:ascii="Times New Roman"/>
                <w:b w:val="false"/>
                <w:i w:val="false"/>
                <w:color w:val="000000"/>
                <w:sz w:val="20"/>
              </w:rPr>
              <w:t xml:space="preserve">
промышленности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Обрабатывающая </w:t>
            </w:r>
            <w:r>
              <w:br/>
            </w:r>
            <w:r>
              <w:rPr>
                <w:rFonts w:ascii="Times New Roman"/>
                <w:b w:val="false"/>
                <w:i w:val="false"/>
                <w:color w:val="000000"/>
                <w:sz w:val="20"/>
              </w:rPr>
              <w:t xml:space="preserve">
промышленность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пищевых </w:t>
            </w:r>
            <w:r>
              <w:br/>
            </w:r>
            <w:r>
              <w:rPr>
                <w:rFonts w:ascii="Times New Roman"/>
                <w:b w:val="false"/>
                <w:i w:val="false"/>
                <w:color w:val="000000"/>
                <w:sz w:val="20"/>
              </w:rPr>
              <w:t xml:space="preserve">
продуктов, включая </w:t>
            </w:r>
            <w:r>
              <w:br/>
            </w:r>
            <w:r>
              <w:rPr>
                <w:rFonts w:ascii="Times New Roman"/>
                <w:b w:val="false"/>
                <w:i w:val="false"/>
                <w:color w:val="000000"/>
                <w:sz w:val="20"/>
              </w:rPr>
              <w:t xml:space="preserve">
напитки и табака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пищевых </w:t>
            </w:r>
            <w:r>
              <w:br/>
            </w:r>
            <w:r>
              <w:rPr>
                <w:rFonts w:ascii="Times New Roman"/>
                <w:b w:val="false"/>
                <w:i w:val="false"/>
                <w:color w:val="000000"/>
                <w:sz w:val="20"/>
              </w:rPr>
              <w:t xml:space="preserve">
продуктов, включая напитки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табачных </w:t>
            </w:r>
            <w:r>
              <w:br/>
            </w:r>
            <w:r>
              <w:rPr>
                <w:rFonts w:ascii="Times New Roman"/>
                <w:b w:val="false"/>
                <w:i w:val="false"/>
                <w:color w:val="000000"/>
                <w:sz w:val="20"/>
              </w:rPr>
              <w:t xml:space="preserve">
изделий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Текстильная и швейная </w:t>
            </w:r>
            <w:r>
              <w:br/>
            </w:r>
            <w:r>
              <w:rPr>
                <w:rFonts w:ascii="Times New Roman"/>
                <w:b w:val="false"/>
                <w:i w:val="false"/>
                <w:color w:val="000000"/>
                <w:sz w:val="20"/>
              </w:rPr>
              <w:t xml:space="preserve">
промышленность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Текстильное производство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одежды; </w:t>
            </w:r>
            <w:r>
              <w:br/>
            </w:r>
            <w:r>
              <w:rPr>
                <w:rFonts w:ascii="Times New Roman"/>
                <w:b w:val="false"/>
                <w:i w:val="false"/>
                <w:color w:val="000000"/>
                <w:sz w:val="20"/>
              </w:rPr>
              <w:t xml:space="preserve">
выделка и крашение меха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кожи, </w:t>
            </w:r>
            <w:r>
              <w:br/>
            </w:r>
            <w:r>
              <w:rPr>
                <w:rFonts w:ascii="Times New Roman"/>
                <w:b w:val="false"/>
                <w:i w:val="false"/>
                <w:color w:val="000000"/>
                <w:sz w:val="20"/>
              </w:rPr>
              <w:t xml:space="preserve">
изделий из кожи и </w:t>
            </w:r>
            <w:r>
              <w:br/>
            </w:r>
            <w:r>
              <w:rPr>
                <w:rFonts w:ascii="Times New Roman"/>
                <w:b w:val="false"/>
                <w:i w:val="false"/>
                <w:color w:val="000000"/>
                <w:sz w:val="20"/>
              </w:rPr>
              <w:t xml:space="preserve">
производство обуви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Обработка древесины и </w:t>
            </w:r>
            <w:r>
              <w:br/>
            </w:r>
            <w:r>
              <w:rPr>
                <w:rFonts w:ascii="Times New Roman"/>
                <w:b w:val="false"/>
                <w:i w:val="false"/>
                <w:color w:val="000000"/>
                <w:sz w:val="20"/>
              </w:rPr>
              <w:t xml:space="preserve">
производство изделий из </w:t>
            </w:r>
            <w:r>
              <w:br/>
            </w:r>
            <w:r>
              <w:rPr>
                <w:rFonts w:ascii="Times New Roman"/>
                <w:b w:val="false"/>
                <w:i w:val="false"/>
                <w:color w:val="000000"/>
                <w:sz w:val="20"/>
              </w:rPr>
              <w:t xml:space="preserve">
дерева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Целлюлозно-бумажная </w:t>
            </w:r>
            <w:r>
              <w:br/>
            </w:r>
            <w:r>
              <w:rPr>
                <w:rFonts w:ascii="Times New Roman"/>
                <w:b w:val="false"/>
                <w:i w:val="false"/>
                <w:color w:val="000000"/>
                <w:sz w:val="20"/>
              </w:rPr>
              <w:t xml:space="preserve">
промышленность; </w:t>
            </w:r>
            <w:r>
              <w:br/>
            </w:r>
            <w:r>
              <w:rPr>
                <w:rFonts w:ascii="Times New Roman"/>
                <w:b w:val="false"/>
                <w:i w:val="false"/>
                <w:color w:val="000000"/>
                <w:sz w:val="20"/>
              </w:rPr>
              <w:t xml:space="preserve">
издательское дело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бумажной </w:t>
            </w:r>
            <w:r>
              <w:br/>
            </w:r>
            <w:r>
              <w:rPr>
                <w:rFonts w:ascii="Times New Roman"/>
                <w:b w:val="false"/>
                <w:i w:val="false"/>
                <w:color w:val="000000"/>
                <w:sz w:val="20"/>
              </w:rPr>
              <w:t xml:space="preserve">
массы, бумаги, картона и </w:t>
            </w:r>
            <w:r>
              <w:br/>
            </w:r>
            <w:r>
              <w:rPr>
                <w:rFonts w:ascii="Times New Roman"/>
                <w:b w:val="false"/>
                <w:i w:val="false"/>
                <w:color w:val="000000"/>
                <w:sz w:val="20"/>
              </w:rPr>
              <w:t xml:space="preserve">
изделий из них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Издательская и </w:t>
            </w:r>
            <w:r>
              <w:br/>
            </w:r>
            <w:r>
              <w:rPr>
                <w:rFonts w:ascii="Times New Roman"/>
                <w:b w:val="false"/>
                <w:i w:val="false"/>
                <w:color w:val="000000"/>
                <w:sz w:val="20"/>
              </w:rPr>
              <w:t xml:space="preserve">
полиграфическая </w:t>
            </w:r>
            <w:r>
              <w:br/>
            </w:r>
            <w:r>
              <w:rPr>
                <w:rFonts w:ascii="Times New Roman"/>
                <w:b w:val="false"/>
                <w:i w:val="false"/>
                <w:color w:val="000000"/>
                <w:sz w:val="20"/>
              </w:rPr>
              <w:t xml:space="preserve">
деятельность, </w:t>
            </w:r>
            <w:r>
              <w:br/>
            </w:r>
            <w:r>
              <w:rPr>
                <w:rFonts w:ascii="Times New Roman"/>
                <w:b w:val="false"/>
                <w:i w:val="false"/>
                <w:color w:val="000000"/>
                <w:sz w:val="20"/>
              </w:rPr>
              <w:t xml:space="preserve">
тиражирование записанных </w:t>
            </w:r>
            <w:r>
              <w:br/>
            </w:r>
            <w:r>
              <w:rPr>
                <w:rFonts w:ascii="Times New Roman"/>
                <w:b w:val="false"/>
                <w:i w:val="false"/>
                <w:color w:val="000000"/>
                <w:sz w:val="20"/>
              </w:rPr>
              <w:t xml:space="preserve">
носителей информации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кокса, </w:t>
            </w:r>
            <w:r>
              <w:br/>
            </w:r>
            <w:r>
              <w:rPr>
                <w:rFonts w:ascii="Times New Roman"/>
                <w:b w:val="false"/>
                <w:i w:val="false"/>
                <w:color w:val="000000"/>
                <w:sz w:val="20"/>
              </w:rPr>
              <w:t xml:space="preserve">
нефтепродуктов и ядерных </w:t>
            </w:r>
            <w:r>
              <w:br/>
            </w:r>
            <w:r>
              <w:rPr>
                <w:rFonts w:ascii="Times New Roman"/>
                <w:b w:val="false"/>
                <w:i w:val="false"/>
                <w:color w:val="000000"/>
                <w:sz w:val="20"/>
              </w:rPr>
              <w:t xml:space="preserve">
материалов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Химическая промышленность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резиновых и </w:t>
            </w:r>
            <w:r>
              <w:br/>
            </w:r>
            <w:r>
              <w:rPr>
                <w:rFonts w:ascii="Times New Roman"/>
                <w:b w:val="false"/>
                <w:i w:val="false"/>
                <w:color w:val="000000"/>
                <w:sz w:val="20"/>
              </w:rPr>
              <w:t xml:space="preserve">
пластмассовых изделий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прочих </w:t>
            </w:r>
            <w:r>
              <w:br/>
            </w:r>
            <w:r>
              <w:rPr>
                <w:rFonts w:ascii="Times New Roman"/>
                <w:b w:val="false"/>
                <w:i w:val="false"/>
                <w:color w:val="000000"/>
                <w:sz w:val="20"/>
              </w:rPr>
              <w:t xml:space="preserve">
неметаллических </w:t>
            </w:r>
            <w:r>
              <w:br/>
            </w:r>
            <w:r>
              <w:rPr>
                <w:rFonts w:ascii="Times New Roman"/>
                <w:b w:val="false"/>
                <w:i w:val="false"/>
                <w:color w:val="000000"/>
                <w:sz w:val="20"/>
              </w:rPr>
              <w:t xml:space="preserve">
минеральных продуктов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Металлургическая </w:t>
            </w:r>
            <w:r>
              <w:br/>
            </w:r>
            <w:r>
              <w:rPr>
                <w:rFonts w:ascii="Times New Roman"/>
                <w:b w:val="false"/>
                <w:i w:val="false"/>
                <w:color w:val="000000"/>
                <w:sz w:val="20"/>
              </w:rPr>
              <w:t xml:space="preserve">
промышленность и </w:t>
            </w:r>
            <w:r>
              <w:br/>
            </w:r>
            <w:r>
              <w:rPr>
                <w:rFonts w:ascii="Times New Roman"/>
                <w:b w:val="false"/>
                <w:i w:val="false"/>
                <w:color w:val="000000"/>
                <w:sz w:val="20"/>
              </w:rPr>
              <w:t xml:space="preserve">
производство готовых </w:t>
            </w:r>
            <w:r>
              <w:br/>
            </w:r>
            <w:r>
              <w:rPr>
                <w:rFonts w:ascii="Times New Roman"/>
                <w:b w:val="false"/>
                <w:i w:val="false"/>
                <w:color w:val="000000"/>
                <w:sz w:val="20"/>
              </w:rPr>
              <w:t xml:space="preserve">
металлических изделий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Металлургическая </w:t>
            </w:r>
            <w:r>
              <w:br/>
            </w:r>
            <w:r>
              <w:rPr>
                <w:rFonts w:ascii="Times New Roman"/>
                <w:b w:val="false"/>
                <w:i w:val="false"/>
                <w:color w:val="000000"/>
                <w:sz w:val="20"/>
              </w:rPr>
              <w:t xml:space="preserve">
промышленность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готовых </w:t>
            </w:r>
            <w:r>
              <w:br/>
            </w:r>
            <w:r>
              <w:rPr>
                <w:rFonts w:ascii="Times New Roman"/>
                <w:b w:val="false"/>
                <w:i w:val="false"/>
                <w:color w:val="000000"/>
                <w:sz w:val="20"/>
              </w:rPr>
              <w:t xml:space="preserve">
металлических изделий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машин и </w:t>
            </w:r>
            <w:r>
              <w:br/>
            </w:r>
            <w:r>
              <w:rPr>
                <w:rFonts w:ascii="Times New Roman"/>
                <w:b w:val="false"/>
                <w:i w:val="false"/>
                <w:color w:val="000000"/>
                <w:sz w:val="20"/>
              </w:rPr>
              <w:t xml:space="preserve">
оборудования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w:t>
            </w:r>
            <w:r>
              <w:br/>
            </w:r>
            <w:r>
              <w:rPr>
                <w:rFonts w:ascii="Times New Roman"/>
                <w:b w:val="false"/>
                <w:i w:val="false"/>
                <w:color w:val="000000"/>
                <w:sz w:val="20"/>
              </w:rPr>
              <w:t xml:space="preserve">
электрооборудования, </w:t>
            </w:r>
            <w:r>
              <w:br/>
            </w:r>
            <w:r>
              <w:rPr>
                <w:rFonts w:ascii="Times New Roman"/>
                <w:b w:val="false"/>
                <w:i w:val="false"/>
                <w:color w:val="000000"/>
                <w:sz w:val="20"/>
              </w:rPr>
              <w:t xml:space="preserve">
электронного и </w:t>
            </w:r>
            <w:r>
              <w:br/>
            </w:r>
            <w:r>
              <w:rPr>
                <w:rFonts w:ascii="Times New Roman"/>
                <w:b w:val="false"/>
                <w:i w:val="false"/>
                <w:color w:val="000000"/>
                <w:sz w:val="20"/>
              </w:rPr>
              <w:t xml:space="preserve">
оптического оборудования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4.11.1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офисного </w:t>
            </w:r>
            <w:r>
              <w:br/>
            </w:r>
            <w:r>
              <w:rPr>
                <w:rFonts w:ascii="Times New Roman"/>
                <w:b w:val="false"/>
                <w:i w:val="false"/>
                <w:color w:val="000000"/>
                <w:sz w:val="20"/>
              </w:rPr>
              <w:t xml:space="preserve">
оборудования и </w:t>
            </w:r>
            <w:r>
              <w:br/>
            </w:r>
            <w:r>
              <w:rPr>
                <w:rFonts w:ascii="Times New Roman"/>
                <w:b w:val="false"/>
                <w:i w:val="false"/>
                <w:color w:val="000000"/>
                <w:sz w:val="20"/>
              </w:rPr>
              <w:t xml:space="preserve">
вычислительной техники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4.11.2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w:t>
            </w:r>
            <w:r>
              <w:br/>
            </w:r>
            <w:r>
              <w:rPr>
                <w:rFonts w:ascii="Times New Roman"/>
                <w:b w:val="false"/>
                <w:i w:val="false"/>
                <w:color w:val="000000"/>
                <w:sz w:val="20"/>
              </w:rPr>
              <w:t xml:space="preserve">
электрических машин и </w:t>
            </w:r>
            <w:r>
              <w:br/>
            </w:r>
            <w:r>
              <w:rPr>
                <w:rFonts w:ascii="Times New Roman"/>
                <w:b w:val="false"/>
                <w:i w:val="false"/>
                <w:color w:val="000000"/>
                <w:sz w:val="20"/>
              </w:rPr>
              <w:t xml:space="preserve">
оборудования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4.11.3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аппаратуры </w:t>
            </w:r>
            <w:r>
              <w:br/>
            </w:r>
            <w:r>
              <w:rPr>
                <w:rFonts w:ascii="Times New Roman"/>
                <w:b w:val="false"/>
                <w:i w:val="false"/>
                <w:color w:val="000000"/>
                <w:sz w:val="20"/>
              </w:rPr>
              <w:t xml:space="preserve">
для радио, телевидения и </w:t>
            </w:r>
            <w:r>
              <w:br/>
            </w:r>
            <w:r>
              <w:rPr>
                <w:rFonts w:ascii="Times New Roman"/>
                <w:b w:val="false"/>
                <w:i w:val="false"/>
                <w:color w:val="000000"/>
                <w:sz w:val="20"/>
              </w:rPr>
              <w:t xml:space="preserve">
связи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4.11.4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изделий </w:t>
            </w:r>
            <w:r>
              <w:br/>
            </w:r>
            <w:r>
              <w:rPr>
                <w:rFonts w:ascii="Times New Roman"/>
                <w:b w:val="false"/>
                <w:i w:val="false"/>
                <w:color w:val="000000"/>
                <w:sz w:val="20"/>
              </w:rPr>
              <w:t xml:space="preserve">
медицинской техники, </w:t>
            </w:r>
            <w:r>
              <w:br/>
            </w:r>
            <w:r>
              <w:rPr>
                <w:rFonts w:ascii="Times New Roman"/>
                <w:b w:val="false"/>
                <w:i w:val="false"/>
                <w:color w:val="000000"/>
                <w:sz w:val="20"/>
              </w:rPr>
              <w:t xml:space="preserve">
средств измерений, </w:t>
            </w:r>
            <w:r>
              <w:br/>
            </w:r>
            <w:r>
              <w:rPr>
                <w:rFonts w:ascii="Times New Roman"/>
                <w:b w:val="false"/>
                <w:i w:val="false"/>
                <w:color w:val="000000"/>
                <w:sz w:val="20"/>
              </w:rPr>
              <w:t xml:space="preserve">
оптических приборов и </w:t>
            </w:r>
            <w:r>
              <w:br/>
            </w:r>
            <w:r>
              <w:rPr>
                <w:rFonts w:ascii="Times New Roman"/>
                <w:b w:val="false"/>
                <w:i w:val="false"/>
                <w:color w:val="000000"/>
                <w:sz w:val="20"/>
              </w:rPr>
              <w:t xml:space="preserve">
аппаратуры, часов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транспортных </w:t>
            </w:r>
            <w:r>
              <w:br/>
            </w:r>
            <w:r>
              <w:rPr>
                <w:rFonts w:ascii="Times New Roman"/>
                <w:b w:val="false"/>
                <w:i w:val="false"/>
                <w:color w:val="000000"/>
                <w:sz w:val="20"/>
              </w:rPr>
              <w:t xml:space="preserve">
средств и оборудования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4.12.1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автомобилей, </w:t>
            </w:r>
            <w:r>
              <w:br/>
            </w:r>
            <w:r>
              <w:rPr>
                <w:rFonts w:ascii="Times New Roman"/>
                <w:b w:val="false"/>
                <w:i w:val="false"/>
                <w:color w:val="000000"/>
                <w:sz w:val="20"/>
              </w:rPr>
              <w:t xml:space="preserve">
прицепов и полуприцепов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4.12.2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прочих </w:t>
            </w:r>
            <w:r>
              <w:br/>
            </w:r>
            <w:r>
              <w:rPr>
                <w:rFonts w:ascii="Times New Roman"/>
                <w:b w:val="false"/>
                <w:i w:val="false"/>
                <w:color w:val="000000"/>
                <w:sz w:val="20"/>
              </w:rPr>
              <w:t xml:space="preserve">
транспортных средств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отрасли </w:t>
            </w:r>
            <w:r>
              <w:br/>
            </w:r>
            <w:r>
              <w:rPr>
                <w:rFonts w:ascii="Times New Roman"/>
                <w:b w:val="false"/>
                <w:i w:val="false"/>
                <w:color w:val="000000"/>
                <w:sz w:val="20"/>
              </w:rPr>
              <w:t xml:space="preserve">
промышленности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4.13.1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мебели и </w:t>
            </w:r>
            <w:r>
              <w:br/>
            </w:r>
            <w:r>
              <w:rPr>
                <w:rFonts w:ascii="Times New Roman"/>
                <w:b w:val="false"/>
                <w:i w:val="false"/>
                <w:color w:val="000000"/>
                <w:sz w:val="20"/>
              </w:rPr>
              <w:t xml:space="preserve">
прочей продукции, не </w:t>
            </w:r>
            <w:r>
              <w:br/>
            </w:r>
            <w:r>
              <w:rPr>
                <w:rFonts w:ascii="Times New Roman"/>
                <w:b w:val="false"/>
                <w:i w:val="false"/>
                <w:color w:val="000000"/>
                <w:sz w:val="20"/>
              </w:rPr>
              <w:t xml:space="preserve">
включенной в другие </w:t>
            </w:r>
            <w:r>
              <w:br/>
            </w:r>
            <w:r>
              <w:rPr>
                <w:rFonts w:ascii="Times New Roman"/>
                <w:b w:val="false"/>
                <w:i w:val="false"/>
                <w:color w:val="000000"/>
                <w:sz w:val="20"/>
              </w:rPr>
              <w:t xml:space="preserve">
группировки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4.13.2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Обработка </w:t>
            </w:r>
            <w:r>
              <w:br/>
            </w:r>
            <w:r>
              <w:rPr>
                <w:rFonts w:ascii="Times New Roman"/>
                <w:b w:val="false"/>
                <w:i w:val="false"/>
                <w:color w:val="000000"/>
                <w:sz w:val="20"/>
              </w:rPr>
              <w:t xml:space="preserve">
вторичного сырья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и </w:t>
            </w:r>
            <w:r>
              <w:br/>
            </w:r>
            <w:r>
              <w:rPr>
                <w:rFonts w:ascii="Times New Roman"/>
                <w:b w:val="false"/>
                <w:i w:val="false"/>
                <w:color w:val="000000"/>
                <w:sz w:val="20"/>
              </w:rPr>
              <w:t xml:space="preserve">
распределение </w:t>
            </w:r>
            <w:r>
              <w:br/>
            </w:r>
            <w:r>
              <w:rPr>
                <w:rFonts w:ascii="Times New Roman"/>
                <w:b w:val="false"/>
                <w:i w:val="false"/>
                <w:color w:val="000000"/>
                <w:sz w:val="20"/>
              </w:rPr>
              <w:t xml:space="preserve">
электроэнергии, газа и </w:t>
            </w:r>
            <w:r>
              <w:br/>
            </w:r>
            <w:r>
              <w:rPr>
                <w:rFonts w:ascii="Times New Roman"/>
                <w:b w:val="false"/>
                <w:i w:val="false"/>
                <w:color w:val="000000"/>
                <w:sz w:val="20"/>
              </w:rPr>
              <w:t xml:space="preserve">
воды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и </w:t>
            </w:r>
            <w:r>
              <w:br/>
            </w:r>
            <w:r>
              <w:rPr>
                <w:rFonts w:ascii="Times New Roman"/>
                <w:b w:val="false"/>
                <w:i w:val="false"/>
                <w:color w:val="000000"/>
                <w:sz w:val="20"/>
              </w:rPr>
              <w:t xml:space="preserve">
распределение </w:t>
            </w:r>
            <w:r>
              <w:br/>
            </w:r>
            <w:r>
              <w:rPr>
                <w:rFonts w:ascii="Times New Roman"/>
                <w:b w:val="false"/>
                <w:i w:val="false"/>
                <w:color w:val="000000"/>
                <w:sz w:val="20"/>
              </w:rPr>
              <w:t xml:space="preserve">
электроэнергии, газа, </w:t>
            </w:r>
            <w:r>
              <w:br/>
            </w:r>
            <w:r>
              <w:rPr>
                <w:rFonts w:ascii="Times New Roman"/>
                <w:b w:val="false"/>
                <w:i w:val="false"/>
                <w:color w:val="000000"/>
                <w:sz w:val="20"/>
              </w:rPr>
              <w:t xml:space="preserve">
пара и горячей воды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Сбор, очистка и </w:t>
            </w:r>
            <w:r>
              <w:br/>
            </w:r>
            <w:r>
              <w:rPr>
                <w:rFonts w:ascii="Times New Roman"/>
                <w:b w:val="false"/>
                <w:i w:val="false"/>
                <w:color w:val="000000"/>
                <w:sz w:val="20"/>
              </w:rPr>
              <w:t xml:space="preserve">
распределение воды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Торговля, ремонт </w:t>
            </w:r>
            <w:r>
              <w:br/>
            </w:r>
            <w:r>
              <w:rPr>
                <w:rFonts w:ascii="Times New Roman"/>
                <w:b w:val="false"/>
                <w:i w:val="false"/>
                <w:color w:val="000000"/>
                <w:sz w:val="20"/>
              </w:rPr>
              <w:t xml:space="preserve">
автомобилей, бытовых </w:t>
            </w:r>
            <w:r>
              <w:br/>
            </w:r>
            <w:r>
              <w:rPr>
                <w:rFonts w:ascii="Times New Roman"/>
                <w:b w:val="false"/>
                <w:i w:val="false"/>
                <w:color w:val="000000"/>
                <w:sz w:val="20"/>
              </w:rPr>
              <w:t xml:space="preserve">
изделий и предметов </w:t>
            </w:r>
            <w:r>
              <w:br/>
            </w:r>
            <w:r>
              <w:rPr>
                <w:rFonts w:ascii="Times New Roman"/>
                <w:b w:val="false"/>
                <w:i w:val="false"/>
                <w:color w:val="000000"/>
                <w:sz w:val="20"/>
              </w:rPr>
              <w:t xml:space="preserve">
личного пользования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Торговля автомобилями и </w:t>
            </w:r>
            <w:r>
              <w:br/>
            </w:r>
            <w:r>
              <w:rPr>
                <w:rFonts w:ascii="Times New Roman"/>
                <w:b w:val="false"/>
                <w:i w:val="false"/>
                <w:color w:val="000000"/>
                <w:sz w:val="20"/>
              </w:rPr>
              <w:t xml:space="preserve">
мотоциклами, их </w:t>
            </w:r>
            <w:r>
              <w:br/>
            </w:r>
            <w:r>
              <w:rPr>
                <w:rFonts w:ascii="Times New Roman"/>
                <w:b w:val="false"/>
                <w:i w:val="false"/>
                <w:color w:val="000000"/>
                <w:sz w:val="20"/>
              </w:rPr>
              <w:t xml:space="preserve">
техническое обслуживание </w:t>
            </w:r>
            <w:r>
              <w:br/>
            </w:r>
            <w:r>
              <w:rPr>
                <w:rFonts w:ascii="Times New Roman"/>
                <w:b w:val="false"/>
                <w:i w:val="false"/>
                <w:color w:val="000000"/>
                <w:sz w:val="20"/>
              </w:rPr>
              <w:t xml:space="preserve">
и ремонт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Оптовая торговля и </w:t>
            </w:r>
            <w:r>
              <w:br/>
            </w:r>
            <w:r>
              <w:rPr>
                <w:rFonts w:ascii="Times New Roman"/>
                <w:b w:val="false"/>
                <w:i w:val="false"/>
                <w:color w:val="000000"/>
                <w:sz w:val="20"/>
              </w:rPr>
              <w:t xml:space="preserve">
торговля через агентов, </w:t>
            </w:r>
            <w:r>
              <w:br/>
            </w:r>
            <w:r>
              <w:rPr>
                <w:rFonts w:ascii="Times New Roman"/>
                <w:b w:val="false"/>
                <w:i w:val="false"/>
                <w:color w:val="000000"/>
                <w:sz w:val="20"/>
              </w:rPr>
              <w:t xml:space="preserve">
кроме торговли </w:t>
            </w:r>
            <w:r>
              <w:br/>
            </w:r>
            <w:r>
              <w:rPr>
                <w:rFonts w:ascii="Times New Roman"/>
                <w:b w:val="false"/>
                <w:i w:val="false"/>
                <w:color w:val="000000"/>
                <w:sz w:val="20"/>
              </w:rPr>
              <w:t xml:space="preserve">
автомобилями и мотоциклами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Розничная торговля, кроме </w:t>
            </w:r>
            <w:r>
              <w:br/>
            </w:r>
            <w:r>
              <w:rPr>
                <w:rFonts w:ascii="Times New Roman"/>
                <w:b w:val="false"/>
                <w:i w:val="false"/>
                <w:color w:val="000000"/>
                <w:sz w:val="20"/>
              </w:rPr>
              <w:t xml:space="preserve">
торговли автомобилями и </w:t>
            </w:r>
            <w:r>
              <w:br/>
            </w:r>
            <w:r>
              <w:rPr>
                <w:rFonts w:ascii="Times New Roman"/>
                <w:b w:val="false"/>
                <w:i w:val="false"/>
                <w:color w:val="000000"/>
                <w:sz w:val="20"/>
              </w:rPr>
              <w:t xml:space="preserve">
мотоциклами; ремонт </w:t>
            </w:r>
            <w:r>
              <w:br/>
            </w:r>
            <w:r>
              <w:rPr>
                <w:rFonts w:ascii="Times New Roman"/>
                <w:b w:val="false"/>
                <w:i w:val="false"/>
                <w:color w:val="000000"/>
                <w:sz w:val="20"/>
              </w:rPr>
              <w:t xml:space="preserve">
бытовых изделий и </w:t>
            </w:r>
            <w:r>
              <w:br/>
            </w:r>
            <w:r>
              <w:rPr>
                <w:rFonts w:ascii="Times New Roman"/>
                <w:b w:val="false"/>
                <w:i w:val="false"/>
                <w:color w:val="000000"/>
                <w:sz w:val="20"/>
              </w:rPr>
              <w:t xml:space="preserve">
предметов личного </w:t>
            </w:r>
            <w:r>
              <w:br/>
            </w:r>
            <w:r>
              <w:rPr>
                <w:rFonts w:ascii="Times New Roman"/>
                <w:b w:val="false"/>
                <w:i w:val="false"/>
                <w:color w:val="000000"/>
                <w:sz w:val="20"/>
              </w:rPr>
              <w:t xml:space="preserve">
пользования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Гостиницы и рестораны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 и связь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сухопутного </w:t>
            </w:r>
            <w:r>
              <w:br/>
            </w:r>
            <w:r>
              <w:rPr>
                <w:rFonts w:ascii="Times New Roman"/>
                <w:b w:val="false"/>
                <w:i w:val="false"/>
                <w:color w:val="000000"/>
                <w:sz w:val="20"/>
              </w:rPr>
              <w:t xml:space="preserve">
транспорта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водного </w:t>
            </w:r>
            <w:r>
              <w:br/>
            </w:r>
            <w:r>
              <w:rPr>
                <w:rFonts w:ascii="Times New Roman"/>
                <w:b w:val="false"/>
                <w:i w:val="false"/>
                <w:color w:val="000000"/>
                <w:sz w:val="20"/>
              </w:rPr>
              <w:t xml:space="preserve">
транспорта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воздушного </w:t>
            </w:r>
            <w:r>
              <w:br/>
            </w:r>
            <w:r>
              <w:rPr>
                <w:rFonts w:ascii="Times New Roman"/>
                <w:b w:val="false"/>
                <w:i w:val="false"/>
                <w:color w:val="000000"/>
                <w:sz w:val="20"/>
              </w:rPr>
              <w:t xml:space="preserve">
транспорта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Вспомогательная и </w:t>
            </w:r>
            <w:r>
              <w:br/>
            </w:r>
            <w:r>
              <w:rPr>
                <w:rFonts w:ascii="Times New Roman"/>
                <w:b w:val="false"/>
                <w:i w:val="false"/>
                <w:color w:val="000000"/>
                <w:sz w:val="20"/>
              </w:rPr>
              <w:t xml:space="preserve">
дополнительная </w:t>
            </w:r>
            <w:r>
              <w:br/>
            </w:r>
            <w:r>
              <w:rPr>
                <w:rFonts w:ascii="Times New Roman"/>
                <w:b w:val="false"/>
                <w:i w:val="false"/>
                <w:color w:val="000000"/>
                <w:sz w:val="20"/>
              </w:rPr>
              <w:t xml:space="preserve">
транспортная деятельность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Связь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Финансовая деятельность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Финансовое посредничество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Вспомогательная </w:t>
            </w:r>
            <w:r>
              <w:br/>
            </w:r>
            <w:r>
              <w:rPr>
                <w:rFonts w:ascii="Times New Roman"/>
                <w:b w:val="false"/>
                <w:i w:val="false"/>
                <w:color w:val="000000"/>
                <w:sz w:val="20"/>
              </w:rPr>
              <w:t xml:space="preserve">
деятельность в сфере </w:t>
            </w:r>
            <w:r>
              <w:br/>
            </w:r>
            <w:r>
              <w:rPr>
                <w:rFonts w:ascii="Times New Roman"/>
                <w:b w:val="false"/>
                <w:i w:val="false"/>
                <w:color w:val="000000"/>
                <w:sz w:val="20"/>
              </w:rPr>
              <w:t xml:space="preserve">
финансового посредничества </w:t>
            </w:r>
            <w:r>
              <w:br/>
            </w:r>
            <w:r>
              <w:rPr>
                <w:rFonts w:ascii="Times New Roman"/>
                <w:b w:val="false"/>
                <w:i w:val="false"/>
                <w:color w:val="000000"/>
                <w:sz w:val="20"/>
              </w:rPr>
              <w:t xml:space="preserve">
и страхования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Операции с недвижимым </w:t>
            </w:r>
            <w:r>
              <w:br/>
            </w:r>
            <w:r>
              <w:rPr>
                <w:rFonts w:ascii="Times New Roman"/>
                <w:b w:val="false"/>
                <w:i w:val="false"/>
                <w:color w:val="000000"/>
                <w:sz w:val="20"/>
              </w:rPr>
              <w:t xml:space="preserve">
имуществом, аренда и </w:t>
            </w:r>
            <w:r>
              <w:br/>
            </w:r>
            <w:r>
              <w:rPr>
                <w:rFonts w:ascii="Times New Roman"/>
                <w:b w:val="false"/>
                <w:i w:val="false"/>
                <w:color w:val="000000"/>
                <w:sz w:val="20"/>
              </w:rPr>
              <w:t xml:space="preserve">
предоставление услуг </w:t>
            </w:r>
            <w:r>
              <w:br/>
            </w:r>
            <w:r>
              <w:rPr>
                <w:rFonts w:ascii="Times New Roman"/>
                <w:b w:val="false"/>
                <w:i w:val="false"/>
                <w:color w:val="000000"/>
                <w:sz w:val="20"/>
              </w:rPr>
              <w:t xml:space="preserve">
потребителям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Операции с недвижимым </w:t>
            </w:r>
            <w:r>
              <w:br/>
            </w:r>
            <w:r>
              <w:rPr>
                <w:rFonts w:ascii="Times New Roman"/>
                <w:b w:val="false"/>
                <w:i w:val="false"/>
                <w:color w:val="000000"/>
                <w:sz w:val="20"/>
              </w:rPr>
              <w:t xml:space="preserve">
имуществом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Аренда машин и </w:t>
            </w:r>
            <w:r>
              <w:br/>
            </w:r>
            <w:r>
              <w:rPr>
                <w:rFonts w:ascii="Times New Roman"/>
                <w:b w:val="false"/>
                <w:i w:val="false"/>
                <w:color w:val="000000"/>
                <w:sz w:val="20"/>
              </w:rPr>
              <w:t xml:space="preserve">
оборудования без </w:t>
            </w:r>
            <w:r>
              <w:br/>
            </w:r>
            <w:r>
              <w:rPr>
                <w:rFonts w:ascii="Times New Roman"/>
                <w:b w:val="false"/>
                <w:i w:val="false"/>
                <w:color w:val="000000"/>
                <w:sz w:val="20"/>
              </w:rPr>
              <w:t xml:space="preserve">
оператора и прокат </w:t>
            </w:r>
            <w:r>
              <w:br/>
            </w:r>
            <w:r>
              <w:rPr>
                <w:rFonts w:ascii="Times New Roman"/>
                <w:b w:val="false"/>
                <w:i w:val="false"/>
                <w:color w:val="000000"/>
                <w:sz w:val="20"/>
              </w:rPr>
              <w:t xml:space="preserve">
бытовых изделий и </w:t>
            </w:r>
            <w:r>
              <w:br/>
            </w:r>
            <w:r>
              <w:rPr>
                <w:rFonts w:ascii="Times New Roman"/>
                <w:b w:val="false"/>
                <w:i w:val="false"/>
                <w:color w:val="000000"/>
                <w:sz w:val="20"/>
              </w:rPr>
              <w:t xml:space="preserve">
предметов личного </w:t>
            </w:r>
            <w:r>
              <w:br/>
            </w:r>
            <w:r>
              <w:rPr>
                <w:rFonts w:ascii="Times New Roman"/>
                <w:b w:val="false"/>
                <w:i w:val="false"/>
                <w:color w:val="000000"/>
                <w:sz w:val="20"/>
              </w:rPr>
              <w:t xml:space="preserve">
пользования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связанная с </w:t>
            </w:r>
            <w:r>
              <w:br/>
            </w:r>
            <w:r>
              <w:rPr>
                <w:rFonts w:ascii="Times New Roman"/>
                <w:b w:val="false"/>
                <w:i w:val="false"/>
                <w:color w:val="000000"/>
                <w:sz w:val="20"/>
              </w:rPr>
              <w:t xml:space="preserve">
вычислительной техникой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Исследования и разработки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прочих </w:t>
            </w:r>
            <w:r>
              <w:br/>
            </w:r>
            <w:r>
              <w:rPr>
                <w:rFonts w:ascii="Times New Roman"/>
                <w:b w:val="false"/>
                <w:i w:val="false"/>
                <w:color w:val="000000"/>
                <w:sz w:val="20"/>
              </w:rPr>
              <w:t xml:space="preserve">
услуг потребителям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w:t>
            </w:r>
            <w:r>
              <w:br/>
            </w:r>
            <w:r>
              <w:rPr>
                <w:rFonts w:ascii="Times New Roman"/>
                <w:b w:val="false"/>
                <w:i w:val="false"/>
                <w:color w:val="000000"/>
                <w:sz w:val="20"/>
              </w:rPr>
              <w:t xml:space="preserve">
управление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Образование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Здравоохранение и </w:t>
            </w:r>
            <w:r>
              <w:br/>
            </w:r>
            <w:r>
              <w:rPr>
                <w:rFonts w:ascii="Times New Roman"/>
                <w:b w:val="false"/>
                <w:i w:val="false"/>
                <w:color w:val="000000"/>
                <w:sz w:val="20"/>
              </w:rPr>
              <w:t xml:space="preserve">
предоставление социальных </w:t>
            </w:r>
            <w:r>
              <w:br/>
            </w:r>
            <w:r>
              <w:rPr>
                <w:rFonts w:ascii="Times New Roman"/>
                <w:b w:val="false"/>
                <w:i w:val="false"/>
                <w:color w:val="000000"/>
                <w:sz w:val="20"/>
              </w:rPr>
              <w:t xml:space="preserve">
услуг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w:t>
            </w:r>
            <w:r>
              <w:br/>
            </w:r>
            <w:r>
              <w:rPr>
                <w:rFonts w:ascii="Times New Roman"/>
                <w:b w:val="false"/>
                <w:i w:val="false"/>
                <w:color w:val="000000"/>
                <w:sz w:val="20"/>
              </w:rPr>
              <w:t xml:space="preserve">
коммунальных, социальных </w:t>
            </w:r>
            <w:r>
              <w:br/>
            </w:r>
            <w:r>
              <w:rPr>
                <w:rFonts w:ascii="Times New Roman"/>
                <w:b w:val="false"/>
                <w:i w:val="false"/>
                <w:color w:val="000000"/>
                <w:sz w:val="20"/>
              </w:rPr>
              <w:t xml:space="preserve">
и персональных услуг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Удаление сточных вод, </w:t>
            </w:r>
            <w:r>
              <w:br/>
            </w:r>
            <w:r>
              <w:rPr>
                <w:rFonts w:ascii="Times New Roman"/>
                <w:b w:val="false"/>
                <w:i w:val="false"/>
                <w:color w:val="000000"/>
                <w:sz w:val="20"/>
              </w:rPr>
              <w:t xml:space="preserve">
отходов и аналогичная </w:t>
            </w:r>
            <w:r>
              <w:br/>
            </w:r>
            <w:r>
              <w:rPr>
                <w:rFonts w:ascii="Times New Roman"/>
                <w:b w:val="false"/>
                <w:i w:val="false"/>
                <w:color w:val="000000"/>
                <w:sz w:val="20"/>
              </w:rPr>
              <w:t xml:space="preserve">
деятельность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w:t>
            </w:r>
            <w:r>
              <w:br/>
            </w:r>
            <w:r>
              <w:rPr>
                <w:rFonts w:ascii="Times New Roman"/>
                <w:b w:val="false"/>
                <w:i w:val="false"/>
                <w:color w:val="000000"/>
                <w:sz w:val="20"/>
              </w:rPr>
              <w:t xml:space="preserve">
общественных </w:t>
            </w:r>
            <w:r>
              <w:br/>
            </w:r>
            <w:r>
              <w:rPr>
                <w:rFonts w:ascii="Times New Roman"/>
                <w:b w:val="false"/>
                <w:i w:val="false"/>
                <w:color w:val="000000"/>
                <w:sz w:val="20"/>
              </w:rPr>
              <w:t xml:space="preserve">
объединений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по </w:t>
            </w:r>
            <w:r>
              <w:br/>
            </w:r>
            <w:r>
              <w:rPr>
                <w:rFonts w:ascii="Times New Roman"/>
                <w:b w:val="false"/>
                <w:i w:val="false"/>
                <w:color w:val="000000"/>
                <w:sz w:val="20"/>
              </w:rPr>
              <w:t xml:space="preserve">
организации отдыха и </w:t>
            </w:r>
            <w:r>
              <w:br/>
            </w:r>
            <w:r>
              <w:rPr>
                <w:rFonts w:ascii="Times New Roman"/>
                <w:b w:val="false"/>
                <w:i w:val="false"/>
                <w:color w:val="000000"/>
                <w:sz w:val="20"/>
              </w:rPr>
              <w:t xml:space="preserve">
развлечений, культуры и </w:t>
            </w:r>
            <w:r>
              <w:br/>
            </w:r>
            <w:r>
              <w:rPr>
                <w:rFonts w:ascii="Times New Roman"/>
                <w:b w:val="false"/>
                <w:i w:val="false"/>
                <w:color w:val="000000"/>
                <w:sz w:val="20"/>
              </w:rPr>
              <w:t xml:space="preserve">
спорта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w:t>
            </w:r>
            <w:r>
              <w:br/>
            </w:r>
            <w:r>
              <w:rPr>
                <w:rFonts w:ascii="Times New Roman"/>
                <w:b w:val="false"/>
                <w:i w:val="false"/>
                <w:color w:val="000000"/>
                <w:sz w:val="20"/>
              </w:rPr>
              <w:t xml:space="preserve">
индивидуальных услуг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домашних </w:t>
            </w:r>
            <w:r>
              <w:br/>
            </w:r>
            <w:r>
              <w:rPr>
                <w:rFonts w:ascii="Times New Roman"/>
                <w:b w:val="false"/>
                <w:i w:val="false"/>
                <w:color w:val="000000"/>
                <w:sz w:val="20"/>
              </w:rPr>
              <w:t xml:space="preserve">
хозяйств, нанимающих </w:t>
            </w:r>
            <w:r>
              <w:br/>
            </w:r>
            <w:r>
              <w:rPr>
                <w:rFonts w:ascii="Times New Roman"/>
                <w:b w:val="false"/>
                <w:i w:val="false"/>
                <w:color w:val="000000"/>
                <w:sz w:val="20"/>
              </w:rPr>
              <w:t xml:space="preserve">
домашнюю прислугу и </w:t>
            </w:r>
            <w:r>
              <w:br/>
            </w:r>
            <w:r>
              <w:rPr>
                <w:rFonts w:ascii="Times New Roman"/>
                <w:b w:val="false"/>
                <w:i w:val="false"/>
                <w:color w:val="000000"/>
                <w:sz w:val="20"/>
              </w:rPr>
              <w:t xml:space="preserve">
производящих товары и </w:t>
            </w:r>
            <w:r>
              <w:br/>
            </w:r>
            <w:r>
              <w:rPr>
                <w:rFonts w:ascii="Times New Roman"/>
                <w:b w:val="false"/>
                <w:i w:val="false"/>
                <w:color w:val="000000"/>
                <w:sz w:val="20"/>
              </w:rPr>
              <w:t xml:space="preserve">
услуги для собственного </w:t>
            </w:r>
            <w:r>
              <w:br/>
            </w:r>
            <w:r>
              <w:rPr>
                <w:rFonts w:ascii="Times New Roman"/>
                <w:b w:val="false"/>
                <w:i w:val="false"/>
                <w:color w:val="000000"/>
                <w:sz w:val="20"/>
              </w:rPr>
              <w:t xml:space="preserve">
потребления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w:t>
            </w:r>
            <w:r>
              <w:br/>
            </w:r>
            <w:r>
              <w:rPr>
                <w:rFonts w:ascii="Times New Roman"/>
                <w:b w:val="false"/>
                <w:i w:val="false"/>
                <w:color w:val="000000"/>
                <w:sz w:val="20"/>
              </w:rPr>
              <w:t xml:space="preserve">
экстерриториальных </w:t>
            </w:r>
            <w:r>
              <w:br/>
            </w:r>
            <w:r>
              <w:rPr>
                <w:rFonts w:ascii="Times New Roman"/>
                <w:b w:val="false"/>
                <w:i w:val="false"/>
                <w:color w:val="000000"/>
                <w:sz w:val="20"/>
              </w:rPr>
              <w:t xml:space="preserve">
организаций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Справочно: </w:t>
            </w:r>
            <w:r>
              <w:br/>
            </w:r>
            <w:r>
              <w:rPr>
                <w:rFonts w:ascii="Times New Roman"/>
                <w:b w:val="false"/>
                <w:i w:val="false"/>
                <w:color w:val="000000"/>
                <w:sz w:val="20"/>
              </w:rPr>
              <w:t xml:space="preserve">
физические лица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59"/>
    <w:p>
      <w:pPr>
        <w:spacing w:after="0"/>
        <w:ind w:left="0"/>
        <w:jc w:val="both"/>
      </w:pPr>
      <w:r>
        <w:rPr>
          <w:rFonts w:ascii="Times New Roman"/>
          <w:b w:val="false"/>
          <w:i w:val="false"/>
          <w:color w:val="000000"/>
          <w:sz w:val="28"/>
        </w:rPr>
        <w:t xml:space="preserve">Первый руководитель или лицо, </w:t>
      </w:r>
      <w:r>
        <w:br/>
      </w:r>
      <w:r>
        <w:rPr>
          <w:rFonts w:ascii="Times New Roman"/>
          <w:b w:val="false"/>
          <w:i w:val="false"/>
          <w:color w:val="000000"/>
          <w:sz w:val="28"/>
        </w:rPr>
        <w:t xml:space="preserve">
уполномоченное на подписание отчета      __________ дата ___________ </w:t>
      </w:r>
    </w:p>
    <w:p>
      <w:pPr>
        <w:spacing w:after="0"/>
        <w:ind w:left="0"/>
        <w:jc w:val="both"/>
      </w:pPr>
      <w:r>
        <w:rPr>
          <w:rFonts w:ascii="Times New Roman"/>
          <w:b w:val="false"/>
          <w:i w:val="false"/>
          <w:color w:val="000000"/>
          <w:sz w:val="28"/>
        </w:rPr>
        <w:t xml:space="preserve">Главный бухгалтер или лицо, </w:t>
      </w:r>
      <w:r>
        <w:br/>
      </w:r>
      <w:r>
        <w:rPr>
          <w:rFonts w:ascii="Times New Roman"/>
          <w:b w:val="false"/>
          <w:i w:val="false"/>
          <w:color w:val="000000"/>
          <w:sz w:val="28"/>
        </w:rPr>
        <w:t xml:space="preserve">
уполномоченное на подписание отчета      __________ дата ___________ </w:t>
      </w:r>
    </w:p>
    <w:p>
      <w:pPr>
        <w:spacing w:after="0"/>
        <w:ind w:left="0"/>
        <w:jc w:val="both"/>
      </w:pPr>
      <w:r>
        <w:rPr>
          <w:rFonts w:ascii="Times New Roman"/>
          <w:b w:val="false"/>
          <w:i w:val="false"/>
          <w:color w:val="000000"/>
          <w:sz w:val="28"/>
        </w:rPr>
        <w:t xml:space="preserve">Исполнитель                              __________ дата ___________ </w:t>
      </w:r>
      <w:r>
        <w:br/>
      </w:r>
      <w:r>
        <w:rPr>
          <w:rFonts w:ascii="Times New Roman"/>
          <w:b w:val="false"/>
          <w:i w:val="false"/>
          <w:color w:val="000000"/>
          <w:sz w:val="28"/>
        </w:rPr>
        <w:t xml:space="preserve">
Телефон:_________________________ </w:t>
      </w:r>
      <w:r>
        <w:br/>
      </w:r>
      <w:r>
        <w:rPr>
          <w:rFonts w:ascii="Times New Roman"/>
          <w:b w:val="false"/>
          <w:i w:val="false"/>
          <w:color w:val="000000"/>
          <w:sz w:val="28"/>
        </w:rPr>
        <w:t xml:space="preserve">
Место для печати </w:t>
      </w:r>
    </w:p>
    <w:bookmarkStart w:name="z93" w:id="60"/>
    <w:p>
      <w:pPr>
        <w:spacing w:after="0"/>
        <w:ind w:left="0"/>
        <w:jc w:val="both"/>
      </w:pPr>
      <w:r>
        <w:rPr>
          <w:rFonts w:ascii="Times New Roman"/>
          <w:b w:val="false"/>
          <w:i w:val="false"/>
          <w:color w:val="000000"/>
          <w:sz w:val="28"/>
        </w:rPr>
        <w:t xml:space="preserve">
                                Приложение 27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w:t>
      </w:r>
      <w:r>
        <w:br/>
      </w:r>
      <w:r>
        <w:rPr>
          <w:rFonts w:ascii="Times New Roman"/>
          <w:b w:val="false"/>
          <w:i w:val="false"/>
          <w:color w:val="000000"/>
          <w:sz w:val="28"/>
        </w:rPr>
        <w:t xml:space="preserve">
                                организациями и страховыми брокерами </w:t>
      </w:r>
    </w:p>
    <w:bookmarkEnd w:id="60"/>
    <w:p>
      <w:pPr>
        <w:spacing w:after="0"/>
        <w:ind w:left="0"/>
        <w:jc w:val="both"/>
      </w:pPr>
      <w:r>
        <w:rPr>
          <w:rFonts w:ascii="Times New Roman"/>
          <w:b w:val="false"/>
          <w:i w:val="false"/>
          <w:color w:val="ff0000"/>
          <w:sz w:val="28"/>
        </w:rPr>
        <w:t xml:space="preserve">     Сноска. Приложение 27 в редакции постановления Правления Агентства РК по регулированию и надзору финансового рынка и финансовых организаций от 29.04.2009 </w:t>
      </w:r>
      <w:r>
        <w:rPr>
          <w:rFonts w:ascii="Times New Roman"/>
          <w:b w:val="false"/>
          <w:i w:val="false"/>
          <w:color w:val="ff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Информация о заключенных договорах перестрахования </w:t>
      </w:r>
      <w:r>
        <w:br/>
      </w:r>
      <w:r>
        <w:rPr>
          <w:rFonts w:ascii="Times New Roman"/>
          <w:b w:val="false"/>
          <w:i w:val="false"/>
          <w:color w:val="000000"/>
          <w:sz w:val="28"/>
        </w:rPr>
        <w:t>
</w:t>
      </w:r>
      <w:r>
        <w:rPr>
          <w:rFonts w:ascii="Times New Roman"/>
          <w:b/>
          <w:i w:val="false"/>
          <w:color w:val="000000"/>
          <w:sz w:val="28"/>
        </w:rPr>
        <w:t xml:space="preserve">      с участием страховых брокеров Республики Казахстан </w:t>
      </w:r>
      <w:r>
        <w:br/>
      </w:r>
      <w:r>
        <w:rPr>
          <w:rFonts w:ascii="Times New Roman"/>
          <w:b w:val="false"/>
          <w:i w:val="false"/>
          <w:color w:val="000000"/>
          <w:sz w:val="28"/>
        </w:rPr>
        <w:t xml:space="preserve">
          </w:t>
      </w:r>
      <w:r>
        <w:rPr>
          <w:rFonts w:ascii="Times New Roman"/>
          <w:b/>
          <w:i w:val="false"/>
          <w:color w:val="000000"/>
          <w:sz w:val="28"/>
        </w:rPr>
        <w:t xml:space="preserve">_____________________________________________ </w:t>
      </w:r>
      <w:r>
        <w:br/>
      </w:r>
      <w:r>
        <w:rPr>
          <w:rFonts w:ascii="Times New Roman"/>
          <w:b w:val="false"/>
          <w:i w:val="false"/>
          <w:color w:val="000000"/>
          <w:sz w:val="28"/>
        </w:rPr>
        <w:t xml:space="preserve">
                   </w:t>
      </w:r>
      <w:r>
        <w:rPr>
          <w:rFonts w:ascii="Times New Roman"/>
          <w:b/>
          <w:i w:val="false"/>
          <w:color w:val="000000"/>
          <w:sz w:val="28"/>
        </w:rPr>
        <w:t xml:space="preserve">Страховой брокер по состоянию </w:t>
      </w:r>
      <w:r>
        <w:br/>
      </w:r>
      <w:r>
        <w:rPr>
          <w:rFonts w:ascii="Times New Roman"/>
          <w:b w:val="false"/>
          <w:i w:val="false"/>
          <w:color w:val="000000"/>
          <w:sz w:val="28"/>
        </w:rPr>
        <w:t xml:space="preserve">
                      </w:t>
      </w:r>
      <w:r>
        <w:rPr>
          <w:rFonts w:ascii="Times New Roman"/>
          <w:b/>
          <w:i w:val="false"/>
          <w:color w:val="000000"/>
          <w:sz w:val="28"/>
        </w:rPr>
        <w:t xml:space="preserve">на 01_________ 20__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1949"/>
        <w:gridCol w:w="2349"/>
        <w:gridCol w:w="1930"/>
        <w:gridCol w:w="1698"/>
        <w:gridCol w:w="1740"/>
        <w:gridCol w:w="1888"/>
      </w:tblGrid>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w:t>
            </w:r>
            <w:r>
              <w:rPr>
                <w:rFonts w:ascii="Times New Roman"/>
                <w:b w:val="false"/>
                <w:i w:val="false"/>
                <w:color w:val="000000"/>
                <w:sz w:val="20"/>
              </w:rPr>
              <w:t xml:space="preserve">перестрахо- </w:t>
            </w:r>
            <w:r>
              <w:br/>
            </w:r>
            <w:r>
              <w:rPr>
                <w:rFonts w:ascii="Times New Roman"/>
                <w:b w:val="false"/>
                <w:i w:val="false"/>
                <w:color w:val="000000"/>
                <w:sz w:val="20"/>
              </w:rPr>
              <w:t>
</w:t>
            </w:r>
            <w:r>
              <w:rPr>
                <w:rFonts w:ascii="Times New Roman"/>
                <w:b w:val="false"/>
                <w:i w:val="false"/>
                <w:color w:val="000000"/>
                <w:sz w:val="20"/>
              </w:rPr>
              <w:t xml:space="preserve">вателя </w:t>
            </w:r>
            <w:r>
              <w:br/>
            </w:r>
            <w:r>
              <w:rPr>
                <w:rFonts w:ascii="Times New Roman"/>
                <w:b w:val="false"/>
                <w:i w:val="false"/>
                <w:color w:val="000000"/>
                <w:sz w:val="20"/>
              </w:rPr>
              <w:t>
</w:t>
            </w:r>
            <w:r>
              <w:rPr>
                <w:rFonts w:ascii="Times New Roman"/>
                <w:b w:val="false"/>
                <w:i w:val="false"/>
                <w:color w:val="000000"/>
                <w:sz w:val="20"/>
              </w:rPr>
              <w:t xml:space="preserve">(цедента)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Местонахо </w:t>
            </w:r>
            <w:r>
              <w:rPr>
                <w:rFonts w:ascii="Times New Roman"/>
                <w:b w:val="false"/>
                <w:i w:val="false"/>
                <w:color w:val="000000"/>
                <w:sz w:val="20"/>
              </w:rPr>
              <w:t xml:space="preserve">жд </w:t>
            </w:r>
            <w:r>
              <w:rPr>
                <w:rFonts w:ascii="Times New Roman"/>
                <w:b w:val="false"/>
                <w:i w:val="false"/>
                <w:color w:val="000000"/>
                <w:sz w:val="20"/>
              </w:rPr>
              <w:t xml:space="preserve">ение </w:t>
            </w:r>
            <w:r>
              <w:br/>
            </w:r>
            <w:r>
              <w:rPr>
                <w:rFonts w:ascii="Times New Roman"/>
                <w:b w:val="false"/>
                <w:i w:val="false"/>
                <w:color w:val="000000"/>
                <w:sz w:val="20"/>
              </w:rPr>
              <w:t>
</w:t>
            </w:r>
            <w:r>
              <w:rPr>
                <w:rFonts w:ascii="Times New Roman"/>
                <w:b w:val="false"/>
                <w:i w:val="false"/>
                <w:color w:val="000000"/>
                <w:sz w:val="20"/>
              </w:rPr>
              <w:t xml:space="preserve">(страна) </w:t>
            </w:r>
            <w:r>
              <w:br/>
            </w:r>
            <w:r>
              <w:rPr>
                <w:rFonts w:ascii="Times New Roman"/>
                <w:b w:val="false"/>
                <w:i w:val="false"/>
                <w:color w:val="000000"/>
                <w:sz w:val="20"/>
              </w:rPr>
              <w:t>
</w:t>
            </w:r>
            <w:r>
              <w:rPr>
                <w:rFonts w:ascii="Times New Roman"/>
                <w:b w:val="false"/>
                <w:i w:val="false"/>
                <w:color w:val="000000"/>
                <w:sz w:val="20"/>
              </w:rPr>
              <w:t xml:space="preserve">пере </w:t>
            </w:r>
            <w:r>
              <w:rPr>
                <w:rFonts w:ascii="Times New Roman"/>
                <w:b w:val="false"/>
                <w:i w:val="false"/>
                <w:color w:val="000000"/>
                <w:sz w:val="20"/>
              </w:rPr>
              <w:t xml:space="preserve">страхователя </w:t>
            </w:r>
            <w:r>
              <w:br/>
            </w:r>
            <w:r>
              <w:rPr>
                <w:rFonts w:ascii="Times New Roman"/>
                <w:b w:val="false"/>
                <w:i w:val="false"/>
                <w:color w:val="000000"/>
                <w:sz w:val="20"/>
              </w:rPr>
              <w:t>
</w:t>
            </w:r>
            <w:r>
              <w:rPr>
                <w:rFonts w:ascii="Times New Roman"/>
                <w:b w:val="false"/>
                <w:i w:val="false"/>
                <w:color w:val="000000"/>
                <w:sz w:val="20"/>
              </w:rPr>
              <w:t xml:space="preserve">(цедента)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Реквизиты </w:t>
            </w:r>
            <w:r>
              <w:br/>
            </w:r>
            <w:r>
              <w:rPr>
                <w:rFonts w:ascii="Times New Roman"/>
                <w:b w:val="false"/>
                <w:i w:val="false"/>
                <w:color w:val="000000"/>
                <w:sz w:val="20"/>
              </w:rPr>
              <w:t>
</w:t>
            </w:r>
            <w:r>
              <w:rPr>
                <w:rFonts w:ascii="Times New Roman"/>
                <w:b w:val="false"/>
                <w:i w:val="false"/>
                <w:color w:val="000000"/>
                <w:sz w:val="20"/>
              </w:rPr>
              <w:t xml:space="preserve">договора </w:t>
            </w:r>
            <w:r>
              <w:br/>
            </w:r>
            <w:r>
              <w:rPr>
                <w:rFonts w:ascii="Times New Roman"/>
                <w:b w:val="false"/>
                <w:i w:val="false"/>
                <w:color w:val="000000"/>
                <w:sz w:val="20"/>
              </w:rPr>
              <w:t>
</w:t>
            </w:r>
            <w:r>
              <w:rPr>
                <w:rFonts w:ascii="Times New Roman"/>
                <w:b w:val="false"/>
                <w:i w:val="false"/>
                <w:color w:val="000000"/>
                <w:sz w:val="20"/>
              </w:rPr>
              <w:t xml:space="preserve">перестрахо- </w:t>
            </w:r>
            <w:r>
              <w:br/>
            </w:r>
            <w:r>
              <w:rPr>
                <w:rFonts w:ascii="Times New Roman"/>
                <w:b w:val="false"/>
                <w:i w:val="false"/>
                <w:color w:val="000000"/>
                <w:sz w:val="20"/>
              </w:rPr>
              <w:t>
</w:t>
            </w:r>
            <w:r>
              <w:rPr>
                <w:rFonts w:ascii="Times New Roman"/>
                <w:b w:val="false"/>
                <w:i w:val="false"/>
                <w:color w:val="000000"/>
                <w:sz w:val="20"/>
              </w:rPr>
              <w:t xml:space="preserve">вания </w:t>
            </w:r>
            <w:r>
              <w:br/>
            </w:r>
            <w:r>
              <w:rPr>
                <w:rFonts w:ascii="Times New Roman"/>
                <w:b w:val="false"/>
                <w:i w:val="false"/>
                <w:color w:val="000000"/>
                <w:sz w:val="20"/>
              </w:rPr>
              <w:t>
</w:t>
            </w:r>
            <w:r>
              <w:rPr>
                <w:rFonts w:ascii="Times New Roman"/>
                <w:b w:val="false"/>
                <w:i w:val="false"/>
                <w:color w:val="000000"/>
                <w:sz w:val="20"/>
              </w:rPr>
              <w:t xml:space="preserve">(коверноты)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 </w:t>
            </w:r>
            <w:r>
              <w:br/>
            </w:r>
            <w:r>
              <w:rPr>
                <w:rFonts w:ascii="Times New Roman"/>
                <w:b w:val="false"/>
                <w:i w:val="false"/>
                <w:color w:val="000000"/>
                <w:sz w:val="20"/>
              </w:rPr>
              <w:t>
</w:t>
            </w:r>
            <w:r>
              <w:rPr>
                <w:rFonts w:ascii="Times New Roman"/>
                <w:b w:val="false"/>
                <w:i w:val="false"/>
                <w:color w:val="000000"/>
                <w:sz w:val="20"/>
              </w:rPr>
              <w:t xml:space="preserve">ние </w:t>
            </w:r>
            <w:r>
              <w:br/>
            </w:r>
            <w:r>
              <w:rPr>
                <w:rFonts w:ascii="Times New Roman"/>
                <w:b w:val="false"/>
                <w:i w:val="false"/>
                <w:color w:val="000000"/>
                <w:sz w:val="20"/>
              </w:rPr>
              <w:t>
</w:t>
            </w:r>
            <w:r>
              <w:rPr>
                <w:rFonts w:ascii="Times New Roman"/>
                <w:b w:val="false"/>
                <w:i w:val="false"/>
                <w:color w:val="000000"/>
                <w:sz w:val="20"/>
              </w:rPr>
              <w:t xml:space="preserve">перестра- </w:t>
            </w:r>
            <w:r>
              <w:br/>
            </w:r>
            <w:r>
              <w:rPr>
                <w:rFonts w:ascii="Times New Roman"/>
                <w:b w:val="false"/>
                <w:i w:val="false"/>
                <w:color w:val="000000"/>
                <w:sz w:val="20"/>
              </w:rPr>
              <w:t>
</w:t>
            </w:r>
            <w:r>
              <w:rPr>
                <w:rFonts w:ascii="Times New Roman"/>
                <w:b w:val="false"/>
                <w:i w:val="false"/>
                <w:color w:val="000000"/>
                <w:sz w:val="20"/>
              </w:rPr>
              <w:t xml:space="preserve">ховщика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Местонахож- </w:t>
            </w:r>
            <w:r>
              <w:br/>
            </w:r>
            <w:r>
              <w:rPr>
                <w:rFonts w:ascii="Times New Roman"/>
                <w:b w:val="false"/>
                <w:i w:val="false"/>
                <w:color w:val="000000"/>
                <w:sz w:val="20"/>
              </w:rPr>
              <w:t>
</w:t>
            </w:r>
            <w:r>
              <w:rPr>
                <w:rFonts w:ascii="Times New Roman"/>
                <w:b w:val="false"/>
                <w:i w:val="false"/>
                <w:color w:val="000000"/>
                <w:sz w:val="20"/>
              </w:rPr>
              <w:t xml:space="preserve">дение </w:t>
            </w:r>
            <w:r>
              <w:br/>
            </w:r>
            <w:r>
              <w:rPr>
                <w:rFonts w:ascii="Times New Roman"/>
                <w:b w:val="false"/>
                <w:i w:val="false"/>
                <w:color w:val="000000"/>
                <w:sz w:val="20"/>
              </w:rPr>
              <w:t>
</w:t>
            </w:r>
            <w:r>
              <w:rPr>
                <w:rFonts w:ascii="Times New Roman"/>
                <w:b w:val="false"/>
                <w:i w:val="false"/>
                <w:color w:val="000000"/>
                <w:sz w:val="20"/>
              </w:rPr>
              <w:t xml:space="preserve">(страна) </w:t>
            </w:r>
            <w:r>
              <w:br/>
            </w:r>
            <w:r>
              <w:rPr>
                <w:rFonts w:ascii="Times New Roman"/>
                <w:b w:val="false"/>
                <w:i w:val="false"/>
                <w:color w:val="000000"/>
                <w:sz w:val="20"/>
              </w:rPr>
              <w:t>
</w:t>
            </w:r>
            <w:r>
              <w:rPr>
                <w:rFonts w:ascii="Times New Roman"/>
                <w:b w:val="false"/>
                <w:i w:val="false"/>
                <w:color w:val="000000"/>
                <w:sz w:val="20"/>
              </w:rPr>
              <w:t xml:space="preserve">перестра- </w:t>
            </w:r>
            <w:r>
              <w:br/>
            </w:r>
            <w:r>
              <w:rPr>
                <w:rFonts w:ascii="Times New Roman"/>
                <w:b w:val="false"/>
                <w:i w:val="false"/>
                <w:color w:val="000000"/>
                <w:sz w:val="20"/>
              </w:rPr>
              <w:t>
</w:t>
            </w:r>
            <w:r>
              <w:rPr>
                <w:rFonts w:ascii="Times New Roman"/>
                <w:b w:val="false"/>
                <w:i w:val="false"/>
                <w:color w:val="000000"/>
                <w:sz w:val="20"/>
              </w:rPr>
              <w:t xml:space="preserve">ховщика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 </w:t>
            </w:r>
            <w:r>
              <w:br/>
            </w:r>
            <w:r>
              <w:rPr>
                <w:rFonts w:ascii="Times New Roman"/>
                <w:b w:val="false"/>
                <w:i w:val="false"/>
                <w:color w:val="000000"/>
                <w:sz w:val="20"/>
              </w:rPr>
              <w:t>
</w:t>
            </w:r>
            <w:r>
              <w:rPr>
                <w:rFonts w:ascii="Times New Roman"/>
                <w:b w:val="false"/>
                <w:i w:val="false"/>
                <w:color w:val="000000"/>
                <w:sz w:val="20"/>
              </w:rPr>
              <w:t xml:space="preserve">финансовой </w:t>
            </w:r>
            <w:r>
              <w:br/>
            </w:r>
            <w:r>
              <w:rPr>
                <w:rFonts w:ascii="Times New Roman"/>
                <w:b w:val="false"/>
                <w:i w:val="false"/>
                <w:color w:val="000000"/>
                <w:sz w:val="20"/>
              </w:rPr>
              <w:t>
</w:t>
            </w:r>
            <w:r>
              <w:rPr>
                <w:rFonts w:ascii="Times New Roman"/>
                <w:b w:val="false"/>
                <w:i w:val="false"/>
                <w:color w:val="000000"/>
                <w:sz w:val="20"/>
              </w:rPr>
              <w:t xml:space="preserve">надежности </w:t>
            </w:r>
            <w:r>
              <w:br/>
            </w:r>
            <w:r>
              <w:rPr>
                <w:rFonts w:ascii="Times New Roman"/>
                <w:b w:val="false"/>
                <w:i w:val="false"/>
                <w:color w:val="000000"/>
                <w:sz w:val="20"/>
              </w:rPr>
              <w:t>
</w:t>
            </w:r>
            <w:r>
              <w:rPr>
                <w:rFonts w:ascii="Times New Roman"/>
                <w:b w:val="false"/>
                <w:i w:val="false"/>
                <w:color w:val="000000"/>
                <w:sz w:val="20"/>
              </w:rPr>
              <w:t xml:space="preserve">перестра- </w:t>
            </w:r>
            <w:r>
              <w:br/>
            </w:r>
            <w:r>
              <w:rPr>
                <w:rFonts w:ascii="Times New Roman"/>
                <w:b w:val="false"/>
                <w:i w:val="false"/>
                <w:color w:val="000000"/>
                <w:sz w:val="20"/>
              </w:rPr>
              <w:t>
</w:t>
            </w:r>
            <w:r>
              <w:rPr>
                <w:rFonts w:ascii="Times New Roman"/>
                <w:b w:val="false"/>
                <w:i w:val="false"/>
                <w:color w:val="000000"/>
                <w:sz w:val="20"/>
              </w:rPr>
              <w:t xml:space="preserve">ховщика </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2"/>
        <w:gridCol w:w="1405"/>
        <w:gridCol w:w="1731"/>
        <w:gridCol w:w="1622"/>
        <w:gridCol w:w="2145"/>
        <w:gridCol w:w="2232"/>
        <w:gridCol w:w="1731"/>
        <w:gridCol w:w="1472"/>
      </w:tblGrid>
      <w:tr>
        <w:trPr>
          <w:trHeight w:val="285"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w:t>
            </w:r>
            <w:r>
              <w:rPr>
                <w:rFonts w:ascii="Times New Roman"/>
                <w:b w:val="false"/>
                <w:i w:val="false"/>
                <w:color w:val="000000"/>
                <w:sz w:val="20"/>
              </w:rPr>
              <w:t xml:space="preserve">вание </w:t>
            </w:r>
            <w:r>
              <w:br/>
            </w:r>
            <w:r>
              <w:rPr>
                <w:rFonts w:ascii="Times New Roman"/>
                <w:b w:val="false"/>
                <w:i w:val="false"/>
                <w:color w:val="000000"/>
                <w:sz w:val="20"/>
              </w:rPr>
              <w:t>
</w:t>
            </w:r>
            <w:r>
              <w:rPr>
                <w:rFonts w:ascii="Times New Roman"/>
                <w:b w:val="false"/>
                <w:i w:val="false"/>
                <w:color w:val="000000"/>
                <w:sz w:val="20"/>
              </w:rPr>
              <w:t xml:space="preserve">рейтин- </w:t>
            </w:r>
            <w:r>
              <w:br/>
            </w:r>
            <w:r>
              <w:rPr>
                <w:rFonts w:ascii="Times New Roman"/>
                <w:b w:val="false"/>
                <w:i w:val="false"/>
                <w:color w:val="000000"/>
                <w:sz w:val="20"/>
              </w:rPr>
              <w:t>
</w:t>
            </w:r>
            <w:r>
              <w:rPr>
                <w:rFonts w:ascii="Times New Roman"/>
                <w:b w:val="false"/>
                <w:i w:val="false"/>
                <w:color w:val="000000"/>
                <w:sz w:val="20"/>
              </w:rPr>
              <w:t xml:space="preserve">гового </w:t>
            </w:r>
            <w:r>
              <w:br/>
            </w:r>
            <w:r>
              <w:rPr>
                <w:rFonts w:ascii="Times New Roman"/>
                <w:b w:val="false"/>
                <w:i w:val="false"/>
                <w:color w:val="000000"/>
                <w:sz w:val="20"/>
              </w:rPr>
              <w:t>
</w:t>
            </w:r>
            <w:r>
              <w:rPr>
                <w:rFonts w:ascii="Times New Roman"/>
                <w:b w:val="false"/>
                <w:i w:val="false"/>
                <w:color w:val="000000"/>
                <w:sz w:val="20"/>
              </w:rPr>
              <w:t xml:space="preserve">агентства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r>
              <w:br/>
            </w:r>
            <w:r>
              <w:rPr>
                <w:rFonts w:ascii="Times New Roman"/>
                <w:b w:val="false"/>
                <w:i w:val="false"/>
                <w:color w:val="000000"/>
                <w:sz w:val="20"/>
              </w:rPr>
              <w:t>
</w:t>
            </w:r>
            <w:r>
              <w:rPr>
                <w:rFonts w:ascii="Times New Roman"/>
                <w:b w:val="false"/>
                <w:i w:val="false"/>
                <w:color w:val="000000"/>
                <w:sz w:val="20"/>
              </w:rPr>
              <w:t xml:space="preserve">(вид) </w:t>
            </w:r>
            <w:r>
              <w:br/>
            </w:r>
            <w:r>
              <w:rPr>
                <w:rFonts w:ascii="Times New Roman"/>
                <w:b w:val="false"/>
                <w:i w:val="false"/>
                <w:color w:val="000000"/>
                <w:sz w:val="20"/>
              </w:rPr>
              <w:t>
</w:t>
            </w:r>
            <w:r>
              <w:rPr>
                <w:rFonts w:ascii="Times New Roman"/>
                <w:b w:val="false"/>
                <w:i w:val="false"/>
                <w:color w:val="000000"/>
                <w:sz w:val="20"/>
              </w:rPr>
              <w:t xml:space="preserve">страхо- </w:t>
            </w:r>
            <w:r>
              <w:br/>
            </w:r>
            <w:r>
              <w:rPr>
                <w:rFonts w:ascii="Times New Roman"/>
                <w:b w:val="false"/>
                <w:i w:val="false"/>
                <w:color w:val="000000"/>
                <w:sz w:val="20"/>
              </w:rPr>
              <w:t>
</w:t>
            </w:r>
            <w:r>
              <w:rPr>
                <w:rFonts w:ascii="Times New Roman"/>
                <w:b w:val="false"/>
                <w:i w:val="false"/>
                <w:color w:val="000000"/>
                <w:sz w:val="20"/>
              </w:rPr>
              <w:t xml:space="preserve">вания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Вид/форма </w:t>
            </w:r>
            <w:r>
              <w:br/>
            </w:r>
            <w:r>
              <w:rPr>
                <w:rFonts w:ascii="Times New Roman"/>
                <w:b w:val="false"/>
                <w:i w:val="false"/>
                <w:color w:val="000000"/>
                <w:sz w:val="20"/>
              </w:rPr>
              <w:t>
</w:t>
            </w:r>
            <w:r>
              <w:rPr>
                <w:rFonts w:ascii="Times New Roman"/>
                <w:b w:val="false"/>
                <w:i w:val="false"/>
                <w:color w:val="000000"/>
                <w:sz w:val="20"/>
              </w:rPr>
              <w:t xml:space="preserve">пере- </w:t>
            </w:r>
            <w:r>
              <w:br/>
            </w:r>
            <w:r>
              <w:rPr>
                <w:rFonts w:ascii="Times New Roman"/>
                <w:b w:val="false"/>
                <w:i w:val="false"/>
                <w:color w:val="000000"/>
                <w:sz w:val="20"/>
              </w:rPr>
              <w:t>
</w:t>
            </w:r>
            <w:r>
              <w:rPr>
                <w:rFonts w:ascii="Times New Roman"/>
                <w:b w:val="false"/>
                <w:i w:val="false"/>
                <w:color w:val="000000"/>
                <w:sz w:val="20"/>
              </w:rPr>
              <w:t xml:space="preserve">страхо- </w:t>
            </w:r>
            <w:r>
              <w:br/>
            </w:r>
            <w:r>
              <w:rPr>
                <w:rFonts w:ascii="Times New Roman"/>
                <w:b w:val="false"/>
                <w:i w:val="false"/>
                <w:color w:val="000000"/>
                <w:sz w:val="20"/>
              </w:rPr>
              <w:t>
</w:t>
            </w:r>
            <w:r>
              <w:rPr>
                <w:rFonts w:ascii="Times New Roman"/>
                <w:b w:val="false"/>
                <w:i w:val="false"/>
                <w:color w:val="000000"/>
                <w:sz w:val="20"/>
              </w:rPr>
              <w:t xml:space="preserve">вания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w:t>
            </w:r>
            <w:r>
              <w:rPr>
                <w:rFonts w:ascii="Times New Roman"/>
                <w:b w:val="false"/>
                <w:i w:val="false"/>
                <w:color w:val="000000"/>
                <w:sz w:val="20"/>
              </w:rPr>
              <w:t xml:space="preserve">вание </w:t>
            </w:r>
            <w:r>
              <w:br/>
            </w:r>
            <w:r>
              <w:rPr>
                <w:rFonts w:ascii="Times New Roman"/>
                <w:b w:val="false"/>
                <w:i w:val="false"/>
                <w:color w:val="000000"/>
                <w:sz w:val="20"/>
              </w:rPr>
              <w:t>
</w:t>
            </w:r>
            <w:r>
              <w:rPr>
                <w:rFonts w:ascii="Times New Roman"/>
                <w:b w:val="false"/>
                <w:i w:val="false"/>
                <w:color w:val="000000"/>
                <w:sz w:val="20"/>
              </w:rPr>
              <w:t xml:space="preserve">страхова- </w:t>
            </w:r>
            <w:r>
              <w:br/>
            </w:r>
            <w:r>
              <w:rPr>
                <w:rFonts w:ascii="Times New Roman"/>
                <w:b w:val="false"/>
                <w:i w:val="false"/>
                <w:color w:val="000000"/>
                <w:sz w:val="20"/>
              </w:rPr>
              <w:t>
</w:t>
            </w:r>
            <w:r>
              <w:rPr>
                <w:rFonts w:ascii="Times New Roman"/>
                <w:b w:val="false"/>
                <w:i w:val="false"/>
                <w:color w:val="000000"/>
                <w:sz w:val="20"/>
              </w:rPr>
              <w:t xml:space="preserve">теля </w:t>
            </w:r>
            <w:r>
              <w:br/>
            </w:r>
            <w:r>
              <w:rPr>
                <w:rFonts w:ascii="Times New Roman"/>
                <w:b w:val="false"/>
                <w:i w:val="false"/>
                <w:color w:val="000000"/>
                <w:sz w:val="20"/>
              </w:rPr>
              <w:t>
</w:t>
            </w:r>
            <w:r>
              <w:rPr>
                <w:rFonts w:ascii="Times New Roman"/>
                <w:b w:val="false"/>
                <w:i w:val="false"/>
                <w:color w:val="000000"/>
                <w:sz w:val="20"/>
              </w:rPr>
              <w:t xml:space="preserve">(при на- </w:t>
            </w:r>
            <w:r>
              <w:br/>
            </w:r>
            <w:r>
              <w:rPr>
                <w:rFonts w:ascii="Times New Roman"/>
                <w:b w:val="false"/>
                <w:i w:val="false"/>
                <w:color w:val="000000"/>
                <w:sz w:val="20"/>
              </w:rPr>
              <w:t>
</w:t>
            </w:r>
            <w:r>
              <w:rPr>
                <w:rFonts w:ascii="Times New Roman"/>
                <w:b w:val="false"/>
                <w:i w:val="false"/>
                <w:color w:val="000000"/>
                <w:sz w:val="20"/>
              </w:rPr>
              <w:t xml:space="preserve">личии)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w:t>
            </w:r>
            <w:r>
              <w:rPr>
                <w:rFonts w:ascii="Times New Roman"/>
                <w:b w:val="false"/>
                <w:i w:val="false"/>
                <w:color w:val="000000"/>
                <w:sz w:val="20"/>
              </w:rPr>
              <w:t xml:space="preserve">страховых </w:t>
            </w:r>
            <w:r>
              <w:br/>
            </w:r>
            <w:r>
              <w:rPr>
                <w:rFonts w:ascii="Times New Roman"/>
                <w:b w:val="false"/>
                <w:i w:val="false"/>
                <w:color w:val="000000"/>
                <w:sz w:val="20"/>
              </w:rPr>
              <w:t>
</w:t>
            </w:r>
            <w:r>
              <w:rPr>
                <w:rFonts w:ascii="Times New Roman"/>
                <w:b w:val="false"/>
                <w:i w:val="false"/>
                <w:color w:val="000000"/>
                <w:sz w:val="20"/>
              </w:rPr>
              <w:t xml:space="preserve">премий, </w:t>
            </w:r>
            <w:r>
              <w:br/>
            </w:r>
            <w:r>
              <w:rPr>
                <w:rFonts w:ascii="Times New Roman"/>
                <w:b w:val="false"/>
                <w:i w:val="false"/>
                <w:color w:val="000000"/>
                <w:sz w:val="20"/>
              </w:rPr>
              <w:t>
</w:t>
            </w:r>
            <w:r>
              <w:rPr>
                <w:rFonts w:ascii="Times New Roman"/>
                <w:b w:val="false"/>
                <w:i w:val="false"/>
                <w:color w:val="000000"/>
                <w:sz w:val="20"/>
              </w:rPr>
              <w:t xml:space="preserve">переданных </w:t>
            </w:r>
            <w:r>
              <w:br/>
            </w:r>
            <w:r>
              <w:rPr>
                <w:rFonts w:ascii="Times New Roman"/>
                <w:b w:val="false"/>
                <w:i w:val="false"/>
                <w:color w:val="000000"/>
                <w:sz w:val="20"/>
              </w:rPr>
              <w:t>
</w:t>
            </w:r>
            <w:r>
              <w:rPr>
                <w:rFonts w:ascii="Times New Roman"/>
                <w:b w:val="false"/>
                <w:i w:val="false"/>
                <w:color w:val="000000"/>
                <w:sz w:val="20"/>
              </w:rPr>
              <w:t xml:space="preserve">на пере- </w:t>
            </w:r>
            <w:r>
              <w:br/>
            </w:r>
            <w:r>
              <w:rPr>
                <w:rFonts w:ascii="Times New Roman"/>
                <w:b w:val="false"/>
                <w:i w:val="false"/>
                <w:color w:val="000000"/>
                <w:sz w:val="20"/>
              </w:rPr>
              <w:t>
</w:t>
            </w:r>
            <w:r>
              <w:rPr>
                <w:rFonts w:ascii="Times New Roman"/>
                <w:b w:val="false"/>
                <w:i w:val="false"/>
                <w:color w:val="000000"/>
                <w:sz w:val="20"/>
              </w:rPr>
              <w:t xml:space="preserve">страхова- </w:t>
            </w:r>
            <w:r>
              <w:br/>
            </w:r>
            <w:r>
              <w:rPr>
                <w:rFonts w:ascii="Times New Roman"/>
                <w:b w:val="false"/>
                <w:i w:val="false"/>
                <w:color w:val="000000"/>
                <w:sz w:val="20"/>
              </w:rPr>
              <w:t>
</w:t>
            </w:r>
            <w:r>
              <w:rPr>
                <w:rFonts w:ascii="Times New Roman"/>
                <w:b w:val="false"/>
                <w:i w:val="false"/>
                <w:color w:val="000000"/>
                <w:sz w:val="20"/>
              </w:rPr>
              <w:t xml:space="preserve">ние </w:t>
            </w:r>
            <w:r>
              <w:br/>
            </w:r>
            <w:r>
              <w:rPr>
                <w:rFonts w:ascii="Times New Roman"/>
                <w:b w:val="false"/>
                <w:i w:val="false"/>
                <w:color w:val="000000"/>
                <w:sz w:val="20"/>
              </w:rPr>
              <w:t>
</w:t>
            </w:r>
            <w:r>
              <w:rPr>
                <w:rFonts w:ascii="Times New Roman"/>
                <w:b w:val="false"/>
                <w:i w:val="false"/>
                <w:color w:val="000000"/>
                <w:sz w:val="20"/>
              </w:rPr>
              <w:t xml:space="preserve">(тыс. тенге)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 </w:t>
            </w:r>
            <w:r>
              <w:br/>
            </w:r>
            <w:r>
              <w:rPr>
                <w:rFonts w:ascii="Times New Roman"/>
                <w:b w:val="false"/>
                <w:i w:val="false"/>
                <w:color w:val="000000"/>
                <w:sz w:val="20"/>
              </w:rPr>
              <w:t>
</w:t>
            </w:r>
            <w:r>
              <w:rPr>
                <w:rFonts w:ascii="Times New Roman"/>
                <w:b w:val="false"/>
                <w:i w:val="false"/>
                <w:color w:val="000000"/>
                <w:sz w:val="20"/>
              </w:rPr>
              <w:t xml:space="preserve">вая сумма </w:t>
            </w:r>
            <w:r>
              <w:br/>
            </w:r>
            <w:r>
              <w:rPr>
                <w:rFonts w:ascii="Times New Roman"/>
                <w:b w:val="false"/>
                <w:i w:val="false"/>
                <w:color w:val="000000"/>
                <w:sz w:val="20"/>
              </w:rPr>
              <w:t>
</w:t>
            </w:r>
            <w:r>
              <w:rPr>
                <w:rFonts w:ascii="Times New Roman"/>
                <w:b w:val="false"/>
                <w:i w:val="false"/>
                <w:color w:val="000000"/>
                <w:sz w:val="20"/>
              </w:rPr>
              <w:t xml:space="preserve">по дого- </w:t>
            </w:r>
            <w:r>
              <w:br/>
            </w:r>
            <w:r>
              <w:rPr>
                <w:rFonts w:ascii="Times New Roman"/>
                <w:b w:val="false"/>
                <w:i w:val="false"/>
                <w:color w:val="000000"/>
                <w:sz w:val="20"/>
              </w:rPr>
              <w:t>
</w:t>
            </w:r>
            <w:r>
              <w:rPr>
                <w:rFonts w:ascii="Times New Roman"/>
                <w:b w:val="false"/>
                <w:i w:val="false"/>
                <w:color w:val="000000"/>
                <w:sz w:val="20"/>
              </w:rPr>
              <w:t xml:space="preserve">вору </w:t>
            </w:r>
            <w:r>
              <w:br/>
            </w:r>
            <w:r>
              <w:rPr>
                <w:rFonts w:ascii="Times New Roman"/>
                <w:b w:val="false"/>
                <w:i w:val="false"/>
                <w:color w:val="000000"/>
                <w:sz w:val="20"/>
              </w:rPr>
              <w:t>
</w:t>
            </w:r>
            <w:r>
              <w:rPr>
                <w:rFonts w:ascii="Times New Roman"/>
                <w:b w:val="false"/>
                <w:i w:val="false"/>
                <w:color w:val="000000"/>
                <w:sz w:val="20"/>
              </w:rPr>
              <w:t xml:space="preserve">страхо- </w:t>
            </w:r>
            <w:r>
              <w:br/>
            </w:r>
            <w:r>
              <w:rPr>
                <w:rFonts w:ascii="Times New Roman"/>
                <w:b w:val="false"/>
                <w:i w:val="false"/>
                <w:color w:val="000000"/>
                <w:sz w:val="20"/>
              </w:rPr>
              <w:t>
</w:t>
            </w:r>
            <w:r>
              <w:rPr>
                <w:rFonts w:ascii="Times New Roman"/>
                <w:b w:val="false"/>
                <w:i w:val="false"/>
                <w:color w:val="000000"/>
                <w:sz w:val="20"/>
              </w:rPr>
              <w:t xml:space="preserve">вания </w:t>
            </w:r>
            <w:r>
              <w:br/>
            </w:r>
            <w:r>
              <w:rPr>
                <w:rFonts w:ascii="Times New Roman"/>
                <w:b w:val="false"/>
                <w:i w:val="false"/>
                <w:color w:val="000000"/>
                <w:sz w:val="20"/>
              </w:rPr>
              <w:t>
</w:t>
            </w:r>
            <w:r>
              <w:rPr>
                <w:rFonts w:ascii="Times New Roman"/>
                <w:b w:val="false"/>
                <w:i w:val="false"/>
                <w:color w:val="000000"/>
                <w:sz w:val="20"/>
              </w:rPr>
              <w:t xml:space="preserve">(тыс. тенге)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Лимит </w:t>
            </w:r>
            <w:r>
              <w:br/>
            </w:r>
            <w:r>
              <w:rPr>
                <w:rFonts w:ascii="Times New Roman"/>
                <w:b w:val="false"/>
                <w:i w:val="false"/>
                <w:color w:val="000000"/>
                <w:sz w:val="20"/>
              </w:rPr>
              <w:t>
</w:t>
            </w:r>
            <w:r>
              <w:rPr>
                <w:rFonts w:ascii="Times New Roman"/>
                <w:b w:val="false"/>
                <w:i w:val="false"/>
                <w:color w:val="000000"/>
                <w:sz w:val="20"/>
              </w:rPr>
              <w:t xml:space="preserve">ответст- </w:t>
            </w:r>
            <w:r>
              <w:br/>
            </w:r>
            <w:r>
              <w:rPr>
                <w:rFonts w:ascii="Times New Roman"/>
                <w:b w:val="false"/>
                <w:i w:val="false"/>
                <w:color w:val="000000"/>
                <w:sz w:val="20"/>
              </w:rPr>
              <w:t>
</w:t>
            </w:r>
            <w:r>
              <w:rPr>
                <w:rFonts w:ascii="Times New Roman"/>
                <w:b w:val="false"/>
                <w:i w:val="false"/>
                <w:color w:val="000000"/>
                <w:sz w:val="20"/>
              </w:rPr>
              <w:t xml:space="preserve">венности </w:t>
            </w:r>
            <w:r>
              <w:br/>
            </w:r>
            <w:r>
              <w:rPr>
                <w:rFonts w:ascii="Times New Roman"/>
                <w:b w:val="false"/>
                <w:i w:val="false"/>
                <w:color w:val="000000"/>
                <w:sz w:val="20"/>
              </w:rPr>
              <w:t>
</w:t>
            </w:r>
            <w:r>
              <w:rPr>
                <w:rFonts w:ascii="Times New Roman"/>
                <w:b w:val="false"/>
                <w:i w:val="false"/>
                <w:color w:val="000000"/>
                <w:sz w:val="20"/>
              </w:rPr>
              <w:t xml:space="preserve">перестра- </w:t>
            </w:r>
            <w:r>
              <w:br/>
            </w:r>
            <w:r>
              <w:rPr>
                <w:rFonts w:ascii="Times New Roman"/>
                <w:b w:val="false"/>
                <w:i w:val="false"/>
                <w:color w:val="000000"/>
                <w:sz w:val="20"/>
              </w:rPr>
              <w:t>
</w:t>
            </w:r>
            <w:r>
              <w:rPr>
                <w:rFonts w:ascii="Times New Roman"/>
                <w:b w:val="false"/>
                <w:i w:val="false"/>
                <w:color w:val="000000"/>
                <w:sz w:val="20"/>
              </w:rPr>
              <w:t xml:space="preserve">ховщика </w:t>
            </w:r>
            <w:r>
              <w:br/>
            </w:r>
            <w:r>
              <w:rPr>
                <w:rFonts w:ascii="Times New Roman"/>
                <w:b w:val="false"/>
                <w:i w:val="false"/>
                <w:color w:val="000000"/>
                <w:sz w:val="20"/>
              </w:rPr>
              <w:t>
</w:t>
            </w: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 </w:t>
            </w:r>
            <w:r>
              <w:br/>
            </w:r>
            <w:r>
              <w:rPr>
                <w:rFonts w:ascii="Times New Roman"/>
                <w:b w:val="false"/>
                <w:i w:val="false"/>
                <w:color w:val="000000"/>
                <w:sz w:val="20"/>
              </w:rPr>
              <w:t>
</w:t>
            </w:r>
            <w:r>
              <w:rPr>
                <w:rFonts w:ascii="Times New Roman"/>
                <w:b w:val="false"/>
                <w:i w:val="false"/>
                <w:color w:val="000000"/>
                <w:sz w:val="20"/>
              </w:rPr>
              <w:t xml:space="preserve">сия </w:t>
            </w:r>
            <w:r>
              <w:br/>
            </w:r>
            <w:r>
              <w:rPr>
                <w:rFonts w:ascii="Times New Roman"/>
                <w:b w:val="false"/>
                <w:i w:val="false"/>
                <w:color w:val="000000"/>
                <w:sz w:val="20"/>
              </w:rPr>
              <w:t>
</w:t>
            </w:r>
            <w:r>
              <w:rPr>
                <w:rFonts w:ascii="Times New Roman"/>
                <w:b w:val="false"/>
                <w:i w:val="false"/>
                <w:color w:val="000000"/>
                <w:sz w:val="20"/>
              </w:rPr>
              <w:t xml:space="preserve">страхо- </w:t>
            </w:r>
            <w:r>
              <w:br/>
            </w:r>
            <w:r>
              <w:rPr>
                <w:rFonts w:ascii="Times New Roman"/>
                <w:b w:val="false"/>
                <w:i w:val="false"/>
                <w:color w:val="000000"/>
                <w:sz w:val="20"/>
              </w:rPr>
              <w:t>
</w:t>
            </w:r>
            <w:r>
              <w:rPr>
                <w:rFonts w:ascii="Times New Roman"/>
                <w:b w:val="false"/>
                <w:i w:val="false"/>
                <w:color w:val="000000"/>
                <w:sz w:val="20"/>
              </w:rPr>
              <w:t xml:space="preserve">вого </w:t>
            </w:r>
            <w:r>
              <w:br/>
            </w:r>
            <w:r>
              <w:rPr>
                <w:rFonts w:ascii="Times New Roman"/>
                <w:b w:val="false"/>
                <w:i w:val="false"/>
                <w:color w:val="000000"/>
                <w:sz w:val="20"/>
              </w:rPr>
              <w:t>
</w:t>
            </w:r>
            <w:r>
              <w:rPr>
                <w:rFonts w:ascii="Times New Roman"/>
                <w:b w:val="false"/>
                <w:i w:val="false"/>
                <w:color w:val="000000"/>
                <w:sz w:val="20"/>
              </w:rPr>
              <w:t xml:space="preserve">брокера </w:t>
            </w:r>
            <w:r>
              <w:br/>
            </w:r>
            <w:r>
              <w:rPr>
                <w:rFonts w:ascii="Times New Roman"/>
                <w:b w:val="false"/>
                <w:i w:val="false"/>
                <w:color w:val="000000"/>
                <w:sz w:val="20"/>
              </w:rPr>
              <w:t>
</w:t>
            </w:r>
            <w:r>
              <w:rPr>
                <w:rFonts w:ascii="Times New Roman"/>
                <w:b w:val="false"/>
                <w:i w:val="false"/>
                <w:color w:val="000000"/>
                <w:sz w:val="20"/>
              </w:rPr>
              <w:t xml:space="preserve">(в про- </w:t>
            </w:r>
            <w:r>
              <w:br/>
            </w:r>
            <w:r>
              <w:rPr>
                <w:rFonts w:ascii="Times New Roman"/>
                <w:b w:val="false"/>
                <w:i w:val="false"/>
                <w:color w:val="000000"/>
                <w:sz w:val="20"/>
              </w:rPr>
              <w:t>
</w:t>
            </w:r>
            <w:r>
              <w:rPr>
                <w:rFonts w:ascii="Times New Roman"/>
                <w:b w:val="false"/>
                <w:i w:val="false"/>
                <w:color w:val="000000"/>
                <w:sz w:val="20"/>
              </w:rPr>
              <w:t xml:space="preserve">центах) </w:t>
            </w:r>
          </w:p>
        </w:tc>
      </w:tr>
      <w:tr>
        <w:trPr>
          <w:trHeight w:val="285"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285"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Первый руководитель или лицо, </w:t>
      </w:r>
      <w:r>
        <w:br/>
      </w:r>
      <w:r>
        <w:rPr>
          <w:rFonts w:ascii="Times New Roman"/>
          <w:b w:val="false"/>
          <w:i w:val="false"/>
          <w:color w:val="000000"/>
          <w:sz w:val="28"/>
        </w:rPr>
        <w:t xml:space="preserve">
уполномоченное на подписание отчета _________ дата ____________ </w:t>
      </w:r>
      <w:r>
        <w:br/>
      </w:r>
      <w:r>
        <w:rPr>
          <w:rFonts w:ascii="Times New Roman"/>
          <w:b w:val="false"/>
          <w:i w:val="false"/>
          <w:color w:val="000000"/>
          <w:sz w:val="28"/>
        </w:rPr>
        <w:t xml:space="preserve">
Главный бухгалтер или лицо, </w:t>
      </w:r>
      <w:r>
        <w:br/>
      </w:r>
      <w:r>
        <w:rPr>
          <w:rFonts w:ascii="Times New Roman"/>
          <w:b w:val="false"/>
          <w:i w:val="false"/>
          <w:color w:val="000000"/>
          <w:sz w:val="28"/>
        </w:rPr>
        <w:t xml:space="preserve">
уполномоченное на подписание отчета __________________ дата ________ </w:t>
      </w:r>
      <w:r>
        <w:br/>
      </w:r>
      <w:r>
        <w:rPr>
          <w:rFonts w:ascii="Times New Roman"/>
          <w:b w:val="false"/>
          <w:i w:val="false"/>
          <w:color w:val="000000"/>
          <w:sz w:val="28"/>
        </w:rPr>
        <w:t xml:space="preserve">
Исполнитель ___________________ дата ____________ </w:t>
      </w:r>
      <w:r>
        <w:br/>
      </w:r>
      <w:r>
        <w:rPr>
          <w:rFonts w:ascii="Times New Roman"/>
          <w:b w:val="false"/>
          <w:i w:val="false"/>
          <w:color w:val="000000"/>
          <w:sz w:val="28"/>
        </w:rPr>
        <w:t xml:space="preserve">
Телефон: _________________________ </w:t>
      </w:r>
      <w:r>
        <w:br/>
      </w:r>
      <w:r>
        <w:rPr>
          <w:rFonts w:ascii="Times New Roman"/>
          <w:b w:val="false"/>
          <w:i w:val="false"/>
          <w:color w:val="000000"/>
          <w:sz w:val="28"/>
        </w:rPr>
        <w:t xml:space="preserve">
Место для печати </w:t>
      </w:r>
    </w:p>
    <w:bookmarkStart w:name="z94" w:id="61"/>
    <w:p>
      <w:pPr>
        <w:spacing w:after="0"/>
        <w:ind w:left="0"/>
        <w:jc w:val="both"/>
      </w:pPr>
      <w:r>
        <w:rPr>
          <w:rFonts w:ascii="Times New Roman"/>
          <w:b w:val="false"/>
          <w:i w:val="false"/>
          <w:color w:val="000000"/>
          <w:sz w:val="28"/>
        </w:rPr>
        <w:t xml:space="preserve">
                                Приложение 28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w:t>
      </w:r>
      <w:r>
        <w:br/>
      </w:r>
      <w:r>
        <w:rPr>
          <w:rFonts w:ascii="Times New Roman"/>
          <w:b w:val="false"/>
          <w:i w:val="false"/>
          <w:color w:val="000000"/>
          <w:sz w:val="28"/>
        </w:rPr>
        <w:t xml:space="preserve">
                                организациями и страховыми брокерами </w:t>
      </w:r>
    </w:p>
    <w:bookmarkEnd w:id="61"/>
    <w:p>
      <w:pPr>
        <w:spacing w:after="0"/>
        <w:ind w:left="0"/>
        <w:jc w:val="both"/>
      </w:pPr>
      <w:r>
        <w:rPr>
          <w:rFonts w:ascii="Times New Roman"/>
          <w:b w:val="false"/>
          <w:i w:val="false"/>
          <w:color w:val="ff0000"/>
          <w:sz w:val="28"/>
        </w:rPr>
        <w:t xml:space="preserve">      </w:t>
      </w:r>
      <w:r>
        <w:rPr>
          <w:rFonts w:ascii="Times New Roman"/>
          <w:b/>
          <w:i w:val="false"/>
          <w:color w:val="000000"/>
          <w:sz w:val="28"/>
        </w:rPr>
        <w:t xml:space="preserve">    Сведения об осуществлении страховым брокером </w:t>
      </w:r>
      <w:r>
        <w:br/>
      </w:r>
      <w:r>
        <w:rPr>
          <w:rFonts w:ascii="Times New Roman"/>
          <w:b w:val="false"/>
          <w:i w:val="false"/>
          <w:color w:val="000000"/>
          <w:sz w:val="28"/>
        </w:rPr>
        <w:t>
</w:t>
      </w:r>
      <w:r>
        <w:rPr>
          <w:rFonts w:ascii="Times New Roman"/>
          <w:b/>
          <w:i w:val="false"/>
          <w:color w:val="000000"/>
          <w:sz w:val="28"/>
        </w:rPr>
        <w:t xml:space="preserve">    Республики Казахстан посреднической деятельности по </w:t>
      </w:r>
      <w:r>
        <w:br/>
      </w:r>
      <w:r>
        <w:rPr>
          <w:rFonts w:ascii="Times New Roman"/>
          <w:b w:val="false"/>
          <w:i w:val="false"/>
          <w:color w:val="000000"/>
          <w:sz w:val="28"/>
        </w:rPr>
        <w:t>
</w:t>
      </w:r>
      <w:r>
        <w:rPr>
          <w:rFonts w:ascii="Times New Roman"/>
          <w:b/>
          <w:i w:val="false"/>
          <w:color w:val="000000"/>
          <w:sz w:val="28"/>
        </w:rPr>
        <w:t xml:space="preserve">   передаче страховыми (перестраховочными) организациями </w:t>
      </w:r>
      <w:r>
        <w:br/>
      </w:r>
      <w:r>
        <w:rPr>
          <w:rFonts w:ascii="Times New Roman"/>
          <w:b w:val="false"/>
          <w:i w:val="false"/>
          <w:color w:val="000000"/>
          <w:sz w:val="28"/>
        </w:rPr>
        <w:t>
</w:t>
      </w:r>
      <w:r>
        <w:rPr>
          <w:rFonts w:ascii="Times New Roman"/>
          <w:b/>
          <w:i w:val="false"/>
          <w:color w:val="000000"/>
          <w:sz w:val="28"/>
        </w:rPr>
        <w:t xml:space="preserve">  Республики Казахстан страховых рисков в перестрахование </w:t>
      </w:r>
      <w:r>
        <w:br/>
      </w:r>
      <w:r>
        <w:rPr>
          <w:rFonts w:ascii="Times New Roman"/>
          <w:b w:val="false"/>
          <w:i w:val="false"/>
          <w:color w:val="000000"/>
          <w:sz w:val="28"/>
        </w:rPr>
        <w:t>
</w:t>
      </w:r>
      <w:r>
        <w:rPr>
          <w:rFonts w:ascii="Times New Roman"/>
          <w:b/>
          <w:i w:val="false"/>
          <w:color w:val="000000"/>
          <w:sz w:val="28"/>
        </w:rPr>
        <w:t xml:space="preserve">от страховых (перестраховочных) организаций - нерезидентов </w:t>
      </w:r>
      <w:r>
        <w:br/>
      </w:r>
      <w:r>
        <w:rPr>
          <w:rFonts w:ascii="Times New Roman"/>
          <w:b w:val="false"/>
          <w:i w:val="false"/>
          <w:color w:val="000000"/>
          <w:sz w:val="28"/>
        </w:rPr>
        <w:t>
</w:t>
      </w:r>
      <w:r>
        <w:rPr>
          <w:rFonts w:ascii="Times New Roman"/>
          <w:b/>
          <w:i w:val="false"/>
          <w:color w:val="000000"/>
          <w:sz w:val="28"/>
        </w:rPr>
        <w:t xml:space="preserve">                   Республики Казахстан </w:t>
      </w:r>
      <w:r>
        <w:br/>
      </w:r>
      <w:r>
        <w:rPr>
          <w:rFonts w:ascii="Times New Roman"/>
          <w:b w:val="false"/>
          <w:i w:val="false"/>
          <w:color w:val="000000"/>
          <w:sz w:val="28"/>
        </w:rPr>
        <w:t>
</w:t>
      </w:r>
      <w:r>
        <w:rPr>
          <w:rFonts w:ascii="Times New Roman"/>
          <w:b/>
          <w:i w:val="false"/>
          <w:color w:val="000000"/>
          <w:sz w:val="28"/>
        </w:rPr>
        <w:t xml:space="preserve">       Страховой брокер ______________________ </w:t>
      </w:r>
      <w:r>
        <w:br/>
      </w:r>
      <w:r>
        <w:rPr>
          <w:rFonts w:ascii="Times New Roman"/>
          <w:b w:val="false"/>
          <w:i w:val="false"/>
          <w:color w:val="000000"/>
          <w:sz w:val="28"/>
        </w:rPr>
        <w:t>
</w:t>
      </w:r>
      <w:r>
        <w:rPr>
          <w:rFonts w:ascii="Times New Roman"/>
          <w:b/>
          <w:i w:val="false"/>
          <w:color w:val="000000"/>
          <w:sz w:val="28"/>
        </w:rPr>
        <w:t xml:space="preserve">     по состоянию на 1 ________________ 200 ___ года </w:t>
      </w:r>
    </w:p>
    <w:p>
      <w:pPr>
        <w:spacing w:after="0"/>
        <w:ind w:left="0"/>
        <w:jc w:val="both"/>
      </w:pPr>
      <w:r>
        <w:rPr>
          <w:rFonts w:ascii="Times New Roman"/>
          <w:b w:val="false"/>
          <w:i w:val="false"/>
          <w:color w:val="ff0000"/>
          <w:sz w:val="28"/>
        </w:rPr>
        <w:t xml:space="preserve">       Сноска. Приложение 28 исключено постановлением Правления Агентства РК по регулированию и надзору финансового рынка и финансовых организаций от 29.04.2009 </w:t>
      </w:r>
      <w:r>
        <w:rPr>
          <w:rFonts w:ascii="Times New Roman"/>
          <w:b w:val="false"/>
          <w:i w:val="false"/>
          <w:color w:val="ff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bookmarkStart w:name="z95" w:id="62"/>
    <w:p>
      <w:pPr>
        <w:spacing w:after="0"/>
        <w:ind w:left="0"/>
        <w:jc w:val="both"/>
      </w:pPr>
      <w:r>
        <w:rPr>
          <w:rFonts w:ascii="Times New Roman"/>
          <w:b w:val="false"/>
          <w:i w:val="false"/>
          <w:color w:val="000000"/>
          <w:sz w:val="28"/>
        </w:rPr>
        <w:t xml:space="preserve">
Приложение 29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w:t>
      </w:r>
      <w:r>
        <w:br/>
      </w:r>
      <w:r>
        <w:rPr>
          <w:rFonts w:ascii="Times New Roman"/>
          <w:b w:val="false"/>
          <w:i w:val="false"/>
          <w:color w:val="000000"/>
          <w:sz w:val="28"/>
        </w:rPr>
        <w:t xml:space="preserve">
организациями и страховыми брокерами </w:t>
      </w:r>
    </w:p>
    <w:bookmarkEnd w:id="62"/>
    <w:p>
      <w:pPr>
        <w:spacing w:after="0"/>
        <w:ind w:left="0"/>
        <w:jc w:val="both"/>
      </w:pPr>
      <w:r>
        <w:rPr>
          <w:rFonts w:ascii="Times New Roman"/>
          <w:b w:val="false"/>
          <w:i w:val="false"/>
          <w:color w:val="ff0000"/>
          <w:sz w:val="28"/>
        </w:rPr>
        <w:t xml:space="preserve">      Сноска. Приложение 29 с изменениями, внесенными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ff0000"/>
          <w:sz w:val="28"/>
        </w:rPr>
        <w:t xml:space="preserve">125 </w:t>
      </w:r>
      <w:r>
        <w:rPr>
          <w:rFonts w:ascii="Times New Roman"/>
          <w:b w:val="false"/>
          <w:i w:val="false"/>
          <w:color w:val="ff0000"/>
          <w:sz w:val="28"/>
        </w:rPr>
        <w:t xml:space="preserve">(вводится в действие с 1 августа 2007 г.). </w:t>
      </w:r>
    </w:p>
    <w:p>
      <w:pPr>
        <w:spacing w:after="0"/>
        <w:ind w:left="0"/>
        <w:jc w:val="both"/>
      </w:pPr>
      <w:r>
        <w:rPr>
          <w:rFonts w:ascii="Times New Roman"/>
          <w:b/>
          <w:i w:val="false"/>
          <w:color w:val="000000"/>
          <w:sz w:val="28"/>
        </w:rPr>
        <w:t xml:space="preserve">              Пояснительная записка к отчетности </w:t>
      </w:r>
    </w:p>
    <w:p>
      <w:pPr>
        <w:spacing w:after="0"/>
        <w:ind w:left="0"/>
        <w:jc w:val="both"/>
      </w:pPr>
      <w:r>
        <w:rPr>
          <w:rFonts w:ascii="Times New Roman"/>
          <w:b w:val="false"/>
          <w:i w:val="false"/>
          <w:color w:val="000000"/>
          <w:sz w:val="28"/>
        </w:rPr>
        <w:t xml:space="preserve">      1. В пояснительной записке классификация статей, приведенная в отчетности, при необходимости, дополняется информацией, поясняющей их смысл. </w:t>
      </w:r>
      <w:r>
        <w:br/>
      </w:r>
      <w:r>
        <w:rPr>
          <w:rFonts w:ascii="Times New Roman"/>
          <w:b w:val="false"/>
          <w:i w:val="false"/>
          <w:color w:val="000000"/>
          <w:sz w:val="28"/>
        </w:rPr>
        <w:t xml:space="preserve">
      2. Изменения, произошедшие за отчетный период, должны быть раскрыты по каждой статье с описанием суммарных величин согласно учетной политике. </w:t>
      </w:r>
      <w:r>
        <w:br/>
      </w:r>
      <w:r>
        <w:rPr>
          <w:rFonts w:ascii="Times New Roman"/>
          <w:b w:val="false"/>
          <w:i w:val="false"/>
          <w:color w:val="000000"/>
          <w:sz w:val="28"/>
        </w:rPr>
        <w:t xml:space="preserve">
      3. Пояснительная записка к отчетности должна отражать изменения, произошедшие за отчетный период. </w:t>
      </w:r>
      <w:r>
        <w:br/>
      </w:r>
      <w:r>
        <w:rPr>
          <w:rFonts w:ascii="Times New Roman"/>
          <w:b w:val="false"/>
          <w:i w:val="false"/>
          <w:color w:val="000000"/>
          <w:sz w:val="28"/>
        </w:rPr>
        <w:t xml:space="preserve">
      4. В пояснительной записке, представляемой ежеквартально, раскрываются изменения, произошедшие по пункту 3 Правил. </w:t>
      </w:r>
      <w:r>
        <w:br/>
      </w:r>
      <w:r>
        <w:rPr>
          <w:rFonts w:ascii="Times New Roman"/>
          <w:b w:val="false"/>
          <w:i w:val="false"/>
          <w:color w:val="000000"/>
          <w:sz w:val="28"/>
        </w:rPr>
        <w:t xml:space="preserve">
      Изменения необходимо отражать в соответствии с учетной политикой страховой (перестраховочной) организации. </w:t>
      </w:r>
      <w:r>
        <w:br/>
      </w:r>
      <w:r>
        <w:rPr>
          <w:rFonts w:ascii="Times New Roman"/>
          <w:b w:val="false"/>
          <w:i w:val="false"/>
          <w:color w:val="000000"/>
          <w:sz w:val="28"/>
        </w:rPr>
        <w:t xml:space="preserve">
      5. В пояснительной записке также отражается информация об участии  страховой (перестраховочной) организации в страховом пуле: </w:t>
      </w:r>
      <w:r>
        <w:br/>
      </w:r>
      <w:r>
        <w:rPr>
          <w:rFonts w:ascii="Times New Roman"/>
          <w:b w:val="false"/>
          <w:i w:val="false"/>
          <w:color w:val="000000"/>
          <w:sz w:val="28"/>
        </w:rPr>
        <w:t xml:space="preserve">
      1) наименование и участники страхового пула; </w:t>
      </w:r>
      <w:r>
        <w:br/>
      </w:r>
      <w:r>
        <w:rPr>
          <w:rFonts w:ascii="Times New Roman"/>
          <w:b w:val="false"/>
          <w:i w:val="false"/>
          <w:color w:val="000000"/>
          <w:sz w:val="28"/>
        </w:rPr>
        <w:t xml:space="preserve">
      2) дата заключения договора о совместной деятельности; </w:t>
      </w:r>
      <w:r>
        <w:br/>
      </w:r>
      <w:r>
        <w:rPr>
          <w:rFonts w:ascii="Times New Roman"/>
          <w:b w:val="false"/>
          <w:i w:val="false"/>
          <w:color w:val="000000"/>
          <w:sz w:val="28"/>
        </w:rPr>
        <w:t xml:space="preserve">
      3) информация о заключенных договорах сострахования: количество договоров, объем и доля ответственности, сумма страховых премий и страховых выплат по договорам сострахования.  </w:t>
      </w:r>
    </w:p>
    <w:bookmarkStart w:name="z134" w:id="63"/>
    <w:p>
      <w:pPr>
        <w:spacing w:after="0"/>
        <w:ind w:left="0"/>
        <w:jc w:val="both"/>
      </w:pPr>
      <w:r>
        <w:rPr>
          <w:rFonts w:ascii="Times New Roman"/>
          <w:b w:val="false"/>
          <w:i w:val="false"/>
          <w:color w:val="000000"/>
          <w:sz w:val="28"/>
        </w:rPr>
        <w:t xml:space="preserve">
Приложение 30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организациями и     </w:t>
      </w:r>
      <w:r>
        <w:br/>
      </w:r>
      <w:r>
        <w:rPr>
          <w:rFonts w:ascii="Times New Roman"/>
          <w:b w:val="false"/>
          <w:i w:val="false"/>
          <w:color w:val="000000"/>
          <w:sz w:val="28"/>
        </w:rPr>
        <w:t xml:space="preserve">
страховыми брокерами                    </w:t>
      </w:r>
    </w:p>
    <w:bookmarkEnd w:id="63"/>
    <w:p>
      <w:pPr>
        <w:spacing w:after="0"/>
        <w:ind w:left="0"/>
        <w:jc w:val="both"/>
      </w:pPr>
      <w:r>
        <w:rPr>
          <w:rFonts w:ascii="Times New Roman"/>
          <w:b w:val="false"/>
          <w:i w:val="false"/>
          <w:color w:val="ff0000"/>
          <w:sz w:val="28"/>
        </w:rPr>
        <w:t xml:space="preserve">      Сноска. Правила дополнены приложением 30 в соответствии с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ff0000"/>
          <w:sz w:val="28"/>
        </w:rPr>
        <w:t xml:space="preserve">125 </w:t>
      </w:r>
      <w:r>
        <w:rPr>
          <w:rFonts w:ascii="Times New Roman"/>
          <w:b w:val="false"/>
          <w:i w:val="false"/>
          <w:color w:val="ff0000"/>
          <w:sz w:val="28"/>
        </w:rPr>
        <w:t xml:space="preserve">(вводится в действие с 1 августа 2007 г.). </w:t>
      </w:r>
    </w:p>
    <w:p>
      <w:pPr>
        <w:spacing w:after="0"/>
        <w:ind w:left="0"/>
        <w:jc w:val="both"/>
      </w:pPr>
      <w:r>
        <w:rPr>
          <w:rFonts w:ascii="Times New Roman"/>
          <w:b w:val="false"/>
          <w:i w:val="false"/>
          <w:color w:val="000000"/>
          <w:sz w:val="28"/>
        </w:rPr>
        <w:t xml:space="preserve">                Сведения об организационной структуре страховой </w:t>
      </w:r>
      <w:r>
        <w:br/>
      </w:r>
      <w:r>
        <w:rPr>
          <w:rFonts w:ascii="Times New Roman"/>
          <w:b w:val="false"/>
          <w:i w:val="false"/>
          <w:color w:val="000000"/>
          <w:sz w:val="28"/>
        </w:rPr>
        <w:t xml:space="preserve">
           (перестраховочной) организации (страхового брокера) </w:t>
      </w:r>
      <w:r>
        <w:br/>
      </w:r>
      <w:r>
        <w:rPr>
          <w:rFonts w:ascii="Times New Roman"/>
          <w:b w:val="false"/>
          <w:i w:val="false"/>
          <w:color w:val="000000"/>
          <w:sz w:val="28"/>
        </w:rPr>
        <w:t xml:space="preserve">
   Страховая (перестраховочная) организация страховой брокер) ____________ </w:t>
      </w:r>
      <w:r>
        <w:br/>
      </w:r>
      <w:r>
        <w:rPr>
          <w:rFonts w:ascii="Times New Roman"/>
          <w:b w:val="false"/>
          <w:i w:val="false"/>
          <w:color w:val="000000"/>
          <w:sz w:val="28"/>
        </w:rPr>
        <w:t xml:space="preserve">
                    по состоянию на 1 января 20__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2799"/>
        <w:gridCol w:w="1303"/>
        <w:gridCol w:w="2960"/>
        <w:gridCol w:w="2444"/>
        <w:gridCol w:w="2800"/>
      </w:tblGrid>
      <w:tr>
        <w:trPr>
          <w:trHeight w:val="70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подразделения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Подчи- </w:t>
            </w:r>
            <w:r>
              <w:br/>
            </w:r>
            <w:r>
              <w:rPr>
                <w:rFonts w:ascii="Times New Roman"/>
                <w:b w:val="false"/>
                <w:i w:val="false"/>
                <w:color w:val="000000"/>
                <w:sz w:val="20"/>
              </w:rPr>
              <w:t xml:space="preserve">
нение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 имя, </w:t>
            </w:r>
            <w:r>
              <w:br/>
            </w:r>
            <w:r>
              <w:rPr>
                <w:rFonts w:ascii="Times New Roman"/>
                <w:b w:val="false"/>
                <w:i w:val="false"/>
                <w:color w:val="000000"/>
                <w:sz w:val="20"/>
              </w:rPr>
              <w:t xml:space="preserve">
отчество (при </w:t>
            </w:r>
            <w:r>
              <w:br/>
            </w:r>
            <w:r>
              <w:rPr>
                <w:rFonts w:ascii="Times New Roman"/>
                <w:b w:val="false"/>
                <w:i w:val="false"/>
                <w:color w:val="000000"/>
                <w:sz w:val="20"/>
              </w:rPr>
              <w:t xml:space="preserve">
наличии) </w:t>
            </w:r>
            <w:r>
              <w:br/>
            </w:r>
            <w:r>
              <w:rPr>
                <w:rFonts w:ascii="Times New Roman"/>
                <w:b w:val="false"/>
                <w:i w:val="false"/>
                <w:color w:val="000000"/>
                <w:sz w:val="20"/>
              </w:rPr>
              <w:t xml:space="preserve">
руководителя </w:t>
            </w:r>
            <w:r>
              <w:br/>
            </w:r>
            <w:r>
              <w:rPr>
                <w:rFonts w:ascii="Times New Roman"/>
                <w:b w:val="false"/>
                <w:i w:val="false"/>
                <w:color w:val="000000"/>
                <w:sz w:val="20"/>
              </w:rPr>
              <w:t xml:space="preserve">
подразделения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сотрудников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Контактная </w:t>
            </w:r>
            <w:r>
              <w:br/>
            </w:r>
            <w:r>
              <w:rPr>
                <w:rFonts w:ascii="Times New Roman"/>
                <w:b w:val="false"/>
                <w:i w:val="false"/>
                <w:color w:val="000000"/>
                <w:sz w:val="20"/>
              </w:rPr>
              <w:t xml:space="preserve">
информация о </w:t>
            </w:r>
            <w:r>
              <w:br/>
            </w:r>
            <w:r>
              <w:rPr>
                <w:rFonts w:ascii="Times New Roman"/>
                <w:b w:val="false"/>
                <w:i w:val="false"/>
                <w:color w:val="000000"/>
                <w:sz w:val="20"/>
              </w:rPr>
              <w:t xml:space="preserve">
подразделении </w:t>
            </w:r>
          </w:p>
        </w:tc>
      </w:tr>
      <w:tr>
        <w:trPr>
          <w:trHeight w:val="18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18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Пояснения по заполнению таблицы: </w:t>
      </w:r>
      <w:r>
        <w:br/>
      </w:r>
      <w:r>
        <w:rPr>
          <w:rFonts w:ascii="Times New Roman"/>
          <w:b w:val="false"/>
          <w:i w:val="false"/>
          <w:color w:val="000000"/>
          <w:sz w:val="28"/>
        </w:rPr>
        <w:t xml:space="preserve">
В графе 2 следует указывать структурную единицу страховой (перестра- </w:t>
      </w:r>
      <w:r>
        <w:br/>
      </w:r>
      <w:r>
        <w:rPr>
          <w:rFonts w:ascii="Times New Roman"/>
          <w:b w:val="false"/>
          <w:i w:val="false"/>
          <w:color w:val="000000"/>
          <w:sz w:val="28"/>
        </w:rPr>
        <w:t xml:space="preserve">
ховочной) организации (страхового брокера), на которую возложены </w:t>
      </w:r>
      <w:r>
        <w:br/>
      </w:r>
      <w:r>
        <w:rPr>
          <w:rFonts w:ascii="Times New Roman"/>
          <w:b w:val="false"/>
          <w:i w:val="false"/>
          <w:color w:val="000000"/>
          <w:sz w:val="28"/>
        </w:rPr>
        <w:t xml:space="preserve">
функции по осуществлению определенного сектора деятельности страховой </w:t>
      </w:r>
      <w:r>
        <w:br/>
      </w:r>
      <w:r>
        <w:rPr>
          <w:rFonts w:ascii="Times New Roman"/>
          <w:b w:val="false"/>
          <w:i w:val="false"/>
          <w:color w:val="000000"/>
          <w:sz w:val="28"/>
        </w:rPr>
        <w:t xml:space="preserve">
(перестраховочной) организации (страхового брокера). </w:t>
      </w:r>
      <w:r>
        <w:br/>
      </w:r>
      <w:r>
        <w:rPr>
          <w:rFonts w:ascii="Times New Roman"/>
          <w:b w:val="false"/>
          <w:i w:val="false"/>
          <w:color w:val="000000"/>
          <w:sz w:val="28"/>
        </w:rPr>
        <w:t xml:space="preserve">
В графе 3 необходимо указать должность руководящего работника или </w:t>
      </w:r>
      <w:r>
        <w:br/>
      </w:r>
      <w:r>
        <w:rPr>
          <w:rFonts w:ascii="Times New Roman"/>
          <w:b w:val="false"/>
          <w:i w:val="false"/>
          <w:color w:val="000000"/>
          <w:sz w:val="28"/>
        </w:rPr>
        <w:t xml:space="preserve">
структурное подразделение, которому непосредственно подчиняется </w:t>
      </w:r>
      <w:r>
        <w:br/>
      </w:r>
      <w:r>
        <w:rPr>
          <w:rFonts w:ascii="Times New Roman"/>
          <w:b w:val="false"/>
          <w:i w:val="false"/>
          <w:color w:val="000000"/>
          <w:sz w:val="28"/>
        </w:rPr>
        <w:t xml:space="preserve">
подразделение в соответствии с внутренними документами страховой </w:t>
      </w:r>
      <w:r>
        <w:br/>
      </w:r>
      <w:r>
        <w:rPr>
          <w:rFonts w:ascii="Times New Roman"/>
          <w:b w:val="false"/>
          <w:i w:val="false"/>
          <w:color w:val="000000"/>
          <w:sz w:val="28"/>
        </w:rPr>
        <w:t xml:space="preserve">
(перестраховочной) организации (страхового брокера). </w:t>
      </w:r>
    </w:p>
    <w:p>
      <w:pPr>
        <w:spacing w:after="0"/>
        <w:ind w:left="0"/>
        <w:jc w:val="both"/>
      </w:pPr>
      <w:r>
        <w:rPr>
          <w:rFonts w:ascii="Times New Roman"/>
          <w:b w:val="false"/>
          <w:i w:val="false"/>
          <w:color w:val="000000"/>
          <w:sz w:val="28"/>
        </w:rPr>
        <w:t xml:space="preserve">Первый руководитель или лицо, </w:t>
      </w:r>
      <w:r>
        <w:br/>
      </w:r>
      <w:r>
        <w:rPr>
          <w:rFonts w:ascii="Times New Roman"/>
          <w:b w:val="false"/>
          <w:i w:val="false"/>
          <w:color w:val="000000"/>
          <w:sz w:val="28"/>
        </w:rPr>
        <w:t xml:space="preserve">
уполномоченное на подписание отчета      __________ дата ___________ </w:t>
      </w:r>
    </w:p>
    <w:p>
      <w:pPr>
        <w:spacing w:after="0"/>
        <w:ind w:left="0"/>
        <w:jc w:val="both"/>
      </w:pPr>
      <w:r>
        <w:rPr>
          <w:rFonts w:ascii="Times New Roman"/>
          <w:b w:val="false"/>
          <w:i w:val="false"/>
          <w:color w:val="000000"/>
          <w:sz w:val="28"/>
        </w:rPr>
        <w:t xml:space="preserve">Главный бухгалтер или лицо, </w:t>
      </w:r>
      <w:r>
        <w:br/>
      </w:r>
      <w:r>
        <w:rPr>
          <w:rFonts w:ascii="Times New Roman"/>
          <w:b w:val="false"/>
          <w:i w:val="false"/>
          <w:color w:val="000000"/>
          <w:sz w:val="28"/>
        </w:rPr>
        <w:t xml:space="preserve">
уполномоченное на подписание отчета      __________ дата ___________ </w:t>
      </w:r>
    </w:p>
    <w:p>
      <w:pPr>
        <w:spacing w:after="0"/>
        <w:ind w:left="0"/>
        <w:jc w:val="both"/>
      </w:pPr>
      <w:r>
        <w:rPr>
          <w:rFonts w:ascii="Times New Roman"/>
          <w:b w:val="false"/>
          <w:i w:val="false"/>
          <w:color w:val="000000"/>
          <w:sz w:val="28"/>
        </w:rPr>
        <w:t xml:space="preserve">Исполнитель                              __________ дата ___________ </w:t>
      </w:r>
      <w:r>
        <w:br/>
      </w:r>
      <w:r>
        <w:rPr>
          <w:rFonts w:ascii="Times New Roman"/>
          <w:b w:val="false"/>
          <w:i w:val="false"/>
          <w:color w:val="000000"/>
          <w:sz w:val="28"/>
        </w:rPr>
        <w:t xml:space="preserve">
Телефон:_________________________ </w:t>
      </w:r>
      <w:r>
        <w:br/>
      </w:r>
      <w:r>
        <w:rPr>
          <w:rFonts w:ascii="Times New Roman"/>
          <w:b w:val="false"/>
          <w:i w:val="false"/>
          <w:color w:val="000000"/>
          <w:sz w:val="28"/>
        </w:rPr>
        <w:t xml:space="preserve">
Место для печати </w:t>
      </w:r>
    </w:p>
    <w:bookmarkStart w:name="z135" w:id="64"/>
    <w:p>
      <w:pPr>
        <w:spacing w:after="0"/>
        <w:ind w:left="0"/>
        <w:jc w:val="both"/>
      </w:pPr>
      <w:r>
        <w:rPr>
          <w:rFonts w:ascii="Times New Roman"/>
          <w:b w:val="false"/>
          <w:i w:val="false"/>
          <w:color w:val="000000"/>
          <w:sz w:val="28"/>
        </w:rPr>
        <w:t xml:space="preserve">
Приложение 31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организациями и     </w:t>
      </w:r>
      <w:r>
        <w:br/>
      </w:r>
      <w:r>
        <w:rPr>
          <w:rFonts w:ascii="Times New Roman"/>
          <w:b w:val="false"/>
          <w:i w:val="false"/>
          <w:color w:val="000000"/>
          <w:sz w:val="28"/>
        </w:rPr>
        <w:t xml:space="preserve">
страховыми брокерами                    </w:t>
      </w:r>
    </w:p>
    <w:bookmarkEnd w:id="64"/>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приложение 31 предусмотрено изменение постановлением Правления Агентства РК по регулированию и надзору финансового рынка и финансовых организаций от 29.03.2010 </w:t>
      </w:r>
      <w:r>
        <w:rPr>
          <w:rFonts w:ascii="Times New Roman"/>
          <w:b w:val="false"/>
          <w:i w:val="false"/>
          <w:color w:val="000000"/>
          <w:sz w:val="28"/>
        </w:rPr>
        <w:t>№ 50</w:t>
      </w:r>
      <w:r>
        <w:rPr>
          <w:rFonts w:ascii="Times New Roman"/>
          <w:b w:val="false"/>
          <w:i w:val="false"/>
          <w:color w:val="ff0000"/>
          <w:sz w:val="28"/>
        </w:rPr>
        <w:t xml:space="preserve"> (вводится в действие с 01.01.2012).</w:t>
      </w:r>
    </w:p>
    <w:p>
      <w:pPr>
        <w:spacing w:after="0"/>
        <w:ind w:left="0"/>
        <w:jc w:val="both"/>
      </w:pPr>
      <w:r>
        <w:rPr>
          <w:rFonts w:ascii="Times New Roman"/>
          <w:b w:val="false"/>
          <w:i w:val="false"/>
          <w:color w:val="ff0000"/>
          <w:sz w:val="28"/>
        </w:rPr>
        <w:t xml:space="preserve">      Сноска. Правила дополнены приложением 31 в соответствии с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ff0000"/>
          <w:sz w:val="28"/>
        </w:rPr>
        <w:t xml:space="preserve">125 </w:t>
      </w:r>
      <w:r>
        <w:rPr>
          <w:rFonts w:ascii="Times New Roman"/>
          <w:b w:val="false"/>
          <w:i w:val="false"/>
          <w:color w:val="ff0000"/>
          <w:sz w:val="28"/>
        </w:rPr>
        <w:t xml:space="preserve">(вводится в действие с 1 августа 2007 г.). </w:t>
      </w:r>
    </w:p>
    <w:p>
      <w:pPr>
        <w:spacing w:after="0"/>
        <w:ind w:left="0"/>
        <w:jc w:val="both"/>
      </w:pPr>
      <w:r>
        <w:rPr>
          <w:rFonts w:ascii="Times New Roman"/>
          <w:b w:val="false"/>
          <w:i w:val="false"/>
          <w:color w:val="000000"/>
          <w:sz w:val="28"/>
        </w:rPr>
        <w:t xml:space="preserve">                           Общая информация </w:t>
      </w:r>
      <w:r>
        <w:br/>
      </w:r>
      <w:r>
        <w:rPr>
          <w:rFonts w:ascii="Times New Roman"/>
          <w:b w:val="false"/>
          <w:i w:val="false"/>
          <w:color w:val="000000"/>
          <w:sz w:val="28"/>
        </w:rPr>
        <w:t xml:space="preserve">
     о страховой (перестраховочной) организации (страховом брокере) </w:t>
      </w:r>
      <w:r>
        <w:br/>
      </w:r>
      <w:r>
        <w:rPr>
          <w:rFonts w:ascii="Times New Roman"/>
          <w:b w:val="false"/>
          <w:i w:val="false"/>
          <w:color w:val="000000"/>
          <w:sz w:val="28"/>
        </w:rPr>
        <w:t xml:space="preserve">
              Страховая (перестраховочная) организация </w:t>
      </w:r>
      <w:r>
        <w:br/>
      </w:r>
      <w:r>
        <w:rPr>
          <w:rFonts w:ascii="Times New Roman"/>
          <w:b w:val="false"/>
          <w:i w:val="false"/>
          <w:color w:val="000000"/>
          <w:sz w:val="28"/>
        </w:rPr>
        <w:t xml:space="preserve">
            (страховой брокер) ________________________ </w:t>
      </w:r>
      <w:r>
        <w:br/>
      </w:r>
      <w:r>
        <w:rPr>
          <w:rFonts w:ascii="Times New Roman"/>
          <w:b w:val="false"/>
          <w:i w:val="false"/>
          <w:color w:val="000000"/>
          <w:sz w:val="28"/>
        </w:rPr>
        <w:t xml:space="preserve">
              по состоянию на 1 __________ 200__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923"/>
        <w:gridCol w:w="4504"/>
      </w:tblGrid>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Полное наименование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Краткое наименование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Резидентство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и номер государственной регистрации </w:t>
            </w:r>
            <w:r>
              <w:br/>
            </w:r>
            <w:r>
              <w:rPr>
                <w:rFonts w:ascii="Times New Roman"/>
                <w:b w:val="false"/>
                <w:i w:val="false"/>
                <w:color w:val="000000"/>
                <w:sz w:val="20"/>
              </w:rPr>
              <w:t xml:space="preserve">
(перерегистрации) юридического лица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и дата выдачи лицензии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Реристрационный номер налогоплательщика </w:t>
            </w:r>
            <w:r>
              <w:br/>
            </w:r>
            <w:r>
              <w:rPr>
                <w:rFonts w:ascii="Times New Roman"/>
                <w:b w:val="false"/>
                <w:i w:val="false"/>
                <w:color w:val="000000"/>
                <w:sz w:val="20"/>
              </w:rPr>
              <w:t xml:space="preserve">
(бизнес-идентификационный номер)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собственности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Банковские реквизиты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Адрес (юридический и фактический)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Контактные телефоны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Факс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Электронная почта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Пояснения по заполнению таблицы: </w:t>
      </w:r>
      <w:r>
        <w:br/>
      </w:r>
      <w:r>
        <w:rPr>
          <w:rFonts w:ascii="Times New Roman"/>
          <w:b w:val="false"/>
          <w:i w:val="false"/>
          <w:color w:val="000000"/>
          <w:sz w:val="28"/>
        </w:rPr>
        <w:t xml:space="preserve">
В графе необходимо указать все имеющиеся банковские реквизиты </w:t>
      </w:r>
      <w:r>
        <w:br/>
      </w:r>
      <w:r>
        <w:rPr>
          <w:rFonts w:ascii="Times New Roman"/>
          <w:b w:val="false"/>
          <w:i w:val="false"/>
          <w:color w:val="000000"/>
          <w:sz w:val="28"/>
        </w:rPr>
        <w:t xml:space="preserve">
страховой (перестраховочной) организации/страхового брокера </w:t>
      </w:r>
    </w:p>
    <w:p>
      <w:pPr>
        <w:spacing w:after="0"/>
        <w:ind w:left="0"/>
        <w:jc w:val="both"/>
      </w:pPr>
      <w:r>
        <w:rPr>
          <w:rFonts w:ascii="Times New Roman"/>
          <w:b w:val="false"/>
          <w:i w:val="false"/>
          <w:color w:val="000000"/>
          <w:sz w:val="28"/>
        </w:rPr>
        <w:t xml:space="preserve">Первый руководитель или лицо, </w:t>
      </w:r>
      <w:r>
        <w:br/>
      </w:r>
      <w:r>
        <w:rPr>
          <w:rFonts w:ascii="Times New Roman"/>
          <w:b w:val="false"/>
          <w:i w:val="false"/>
          <w:color w:val="000000"/>
          <w:sz w:val="28"/>
        </w:rPr>
        <w:t xml:space="preserve">
уполномоченное на подписание отчета      __________ дата ___________ </w:t>
      </w:r>
    </w:p>
    <w:p>
      <w:pPr>
        <w:spacing w:after="0"/>
        <w:ind w:left="0"/>
        <w:jc w:val="both"/>
      </w:pPr>
      <w:r>
        <w:rPr>
          <w:rFonts w:ascii="Times New Roman"/>
          <w:b w:val="false"/>
          <w:i w:val="false"/>
          <w:color w:val="000000"/>
          <w:sz w:val="28"/>
        </w:rPr>
        <w:t xml:space="preserve">Главный бухгалтер или лицо, </w:t>
      </w:r>
      <w:r>
        <w:br/>
      </w:r>
      <w:r>
        <w:rPr>
          <w:rFonts w:ascii="Times New Roman"/>
          <w:b w:val="false"/>
          <w:i w:val="false"/>
          <w:color w:val="000000"/>
          <w:sz w:val="28"/>
        </w:rPr>
        <w:t xml:space="preserve">
уполномоченное на подписание отчета      __________ дата ___________ </w:t>
      </w:r>
    </w:p>
    <w:p>
      <w:pPr>
        <w:spacing w:after="0"/>
        <w:ind w:left="0"/>
        <w:jc w:val="both"/>
      </w:pPr>
      <w:r>
        <w:rPr>
          <w:rFonts w:ascii="Times New Roman"/>
          <w:b w:val="false"/>
          <w:i w:val="false"/>
          <w:color w:val="000000"/>
          <w:sz w:val="28"/>
        </w:rPr>
        <w:t xml:space="preserve">Исполнитель                              __________ дата ___________ </w:t>
      </w:r>
      <w:r>
        <w:br/>
      </w:r>
      <w:r>
        <w:rPr>
          <w:rFonts w:ascii="Times New Roman"/>
          <w:b w:val="false"/>
          <w:i w:val="false"/>
          <w:color w:val="000000"/>
          <w:sz w:val="28"/>
        </w:rPr>
        <w:t xml:space="preserve">
Телефон:_________________________ </w:t>
      </w:r>
      <w:r>
        <w:br/>
      </w:r>
      <w:r>
        <w:rPr>
          <w:rFonts w:ascii="Times New Roman"/>
          <w:b w:val="false"/>
          <w:i w:val="false"/>
          <w:color w:val="000000"/>
          <w:sz w:val="28"/>
        </w:rPr>
        <w:t xml:space="preserve">
Место для печати </w:t>
      </w:r>
    </w:p>
    <w:bookmarkStart w:name="z136" w:id="65"/>
    <w:p>
      <w:pPr>
        <w:spacing w:after="0"/>
        <w:ind w:left="0"/>
        <w:jc w:val="both"/>
      </w:pPr>
      <w:r>
        <w:rPr>
          <w:rFonts w:ascii="Times New Roman"/>
          <w:b w:val="false"/>
          <w:i w:val="false"/>
          <w:color w:val="000000"/>
          <w:sz w:val="28"/>
        </w:rPr>
        <w:t xml:space="preserve">
Приложение 32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организациями и     </w:t>
      </w:r>
      <w:r>
        <w:br/>
      </w:r>
      <w:r>
        <w:rPr>
          <w:rFonts w:ascii="Times New Roman"/>
          <w:b w:val="false"/>
          <w:i w:val="false"/>
          <w:color w:val="000000"/>
          <w:sz w:val="28"/>
        </w:rPr>
        <w:t xml:space="preserve">
страховыми брокерами                    </w:t>
      </w:r>
    </w:p>
    <w:bookmarkEnd w:id="65"/>
    <w:p>
      <w:pPr>
        <w:spacing w:after="0"/>
        <w:ind w:left="0"/>
        <w:jc w:val="both"/>
      </w:pPr>
      <w:r>
        <w:rPr>
          <w:rFonts w:ascii="Times New Roman"/>
          <w:b w:val="false"/>
          <w:i w:val="false"/>
          <w:color w:val="ff0000"/>
          <w:sz w:val="28"/>
        </w:rPr>
        <w:t xml:space="preserve">      Сноска. Правила дополнены приложением 32 в соответствии с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ff0000"/>
          <w:sz w:val="28"/>
        </w:rPr>
        <w:t xml:space="preserve">125 </w:t>
      </w:r>
      <w:r>
        <w:rPr>
          <w:rFonts w:ascii="Times New Roman"/>
          <w:b w:val="false"/>
          <w:i w:val="false"/>
          <w:color w:val="ff0000"/>
          <w:sz w:val="28"/>
        </w:rPr>
        <w:t xml:space="preserve">(вводится в действие с 1 августа 2007 г.). </w:t>
      </w:r>
    </w:p>
    <w:p>
      <w:pPr>
        <w:spacing w:after="0"/>
        <w:ind w:left="0"/>
        <w:jc w:val="both"/>
      </w:pPr>
      <w:r>
        <w:rPr>
          <w:rFonts w:ascii="Times New Roman"/>
          <w:b w:val="false"/>
          <w:i w:val="false"/>
          <w:color w:val="000000"/>
          <w:sz w:val="28"/>
        </w:rPr>
        <w:t xml:space="preserve">                            Информация об аудите страховой (перестраховочной) </w:t>
      </w:r>
      <w:r>
        <w:br/>
      </w:r>
      <w:r>
        <w:rPr>
          <w:rFonts w:ascii="Times New Roman"/>
          <w:b w:val="false"/>
          <w:i w:val="false"/>
          <w:color w:val="000000"/>
          <w:sz w:val="28"/>
        </w:rPr>
        <w:t xml:space="preserve">
         организации (страхового брокера) __________________________ </w:t>
      </w:r>
      <w:r>
        <w:br/>
      </w:r>
      <w:r>
        <w:rPr>
          <w:rFonts w:ascii="Times New Roman"/>
          <w:b w:val="false"/>
          <w:i w:val="false"/>
          <w:color w:val="000000"/>
          <w:sz w:val="28"/>
        </w:rPr>
        <w:t xml:space="preserve">
                  Страховая (перестраховочная) организация </w:t>
      </w:r>
      <w:r>
        <w:br/>
      </w:r>
      <w:r>
        <w:rPr>
          <w:rFonts w:ascii="Times New Roman"/>
          <w:b w:val="false"/>
          <w:i w:val="false"/>
          <w:color w:val="000000"/>
          <w:sz w:val="28"/>
        </w:rPr>
        <w:t xml:space="preserve">
               (страховой брокер) __________________________ </w:t>
      </w:r>
      <w:r>
        <w:br/>
      </w:r>
      <w:r>
        <w:rPr>
          <w:rFonts w:ascii="Times New Roman"/>
          <w:b w:val="false"/>
          <w:i w:val="false"/>
          <w:color w:val="000000"/>
          <w:sz w:val="28"/>
        </w:rPr>
        <w:t xml:space="preserve">
                     по состоянию на 1 января 20__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3"/>
        <w:gridCol w:w="3453"/>
      </w:tblGrid>
      <w:tr>
        <w:trPr>
          <w:trHeight w:val="225" w:hRule="atLeast"/>
        </w:trPr>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Полное наименование аудиторской организации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начала аудита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окончания аудита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и дата выдачи лицензии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Соответствие квалификационным требованиям по </w:t>
            </w:r>
            <w:r>
              <w:br/>
            </w:r>
            <w:r>
              <w:rPr>
                <w:rFonts w:ascii="Times New Roman"/>
                <w:b w:val="false"/>
                <w:i w:val="false"/>
                <w:color w:val="000000"/>
                <w:sz w:val="20"/>
              </w:rPr>
              <w:t xml:space="preserve">
проведению обязательного аудита (да/нет)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Адрес (юридический и фактический)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Контактные телефоны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Факс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Электронная почта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Первый руководитель или лицо, </w:t>
      </w:r>
      <w:r>
        <w:br/>
      </w:r>
      <w:r>
        <w:rPr>
          <w:rFonts w:ascii="Times New Roman"/>
          <w:b w:val="false"/>
          <w:i w:val="false"/>
          <w:color w:val="000000"/>
          <w:sz w:val="28"/>
        </w:rPr>
        <w:t xml:space="preserve">
уполномоченное на подписание отчета      __________ дата ___________ </w:t>
      </w:r>
    </w:p>
    <w:p>
      <w:pPr>
        <w:spacing w:after="0"/>
        <w:ind w:left="0"/>
        <w:jc w:val="both"/>
      </w:pPr>
      <w:r>
        <w:rPr>
          <w:rFonts w:ascii="Times New Roman"/>
          <w:b w:val="false"/>
          <w:i w:val="false"/>
          <w:color w:val="000000"/>
          <w:sz w:val="28"/>
        </w:rPr>
        <w:t xml:space="preserve">Главный бухгалтер или лицо, </w:t>
      </w:r>
      <w:r>
        <w:br/>
      </w:r>
      <w:r>
        <w:rPr>
          <w:rFonts w:ascii="Times New Roman"/>
          <w:b w:val="false"/>
          <w:i w:val="false"/>
          <w:color w:val="000000"/>
          <w:sz w:val="28"/>
        </w:rPr>
        <w:t xml:space="preserve">
уполномоченное на подписание отчета      __________ дата ___________ </w:t>
      </w:r>
    </w:p>
    <w:p>
      <w:pPr>
        <w:spacing w:after="0"/>
        <w:ind w:left="0"/>
        <w:jc w:val="both"/>
      </w:pPr>
      <w:r>
        <w:rPr>
          <w:rFonts w:ascii="Times New Roman"/>
          <w:b w:val="false"/>
          <w:i w:val="false"/>
          <w:color w:val="000000"/>
          <w:sz w:val="28"/>
        </w:rPr>
        <w:t xml:space="preserve">Исполнитель                              __________ дата ___________ </w:t>
      </w:r>
      <w:r>
        <w:br/>
      </w:r>
      <w:r>
        <w:rPr>
          <w:rFonts w:ascii="Times New Roman"/>
          <w:b w:val="false"/>
          <w:i w:val="false"/>
          <w:color w:val="000000"/>
          <w:sz w:val="28"/>
        </w:rPr>
        <w:t xml:space="preserve">
Телефон:_________________________ </w:t>
      </w:r>
      <w:r>
        <w:br/>
      </w:r>
      <w:r>
        <w:rPr>
          <w:rFonts w:ascii="Times New Roman"/>
          <w:b w:val="false"/>
          <w:i w:val="false"/>
          <w:color w:val="000000"/>
          <w:sz w:val="28"/>
        </w:rPr>
        <w:t xml:space="preserve">
Место для печати </w:t>
      </w:r>
    </w:p>
    <w:bookmarkStart w:name="z137" w:id="66"/>
    <w:p>
      <w:pPr>
        <w:spacing w:after="0"/>
        <w:ind w:left="0"/>
        <w:jc w:val="both"/>
      </w:pPr>
      <w:r>
        <w:rPr>
          <w:rFonts w:ascii="Times New Roman"/>
          <w:b w:val="false"/>
          <w:i w:val="false"/>
          <w:color w:val="000000"/>
          <w:sz w:val="28"/>
        </w:rPr>
        <w:t xml:space="preserve">
Приложение 33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организациями и     </w:t>
      </w:r>
      <w:r>
        <w:br/>
      </w:r>
      <w:r>
        <w:rPr>
          <w:rFonts w:ascii="Times New Roman"/>
          <w:b w:val="false"/>
          <w:i w:val="false"/>
          <w:color w:val="000000"/>
          <w:sz w:val="28"/>
        </w:rPr>
        <w:t xml:space="preserve">
страховыми брокерами                    </w:t>
      </w:r>
    </w:p>
    <w:bookmarkEnd w:id="66"/>
    <w:p>
      <w:pPr>
        <w:spacing w:after="0"/>
        <w:ind w:left="0"/>
        <w:jc w:val="both"/>
      </w:pPr>
      <w:r>
        <w:rPr>
          <w:rFonts w:ascii="Times New Roman"/>
          <w:b w:val="false"/>
          <w:i w:val="false"/>
          <w:color w:val="ff0000"/>
          <w:sz w:val="28"/>
        </w:rPr>
        <w:t xml:space="preserve">        Сноска. Правила дополнены приложением 33 в соответствии с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ff0000"/>
          <w:sz w:val="28"/>
        </w:rPr>
        <w:t xml:space="preserve">125 </w:t>
      </w:r>
      <w:r>
        <w:rPr>
          <w:rFonts w:ascii="Times New Roman"/>
          <w:b w:val="false"/>
          <w:i w:val="false"/>
          <w:color w:val="ff0000"/>
          <w:sz w:val="28"/>
        </w:rPr>
        <w:t xml:space="preserve">(вводится в действие с 1 августа 2007 г.). </w:t>
      </w:r>
    </w:p>
    <w:p>
      <w:pPr>
        <w:spacing w:after="0"/>
        <w:ind w:left="0"/>
        <w:jc w:val="both"/>
      </w:pPr>
      <w:r>
        <w:rPr>
          <w:rFonts w:ascii="Times New Roman"/>
          <w:b w:val="false"/>
          <w:i w:val="false"/>
          <w:color w:val="000000"/>
          <w:sz w:val="28"/>
        </w:rPr>
        <w:t xml:space="preserve">                Информация о штатном актуарие страховой (перестраховочной) </w:t>
      </w:r>
      <w:r>
        <w:br/>
      </w:r>
      <w:r>
        <w:rPr>
          <w:rFonts w:ascii="Times New Roman"/>
          <w:b w:val="false"/>
          <w:i w:val="false"/>
          <w:color w:val="000000"/>
          <w:sz w:val="28"/>
        </w:rPr>
        <w:t xml:space="preserve">
         организации _____________________________________________ </w:t>
      </w:r>
      <w:r>
        <w:br/>
      </w:r>
      <w:r>
        <w:rPr>
          <w:rFonts w:ascii="Times New Roman"/>
          <w:b w:val="false"/>
          <w:i w:val="false"/>
          <w:color w:val="000000"/>
          <w:sz w:val="28"/>
        </w:rPr>
        <w:t xml:space="preserve">
           Страховая (перестраховочная) организация  ____________ </w:t>
      </w:r>
      <w:r>
        <w:br/>
      </w:r>
      <w:r>
        <w:rPr>
          <w:rFonts w:ascii="Times New Roman"/>
          <w:b w:val="false"/>
          <w:i w:val="false"/>
          <w:color w:val="000000"/>
          <w:sz w:val="28"/>
        </w:rPr>
        <w:t xml:space="preserve">
                    по состоянию на 1 _________ 200__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7710"/>
        <w:gridCol w:w="4579"/>
      </w:tblGrid>
      <w:tr>
        <w:trPr>
          <w:trHeight w:val="2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 имя, отчество </w:t>
            </w:r>
            <w:r>
              <w:br/>
            </w:r>
            <w:r>
              <w:rPr>
                <w:rFonts w:ascii="Times New Roman"/>
                <w:b w:val="false"/>
                <w:i w:val="false"/>
                <w:color w:val="000000"/>
                <w:sz w:val="20"/>
              </w:rPr>
              <w:t xml:space="preserve">
(при наличии) актуария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и дата выдачи лицензии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прохождении минимальной </w:t>
            </w:r>
            <w:r>
              <w:br/>
            </w:r>
            <w:r>
              <w:rPr>
                <w:rFonts w:ascii="Times New Roman"/>
                <w:b w:val="false"/>
                <w:i w:val="false"/>
                <w:color w:val="000000"/>
                <w:sz w:val="20"/>
              </w:rPr>
              <w:t xml:space="preserve">
обязательной программы обучения </w:t>
            </w:r>
            <w:r>
              <w:br/>
            </w:r>
            <w:r>
              <w:rPr>
                <w:rFonts w:ascii="Times New Roman"/>
                <w:b w:val="false"/>
                <w:i w:val="false"/>
                <w:color w:val="000000"/>
                <w:sz w:val="20"/>
              </w:rPr>
              <w:t xml:space="preserve">
актуариев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Адрес проживания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Контактные телефоны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Факс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Электронная почта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Пояснение по заполнению таблицы: </w:t>
      </w:r>
      <w:r>
        <w:br/>
      </w:r>
      <w:r>
        <w:rPr>
          <w:rFonts w:ascii="Times New Roman"/>
          <w:b w:val="false"/>
          <w:i w:val="false"/>
          <w:color w:val="000000"/>
          <w:sz w:val="28"/>
        </w:rPr>
        <w:t xml:space="preserve">
В строке 3 необходимо указать номер курсов, по которым актуарий </w:t>
      </w:r>
      <w:r>
        <w:br/>
      </w:r>
      <w:r>
        <w:rPr>
          <w:rFonts w:ascii="Times New Roman"/>
          <w:b w:val="false"/>
          <w:i w:val="false"/>
          <w:color w:val="000000"/>
          <w:sz w:val="28"/>
        </w:rPr>
        <w:t xml:space="preserve">
выполнил экзаменационные требования. </w:t>
      </w:r>
    </w:p>
    <w:p>
      <w:pPr>
        <w:spacing w:after="0"/>
        <w:ind w:left="0"/>
        <w:jc w:val="both"/>
      </w:pPr>
      <w:r>
        <w:rPr>
          <w:rFonts w:ascii="Times New Roman"/>
          <w:b w:val="false"/>
          <w:i w:val="false"/>
          <w:color w:val="000000"/>
          <w:sz w:val="28"/>
        </w:rPr>
        <w:t xml:space="preserve">Первый руководитель или лицо, </w:t>
      </w:r>
      <w:r>
        <w:br/>
      </w:r>
      <w:r>
        <w:rPr>
          <w:rFonts w:ascii="Times New Roman"/>
          <w:b w:val="false"/>
          <w:i w:val="false"/>
          <w:color w:val="000000"/>
          <w:sz w:val="28"/>
        </w:rPr>
        <w:t xml:space="preserve">
уполномоченное на подписание отчета      __________ дата ___________ </w:t>
      </w:r>
    </w:p>
    <w:p>
      <w:pPr>
        <w:spacing w:after="0"/>
        <w:ind w:left="0"/>
        <w:jc w:val="both"/>
      </w:pPr>
      <w:r>
        <w:rPr>
          <w:rFonts w:ascii="Times New Roman"/>
          <w:b w:val="false"/>
          <w:i w:val="false"/>
          <w:color w:val="000000"/>
          <w:sz w:val="28"/>
        </w:rPr>
        <w:t xml:space="preserve">Главный бухгалтер или лицо, </w:t>
      </w:r>
      <w:r>
        <w:br/>
      </w:r>
      <w:r>
        <w:rPr>
          <w:rFonts w:ascii="Times New Roman"/>
          <w:b w:val="false"/>
          <w:i w:val="false"/>
          <w:color w:val="000000"/>
          <w:sz w:val="28"/>
        </w:rPr>
        <w:t xml:space="preserve">
уполномоченное на подписание отчета      __________ дата ___________ </w:t>
      </w:r>
    </w:p>
    <w:p>
      <w:pPr>
        <w:spacing w:after="0"/>
        <w:ind w:left="0"/>
        <w:jc w:val="both"/>
      </w:pPr>
      <w:r>
        <w:rPr>
          <w:rFonts w:ascii="Times New Roman"/>
          <w:b w:val="false"/>
          <w:i w:val="false"/>
          <w:color w:val="000000"/>
          <w:sz w:val="28"/>
        </w:rPr>
        <w:t xml:space="preserve">Исполнитель                              __________ дата ___________ </w:t>
      </w:r>
      <w:r>
        <w:br/>
      </w:r>
      <w:r>
        <w:rPr>
          <w:rFonts w:ascii="Times New Roman"/>
          <w:b w:val="false"/>
          <w:i w:val="false"/>
          <w:color w:val="000000"/>
          <w:sz w:val="28"/>
        </w:rPr>
        <w:t xml:space="preserve">
Телефон:_________________________ </w:t>
      </w:r>
      <w:r>
        <w:br/>
      </w:r>
      <w:r>
        <w:rPr>
          <w:rFonts w:ascii="Times New Roman"/>
          <w:b w:val="false"/>
          <w:i w:val="false"/>
          <w:color w:val="000000"/>
          <w:sz w:val="28"/>
        </w:rPr>
        <w:t xml:space="preserve">
Место для печати </w:t>
      </w:r>
    </w:p>
    <w:bookmarkStart w:name="z138" w:id="67"/>
    <w:p>
      <w:pPr>
        <w:spacing w:after="0"/>
        <w:ind w:left="0"/>
        <w:jc w:val="both"/>
      </w:pPr>
      <w:r>
        <w:rPr>
          <w:rFonts w:ascii="Times New Roman"/>
          <w:b w:val="false"/>
          <w:i w:val="false"/>
          <w:color w:val="000000"/>
          <w:sz w:val="28"/>
        </w:rPr>
        <w:t xml:space="preserve">
Приложение 34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организациями и     </w:t>
      </w:r>
      <w:r>
        <w:br/>
      </w:r>
      <w:r>
        <w:rPr>
          <w:rFonts w:ascii="Times New Roman"/>
          <w:b w:val="false"/>
          <w:i w:val="false"/>
          <w:color w:val="000000"/>
          <w:sz w:val="28"/>
        </w:rPr>
        <w:t xml:space="preserve">
страховыми брокерами                    </w:t>
      </w:r>
    </w:p>
    <w:bookmarkEnd w:id="67"/>
    <w:p>
      <w:pPr>
        <w:spacing w:after="0"/>
        <w:ind w:left="0"/>
        <w:jc w:val="both"/>
      </w:pPr>
      <w:r>
        <w:rPr>
          <w:rFonts w:ascii="Times New Roman"/>
          <w:b w:val="false"/>
          <w:i w:val="false"/>
          <w:color w:val="ff0000"/>
          <w:sz w:val="28"/>
        </w:rPr>
        <w:t xml:space="preserve">      Сноска. Правила дополнены приложением 34 в соответствии с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ff0000"/>
          <w:sz w:val="28"/>
        </w:rPr>
        <w:t xml:space="preserve">125 </w:t>
      </w:r>
      <w:r>
        <w:rPr>
          <w:rFonts w:ascii="Times New Roman"/>
          <w:b w:val="false"/>
          <w:i w:val="false"/>
          <w:color w:val="ff0000"/>
          <w:sz w:val="28"/>
        </w:rPr>
        <w:t xml:space="preserve">(вводится в действие с 1 августа 2007 г.). </w:t>
      </w:r>
    </w:p>
    <w:p>
      <w:pPr>
        <w:spacing w:after="0"/>
        <w:ind w:left="0"/>
        <w:jc w:val="both"/>
      </w:pPr>
      <w:r>
        <w:rPr>
          <w:rFonts w:ascii="Times New Roman"/>
          <w:b w:val="false"/>
          <w:i w:val="false"/>
          <w:color w:val="000000"/>
          <w:sz w:val="28"/>
        </w:rPr>
        <w:t xml:space="preserve">                Сведения о руководящих работниках страховой (перестраховочной) </w:t>
      </w:r>
      <w:r>
        <w:br/>
      </w:r>
      <w:r>
        <w:rPr>
          <w:rFonts w:ascii="Times New Roman"/>
          <w:b w:val="false"/>
          <w:i w:val="false"/>
          <w:color w:val="000000"/>
          <w:sz w:val="28"/>
        </w:rPr>
        <w:t xml:space="preserve">
        организации (страхового брокера) __________________________ </w:t>
      </w:r>
      <w:r>
        <w:br/>
      </w:r>
      <w:r>
        <w:rPr>
          <w:rFonts w:ascii="Times New Roman"/>
          <w:b w:val="false"/>
          <w:i w:val="false"/>
          <w:color w:val="000000"/>
          <w:sz w:val="28"/>
        </w:rPr>
        <w:t xml:space="preserve">
    Страховая (перестраховочная) организация (страховой брокер) _______ </w:t>
      </w:r>
      <w:r>
        <w:br/>
      </w:r>
      <w:r>
        <w:rPr>
          <w:rFonts w:ascii="Times New Roman"/>
          <w:b w:val="false"/>
          <w:i w:val="false"/>
          <w:color w:val="000000"/>
          <w:sz w:val="28"/>
        </w:rPr>
        <w:t xml:space="preserve">
                 по состоянию на 1 ___________ 200__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3105"/>
        <w:gridCol w:w="1521"/>
        <w:gridCol w:w="2293"/>
        <w:gridCol w:w="1640"/>
        <w:gridCol w:w="1700"/>
        <w:gridCol w:w="1066"/>
        <w:gridCol w:w="1304"/>
      </w:tblGrid>
      <w:tr>
        <w:trPr>
          <w:trHeight w:val="10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 имя, </w:t>
            </w:r>
            <w:r>
              <w:br/>
            </w:r>
            <w:r>
              <w:rPr>
                <w:rFonts w:ascii="Times New Roman"/>
                <w:b w:val="false"/>
                <w:i w:val="false"/>
                <w:color w:val="000000"/>
                <w:sz w:val="20"/>
              </w:rPr>
              <w:t xml:space="preserve">
отчество (при </w:t>
            </w:r>
            <w:r>
              <w:br/>
            </w:r>
            <w:r>
              <w:rPr>
                <w:rFonts w:ascii="Times New Roman"/>
                <w:b w:val="false"/>
                <w:i w:val="false"/>
                <w:color w:val="000000"/>
                <w:sz w:val="20"/>
              </w:rPr>
              <w:t xml:space="preserve">
наличии) </w:t>
            </w:r>
            <w:r>
              <w:br/>
            </w:r>
            <w:r>
              <w:rPr>
                <w:rFonts w:ascii="Times New Roman"/>
                <w:b w:val="false"/>
                <w:i w:val="false"/>
                <w:color w:val="000000"/>
                <w:sz w:val="20"/>
              </w:rPr>
              <w:t xml:space="preserve">
руководящего </w:t>
            </w:r>
            <w:r>
              <w:br/>
            </w:r>
            <w:r>
              <w:rPr>
                <w:rFonts w:ascii="Times New Roman"/>
                <w:b w:val="false"/>
                <w:i w:val="false"/>
                <w:color w:val="000000"/>
                <w:sz w:val="20"/>
              </w:rPr>
              <w:t xml:space="preserve">
работника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 </w:t>
            </w:r>
            <w:r>
              <w:br/>
            </w:r>
            <w:r>
              <w:rPr>
                <w:rFonts w:ascii="Times New Roman"/>
                <w:b w:val="false"/>
                <w:i w:val="false"/>
                <w:color w:val="000000"/>
                <w:sz w:val="20"/>
              </w:rPr>
              <w:t xml:space="preserve">
ная </w:t>
            </w:r>
            <w:r>
              <w:br/>
            </w:r>
            <w:r>
              <w:rPr>
                <w:rFonts w:ascii="Times New Roman"/>
                <w:b w:val="false"/>
                <w:i w:val="false"/>
                <w:color w:val="000000"/>
                <w:sz w:val="20"/>
              </w:rPr>
              <w:t xml:space="preserve">
долж- </w:t>
            </w:r>
            <w:r>
              <w:br/>
            </w:r>
            <w:r>
              <w:rPr>
                <w:rFonts w:ascii="Times New Roman"/>
                <w:b w:val="false"/>
                <w:i w:val="false"/>
                <w:color w:val="000000"/>
                <w:sz w:val="20"/>
              </w:rPr>
              <w:t xml:space="preserve">
ность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и дата </w:t>
            </w:r>
            <w:r>
              <w:br/>
            </w:r>
            <w:r>
              <w:rPr>
                <w:rFonts w:ascii="Times New Roman"/>
                <w:b w:val="false"/>
                <w:i w:val="false"/>
                <w:color w:val="000000"/>
                <w:sz w:val="20"/>
              </w:rPr>
              <w:t xml:space="preserve">
протокола </w:t>
            </w:r>
            <w:r>
              <w:br/>
            </w:r>
            <w:r>
              <w:rPr>
                <w:rFonts w:ascii="Times New Roman"/>
                <w:b w:val="false"/>
                <w:i w:val="false"/>
                <w:color w:val="000000"/>
                <w:sz w:val="20"/>
              </w:rPr>
              <w:t xml:space="preserve">
решения </w:t>
            </w:r>
            <w:r>
              <w:br/>
            </w:r>
            <w:r>
              <w:rPr>
                <w:rFonts w:ascii="Times New Roman"/>
                <w:b w:val="false"/>
                <w:i w:val="false"/>
                <w:color w:val="000000"/>
                <w:sz w:val="20"/>
              </w:rPr>
              <w:t xml:space="preserve">
квалифи- </w:t>
            </w:r>
            <w:r>
              <w:br/>
            </w:r>
            <w:r>
              <w:rPr>
                <w:rFonts w:ascii="Times New Roman"/>
                <w:b w:val="false"/>
                <w:i w:val="false"/>
                <w:color w:val="000000"/>
                <w:sz w:val="20"/>
              </w:rPr>
              <w:t xml:space="preserve">
кационной </w:t>
            </w:r>
            <w:r>
              <w:br/>
            </w:r>
            <w:r>
              <w:rPr>
                <w:rFonts w:ascii="Times New Roman"/>
                <w:b w:val="false"/>
                <w:i w:val="false"/>
                <w:color w:val="000000"/>
                <w:sz w:val="20"/>
              </w:rPr>
              <w:t xml:space="preserve">
комиссии </w:t>
            </w:r>
            <w:r>
              <w:br/>
            </w:r>
            <w:r>
              <w:rPr>
                <w:rFonts w:ascii="Times New Roman"/>
                <w:b w:val="false"/>
                <w:i w:val="false"/>
                <w:color w:val="000000"/>
                <w:sz w:val="20"/>
              </w:rPr>
              <w:t xml:space="preserve">
уполномо- </w:t>
            </w:r>
            <w:r>
              <w:br/>
            </w:r>
            <w:r>
              <w:rPr>
                <w:rFonts w:ascii="Times New Roman"/>
                <w:b w:val="false"/>
                <w:i w:val="false"/>
                <w:color w:val="000000"/>
                <w:sz w:val="20"/>
              </w:rPr>
              <w:t xml:space="preserve">
ченного </w:t>
            </w:r>
            <w:r>
              <w:br/>
            </w:r>
            <w:r>
              <w:rPr>
                <w:rFonts w:ascii="Times New Roman"/>
                <w:b w:val="false"/>
                <w:i w:val="false"/>
                <w:color w:val="000000"/>
                <w:sz w:val="20"/>
              </w:rPr>
              <w:t xml:space="preserve">
органа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назна- </w:t>
            </w:r>
            <w:r>
              <w:br/>
            </w:r>
            <w:r>
              <w:rPr>
                <w:rFonts w:ascii="Times New Roman"/>
                <w:b w:val="false"/>
                <w:i w:val="false"/>
                <w:color w:val="000000"/>
                <w:sz w:val="20"/>
              </w:rPr>
              <w:t xml:space="preserve">
чения </w:t>
            </w:r>
            <w:r>
              <w:br/>
            </w:r>
            <w:r>
              <w:rPr>
                <w:rFonts w:ascii="Times New Roman"/>
                <w:b w:val="false"/>
                <w:i w:val="false"/>
                <w:color w:val="000000"/>
                <w:sz w:val="20"/>
              </w:rPr>
              <w:t xml:space="preserve">
на долж- </w:t>
            </w:r>
            <w:r>
              <w:br/>
            </w:r>
            <w:r>
              <w:rPr>
                <w:rFonts w:ascii="Times New Roman"/>
                <w:b w:val="false"/>
                <w:i w:val="false"/>
                <w:color w:val="000000"/>
                <w:sz w:val="20"/>
              </w:rPr>
              <w:t xml:space="preserve">
ность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Кури- </w:t>
            </w:r>
            <w:r>
              <w:br/>
            </w:r>
            <w:r>
              <w:rPr>
                <w:rFonts w:ascii="Times New Roman"/>
                <w:b w:val="false"/>
                <w:i w:val="false"/>
                <w:color w:val="000000"/>
                <w:sz w:val="20"/>
              </w:rPr>
              <w:t xml:space="preserve">
руемое </w:t>
            </w:r>
            <w:r>
              <w:br/>
            </w:r>
            <w:r>
              <w:rPr>
                <w:rFonts w:ascii="Times New Roman"/>
                <w:b w:val="false"/>
                <w:i w:val="false"/>
                <w:color w:val="000000"/>
                <w:sz w:val="20"/>
              </w:rPr>
              <w:t xml:space="preserve">
подраз- </w:t>
            </w:r>
            <w:r>
              <w:br/>
            </w:r>
            <w:r>
              <w:rPr>
                <w:rFonts w:ascii="Times New Roman"/>
                <w:b w:val="false"/>
                <w:i w:val="false"/>
                <w:color w:val="000000"/>
                <w:sz w:val="20"/>
              </w:rPr>
              <w:t xml:space="preserve">
деление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 </w:t>
            </w:r>
            <w:r>
              <w:br/>
            </w:r>
            <w:r>
              <w:rPr>
                <w:rFonts w:ascii="Times New Roman"/>
                <w:b w:val="false"/>
                <w:i w:val="false"/>
                <w:color w:val="000000"/>
                <w:sz w:val="20"/>
              </w:rPr>
              <w:t xml:space="preserve">
дан- </w:t>
            </w:r>
            <w:r>
              <w:br/>
            </w:r>
            <w:r>
              <w:rPr>
                <w:rFonts w:ascii="Times New Roman"/>
                <w:b w:val="false"/>
                <w:i w:val="false"/>
                <w:color w:val="000000"/>
                <w:sz w:val="20"/>
              </w:rPr>
              <w:t xml:space="preserve">
ство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Адрес </w:t>
            </w:r>
            <w:r>
              <w:br/>
            </w:r>
            <w:r>
              <w:rPr>
                <w:rFonts w:ascii="Times New Roman"/>
                <w:b w:val="false"/>
                <w:i w:val="false"/>
                <w:color w:val="000000"/>
                <w:sz w:val="20"/>
              </w:rPr>
              <w:t xml:space="preserve">
прожи- </w:t>
            </w:r>
            <w:r>
              <w:br/>
            </w:r>
            <w:r>
              <w:rPr>
                <w:rFonts w:ascii="Times New Roman"/>
                <w:b w:val="false"/>
                <w:i w:val="false"/>
                <w:color w:val="000000"/>
                <w:sz w:val="20"/>
              </w:rPr>
              <w:t xml:space="preserve">
вания </w:t>
            </w:r>
          </w:p>
        </w:tc>
      </w:tr>
      <w:tr>
        <w:trPr>
          <w:trHeight w:val="1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1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Первый руководитель или лицо, </w:t>
      </w:r>
      <w:r>
        <w:br/>
      </w:r>
      <w:r>
        <w:rPr>
          <w:rFonts w:ascii="Times New Roman"/>
          <w:b w:val="false"/>
          <w:i w:val="false"/>
          <w:color w:val="000000"/>
          <w:sz w:val="28"/>
        </w:rPr>
        <w:t xml:space="preserve">
уполномоченное на подписание отчета      __________ дата ___________ </w:t>
      </w:r>
    </w:p>
    <w:p>
      <w:pPr>
        <w:spacing w:after="0"/>
        <w:ind w:left="0"/>
        <w:jc w:val="both"/>
      </w:pPr>
      <w:r>
        <w:rPr>
          <w:rFonts w:ascii="Times New Roman"/>
          <w:b w:val="false"/>
          <w:i w:val="false"/>
          <w:color w:val="000000"/>
          <w:sz w:val="28"/>
        </w:rPr>
        <w:t xml:space="preserve">Главный бухгалтер или лицо, </w:t>
      </w:r>
      <w:r>
        <w:br/>
      </w:r>
      <w:r>
        <w:rPr>
          <w:rFonts w:ascii="Times New Roman"/>
          <w:b w:val="false"/>
          <w:i w:val="false"/>
          <w:color w:val="000000"/>
          <w:sz w:val="28"/>
        </w:rPr>
        <w:t xml:space="preserve">
уполномоченное на подписание отчета      __________ дата ___________ </w:t>
      </w:r>
    </w:p>
    <w:p>
      <w:pPr>
        <w:spacing w:after="0"/>
        <w:ind w:left="0"/>
        <w:jc w:val="both"/>
      </w:pPr>
      <w:r>
        <w:rPr>
          <w:rFonts w:ascii="Times New Roman"/>
          <w:b w:val="false"/>
          <w:i w:val="false"/>
          <w:color w:val="000000"/>
          <w:sz w:val="28"/>
        </w:rPr>
        <w:t xml:space="preserve">Исполнитель                              __________ дата ___________ </w:t>
      </w:r>
      <w:r>
        <w:br/>
      </w:r>
      <w:r>
        <w:rPr>
          <w:rFonts w:ascii="Times New Roman"/>
          <w:b w:val="false"/>
          <w:i w:val="false"/>
          <w:color w:val="000000"/>
          <w:sz w:val="28"/>
        </w:rPr>
        <w:t xml:space="preserve">
Телефон:_________________________ </w:t>
      </w:r>
      <w:r>
        <w:br/>
      </w:r>
      <w:r>
        <w:rPr>
          <w:rFonts w:ascii="Times New Roman"/>
          <w:b w:val="false"/>
          <w:i w:val="false"/>
          <w:color w:val="000000"/>
          <w:sz w:val="28"/>
        </w:rPr>
        <w:t xml:space="preserve">
Место для печати </w:t>
      </w:r>
    </w:p>
    <w:bookmarkStart w:name="z139" w:id="68"/>
    <w:p>
      <w:pPr>
        <w:spacing w:after="0"/>
        <w:ind w:left="0"/>
        <w:jc w:val="both"/>
      </w:pPr>
      <w:r>
        <w:rPr>
          <w:rFonts w:ascii="Times New Roman"/>
          <w:b w:val="false"/>
          <w:i w:val="false"/>
          <w:color w:val="000000"/>
          <w:sz w:val="28"/>
        </w:rPr>
        <w:t xml:space="preserve">
Приложение 35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организациями и     </w:t>
      </w:r>
      <w:r>
        <w:br/>
      </w:r>
      <w:r>
        <w:rPr>
          <w:rFonts w:ascii="Times New Roman"/>
          <w:b w:val="false"/>
          <w:i w:val="false"/>
          <w:color w:val="000000"/>
          <w:sz w:val="28"/>
        </w:rPr>
        <w:t xml:space="preserve">
страховыми брокерами                    </w:t>
      </w:r>
    </w:p>
    <w:bookmarkEnd w:id="68"/>
    <w:p>
      <w:pPr>
        <w:spacing w:after="0"/>
        <w:ind w:left="0"/>
        <w:jc w:val="both"/>
      </w:pPr>
      <w:r>
        <w:rPr>
          <w:rFonts w:ascii="Times New Roman"/>
          <w:b w:val="false"/>
          <w:i w:val="false"/>
          <w:color w:val="ff0000"/>
          <w:sz w:val="28"/>
        </w:rPr>
        <w:t xml:space="preserve">      Сноска. Правила дополнены приложением 35 в соответствии с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ff0000"/>
          <w:sz w:val="28"/>
        </w:rPr>
        <w:t xml:space="preserve">125 </w:t>
      </w:r>
      <w:r>
        <w:rPr>
          <w:rFonts w:ascii="Times New Roman"/>
          <w:b w:val="false"/>
          <w:i w:val="false"/>
          <w:color w:val="ff0000"/>
          <w:sz w:val="28"/>
        </w:rPr>
        <w:t xml:space="preserve">(вводится в действие с 1 августа 2007 г.). </w:t>
      </w:r>
    </w:p>
    <w:p>
      <w:pPr>
        <w:spacing w:after="0"/>
        <w:ind w:left="0"/>
        <w:jc w:val="both"/>
      </w:pPr>
      <w:r>
        <w:rPr>
          <w:rFonts w:ascii="Times New Roman"/>
          <w:b w:val="false"/>
          <w:i w:val="false"/>
          <w:color w:val="000000"/>
          <w:sz w:val="28"/>
        </w:rPr>
        <w:t xml:space="preserve">                 Сведения об управлении страховой (перестраховочной) </w:t>
      </w:r>
      <w:r>
        <w:br/>
      </w:r>
      <w:r>
        <w:rPr>
          <w:rFonts w:ascii="Times New Roman"/>
          <w:b w:val="false"/>
          <w:i w:val="false"/>
          <w:color w:val="000000"/>
          <w:sz w:val="28"/>
        </w:rPr>
        <w:t xml:space="preserve">
             организации _______________________________ </w:t>
      </w:r>
      <w:r>
        <w:br/>
      </w:r>
      <w:r>
        <w:rPr>
          <w:rFonts w:ascii="Times New Roman"/>
          <w:b w:val="false"/>
          <w:i w:val="false"/>
          <w:color w:val="000000"/>
          <w:sz w:val="28"/>
        </w:rPr>
        <w:t xml:space="preserve">
        Страховая (перестраховочная) организация ____________ </w:t>
      </w:r>
      <w:r>
        <w:br/>
      </w:r>
      <w:r>
        <w:rPr>
          <w:rFonts w:ascii="Times New Roman"/>
          <w:b w:val="false"/>
          <w:i w:val="false"/>
          <w:color w:val="000000"/>
          <w:sz w:val="28"/>
        </w:rPr>
        <w:t xml:space="preserve">
                 по состоянию на 1 января 200__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4293"/>
        <w:gridCol w:w="2653"/>
        <w:gridCol w:w="2273"/>
        <w:gridCol w:w="2493"/>
      </w:tblGrid>
      <w:tr>
        <w:trPr>
          <w:trHeight w:val="81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 управления </w:t>
            </w:r>
            <w:r>
              <w:br/>
            </w:r>
            <w:r>
              <w:rPr>
                <w:rFonts w:ascii="Times New Roman"/>
                <w:b w:val="false"/>
                <w:i w:val="false"/>
                <w:color w:val="000000"/>
                <w:sz w:val="20"/>
              </w:rPr>
              <w:t xml:space="preserve">
страховой </w:t>
            </w:r>
            <w:r>
              <w:br/>
            </w:r>
            <w:r>
              <w:rPr>
                <w:rFonts w:ascii="Times New Roman"/>
                <w:b w:val="false"/>
                <w:i w:val="false"/>
                <w:color w:val="000000"/>
                <w:sz w:val="20"/>
              </w:rPr>
              <w:t xml:space="preserve">
(перестраховочной) </w:t>
            </w:r>
            <w:r>
              <w:br/>
            </w:r>
            <w:r>
              <w:rPr>
                <w:rFonts w:ascii="Times New Roman"/>
                <w:b w:val="false"/>
                <w:i w:val="false"/>
                <w:color w:val="000000"/>
                <w:sz w:val="20"/>
              </w:rPr>
              <w:t xml:space="preserve">
организации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проведенных </w:t>
            </w:r>
            <w:r>
              <w:br/>
            </w:r>
            <w:r>
              <w:rPr>
                <w:rFonts w:ascii="Times New Roman"/>
                <w:b w:val="false"/>
                <w:i w:val="false"/>
                <w:color w:val="000000"/>
                <w:sz w:val="20"/>
              </w:rPr>
              <w:t xml:space="preserve">
заседаний в </w:t>
            </w:r>
            <w:r>
              <w:br/>
            </w:r>
            <w:r>
              <w:rPr>
                <w:rFonts w:ascii="Times New Roman"/>
                <w:b w:val="false"/>
                <w:i w:val="false"/>
                <w:color w:val="000000"/>
                <w:sz w:val="20"/>
              </w:rPr>
              <w:t xml:space="preserve">
течение года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участников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проведения </w:t>
            </w:r>
          </w:p>
        </w:tc>
      </w:tr>
      <w:tr>
        <w:trPr>
          <w:trHeight w:val="21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21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 директоров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Заседание 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Заседание 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Правление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Заседание 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Заседание 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2.n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собрание </w:t>
            </w:r>
            <w:r>
              <w:br/>
            </w:r>
            <w:r>
              <w:rPr>
                <w:rFonts w:ascii="Times New Roman"/>
                <w:b w:val="false"/>
                <w:i w:val="false"/>
                <w:color w:val="000000"/>
                <w:sz w:val="20"/>
              </w:rPr>
              <w:t xml:space="preserve">
акционеров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Годовое общее </w:t>
            </w:r>
            <w:r>
              <w:br/>
            </w:r>
            <w:r>
              <w:rPr>
                <w:rFonts w:ascii="Times New Roman"/>
                <w:b w:val="false"/>
                <w:i w:val="false"/>
                <w:color w:val="000000"/>
                <w:sz w:val="20"/>
              </w:rPr>
              <w:t xml:space="preserve">
собрание акционеров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Внеочередное общее </w:t>
            </w:r>
            <w:r>
              <w:br/>
            </w:r>
            <w:r>
              <w:rPr>
                <w:rFonts w:ascii="Times New Roman"/>
                <w:b w:val="false"/>
                <w:i w:val="false"/>
                <w:color w:val="000000"/>
                <w:sz w:val="20"/>
              </w:rPr>
              <w:t xml:space="preserve">
собрание акционеров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3.n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Первый руководитель или лицо, </w:t>
      </w:r>
      <w:r>
        <w:br/>
      </w:r>
      <w:r>
        <w:rPr>
          <w:rFonts w:ascii="Times New Roman"/>
          <w:b w:val="false"/>
          <w:i w:val="false"/>
          <w:color w:val="000000"/>
          <w:sz w:val="28"/>
        </w:rPr>
        <w:t xml:space="preserve">
уполномоченное на подписание отчета      __________ дата ___________ </w:t>
      </w:r>
    </w:p>
    <w:p>
      <w:pPr>
        <w:spacing w:after="0"/>
        <w:ind w:left="0"/>
        <w:jc w:val="both"/>
      </w:pPr>
      <w:r>
        <w:rPr>
          <w:rFonts w:ascii="Times New Roman"/>
          <w:b w:val="false"/>
          <w:i w:val="false"/>
          <w:color w:val="000000"/>
          <w:sz w:val="28"/>
        </w:rPr>
        <w:t xml:space="preserve">Главный бухгалтер или лицо, </w:t>
      </w:r>
      <w:r>
        <w:br/>
      </w:r>
      <w:r>
        <w:rPr>
          <w:rFonts w:ascii="Times New Roman"/>
          <w:b w:val="false"/>
          <w:i w:val="false"/>
          <w:color w:val="000000"/>
          <w:sz w:val="28"/>
        </w:rPr>
        <w:t xml:space="preserve">
уполномоченное на подписание отчета      __________ дата ___________ </w:t>
      </w:r>
    </w:p>
    <w:p>
      <w:pPr>
        <w:spacing w:after="0"/>
        <w:ind w:left="0"/>
        <w:jc w:val="both"/>
      </w:pPr>
      <w:r>
        <w:rPr>
          <w:rFonts w:ascii="Times New Roman"/>
          <w:b w:val="false"/>
          <w:i w:val="false"/>
          <w:color w:val="000000"/>
          <w:sz w:val="28"/>
        </w:rPr>
        <w:t xml:space="preserve">Исполнитель                              __________ дата ___________ </w:t>
      </w:r>
      <w:r>
        <w:br/>
      </w:r>
      <w:r>
        <w:rPr>
          <w:rFonts w:ascii="Times New Roman"/>
          <w:b w:val="false"/>
          <w:i w:val="false"/>
          <w:color w:val="000000"/>
          <w:sz w:val="28"/>
        </w:rPr>
        <w:t xml:space="preserve">
Телефон:_________________________ </w:t>
      </w:r>
      <w:r>
        <w:br/>
      </w:r>
      <w:r>
        <w:rPr>
          <w:rFonts w:ascii="Times New Roman"/>
          <w:b w:val="false"/>
          <w:i w:val="false"/>
          <w:color w:val="000000"/>
          <w:sz w:val="28"/>
        </w:rPr>
        <w:t xml:space="preserve">
Место для печати </w:t>
      </w:r>
    </w:p>
    <w:bookmarkStart w:name="z140" w:id="69"/>
    <w:p>
      <w:pPr>
        <w:spacing w:after="0"/>
        <w:ind w:left="0"/>
        <w:jc w:val="both"/>
      </w:pPr>
      <w:r>
        <w:rPr>
          <w:rFonts w:ascii="Times New Roman"/>
          <w:b w:val="false"/>
          <w:i w:val="false"/>
          <w:color w:val="000000"/>
          <w:sz w:val="28"/>
        </w:rPr>
        <w:t xml:space="preserve">
Приложение 36 к Правилам                </w:t>
      </w:r>
      <w:r>
        <w:br/>
      </w:r>
      <w:r>
        <w:rPr>
          <w:rFonts w:ascii="Times New Roman"/>
          <w:b w:val="false"/>
          <w:i w:val="false"/>
          <w:color w:val="000000"/>
          <w:sz w:val="28"/>
        </w:rPr>
        <w:t xml:space="preserve">
представления отчетности страховыми     </w:t>
      </w:r>
      <w:r>
        <w:br/>
      </w:r>
      <w:r>
        <w:rPr>
          <w:rFonts w:ascii="Times New Roman"/>
          <w:b w:val="false"/>
          <w:i w:val="false"/>
          <w:color w:val="000000"/>
          <w:sz w:val="28"/>
        </w:rPr>
        <w:t xml:space="preserve">
(перестраховочными) организациями и     </w:t>
      </w:r>
      <w:r>
        <w:br/>
      </w:r>
      <w:r>
        <w:rPr>
          <w:rFonts w:ascii="Times New Roman"/>
          <w:b w:val="false"/>
          <w:i w:val="false"/>
          <w:color w:val="000000"/>
          <w:sz w:val="28"/>
        </w:rPr>
        <w:t xml:space="preserve">
страховыми брокерами                    </w:t>
      </w:r>
    </w:p>
    <w:bookmarkEnd w:id="69"/>
    <w:p>
      <w:pPr>
        <w:spacing w:after="0"/>
        <w:ind w:left="0"/>
        <w:jc w:val="both"/>
      </w:pPr>
      <w:r>
        <w:rPr>
          <w:rFonts w:ascii="Times New Roman"/>
          <w:b w:val="false"/>
          <w:i w:val="false"/>
          <w:color w:val="ff0000"/>
          <w:sz w:val="28"/>
        </w:rPr>
        <w:t xml:space="preserve">      Сноска. Правила дополнены приложением 36 в соответствии с постановлением Правления Агентства РК по регулированию и надзору финансового рынка и финансовых организаций от 30.04.2007 N </w:t>
      </w:r>
      <w:r>
        <w:rPr>
          <w:rFonts w:ascii="Times New Roman"/>
          <w:b w:val="false"/>
          <w:i w:val="false"/>
          <w:color w:val="ff0000"/>
          <w:sz w:val="28"/>
        </w:rPr>
        <w:t xml:space="preserve">125 </w:t>
      </w:r>
      <w:r>
        <w:rPr>
          <w:rFonts w:ascii="Times New Roman"/>
          <w:b w:val="false"/>
          <w:i w:val="false"/>
          <w:color w:val="ff0000"/>
          <w:sz w:val="28"/>
        </w:rPr>
        <w:t xml:space="preserve">(вводится в действие с 01.08.2007); с изменениями, внесенными постановлением Правления Агентства РК по регулированию и надзору финансового рынка и финансовых организаций от 30.06.2008 </w:t>
      </w:r>
      <w:r>
        <w:rPr>
          <w:rFonts w:ascii="Times New Roman"/>
          <w:b w:val="false"/>
          <w:i w:val="false"/>
          <w:color w:val="ff0000"/>
          <w:sz w:val="28"/>
        </w:rPr>
        <w:t xml:space="preserve">N 97 </w:t>
      </w:r>
      <w:r>
        <w:rPr>
          <w:rFonts w:ascii="Times New Roman"/>
          <w:b w:val="false"/>
          <w:i w:val="false"/>
          <w:color w:val="ff0000"/>
          <w:sz w:val="28"/>
        </w:rPr>
        <w:t xml:space="preserve">(вводится в действие с 01.08.2008). </w:t>
      </w:r>
    </w:p>
    <w:p>
      <w:pPr>
        <w:spacing w:after="0"/>
        <w:ind w:left="0"/>
        <w:jc w:val="both"/>
      </w:pPr>
      <w:r>
        <w:rPr>
          <w:rFonts w:ascii="Times New Roman"/>
          <w:b w:val="false"/>
          <w:i w:val="false"/>
          <w:color w:val="000000"/>
          <w:sz w:val="28"/>
        </w:rPr>
        <w:t xml:space="preserve">             Информация о размере собственного удержания страховой </w:t>
      </w:r>
      <w:r>
        <w:br/>
      </w:r>
      <w:r>
        <w:rPr>
          <w:rFonts w:ascii="Times New Roman"/>
          <w:b w:val="false"/>
          <w:i w:val="false"/>
          <w:color w:val="000000"/>
          <w:sz w:val="28"/>
        </w:rPr>
        <w:t xml:space="preserve">
            (перестраховочной) организации ______________________ </w:t>
      </w:r>
      <w:r>
        <w:br/>
      </w:r>
      <w:r>
        <w:rPr>
          <w:rFonts w:ascii="Times New Roman"/>
          <w:b w:val="false"/>
          <w:i w:val="false"/>
          <w:color w:val="000000"/>
          <w:sz w:val="28"/>
        </w:rPr>
        <w:t xml:space="preserve">
                 по договорам страхования  (перестрахования) </w:t>
      </w:r>
      <w:r>
        <w:br/>
      </w:r>
      <w:r>
        <w:rPr>
          <w:rFonts w:ascii="Times New Roman"/>
          <w:b w:val="false"/>
          <w:i w:val="false"/>
          <w:color w:val="000000"/>
          <w:sz w:val="28"/>
        </w:rPr>
        <w:t xml:space="preserve">
            Страховая (перестраховочная) организация ____________ </w:t>
      </w:r>
      <w:r>
        <w:br/>
      </w:r>
      <w:r>
        <w:rPr>
          <w:rFonts w:ascii="Times New Roman"/>
          <w:b w:val="false"/>
          <w:i w:val="false"/>
          <w:color w:val="000000"/>
          <w:sz w:val="28"/>
        </w:rPr>
        <w:t xml:space="preserve">
                    по состоянию на 1 _________ 20__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4182"/>
        <w:gridCol w:w="3208"/>
        <w:gridCol w:w="2657"/>
        <w:gridCol w:w="2421"/>
      </w:tblGrid>
      <w:tr>
        <w:trPr>
          <w:trHeight w:val="12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класса страхования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Абсолютная </w:t>
            </w:r>
            <w:r>
              <w:br/>
            </w:r>
            <w:r>
              <w:rPr>
                <w:rFonts w:ascii="Times New Roman"/>
                <w:b w:val="false"/>
                <w:i w:val="false"/>
                <w:color w:val="000000"/>
                <w:sz w:val="20"/>
              </w:rPr>
              <w:t xml:space="preserve">
величина </w:t>
            </w:r>
            <w:r>
              <w:br/>
            </w:r>
            <w:r>
              <w:rPr>
                <w:rFonts w:ascii="Times New Roman"/>
                <w:b w:val="false"/>
                <w:i w:val="false"/>
                <w:color w:val="000000"/>
                <w:sz w:val="20"/>
              </w:rPr>
              <w:t xml:space="preserve">
максимального </w:t>
            </w:r>
            <w:r>
              <w:br/>
            </w:r>
            <w:r>
              <w:rPr>
                <w:rFonts w:ascii="Times New Roman"/>
                <w:b w:val="false"/>
                <w:i w:val="false"/>
                <w:color w:val="000000"/>
                <w:sz w:val="20"/>
              </w:rPr>
              <w:t xml:space="preserve">
размера </w:t>
            </w:r>
            <w:r>
              <w:br/>
            </w:r>
            <w:r>
              <w:rPr>
                <w:rFonts w:ascii="Times New Roman"/>
                <w:b w:val="false"/>
                <w:i w:val="false"/>
                <w:color w:val="000000"/>
                <w:sz w:val="20"/>
              </w:rPr>
              <w:t xml:space="preserve">
собственного </w:t>
            </w:r>
            <w:r>
              <w:br/>
            </w:r>
            <w:r>
              <w:rPr>
                <w:rFonts w:ascii="Times New Roman"/>
                <w:b w:val="false"/>
                <w:i w:val="false"/>
                <w:color w:val="000000"/>
                <w:sz w:val="20"/>
              </w:rPr>
              <w:t xml:space="preserve">
удержания по </w:t>
            </w:r>
            <w:r>
              <w:br/>
            </w:r>
            <w:r>
              <w:rPr>
                <w:rFonts w:ascii="Times New Roman"/>
                <w:b w:val="false"/>
                <w:i w:val="false"/>
                <w:color w:val="000000"/>
                <w:sz w:val="20"/>
              </w:rPr>
              <w:t xml:space="preserve">
отдельному </w:t>
            </w:r>
            <w:r>
              <w:br/>
            </w:r>
            <w:r>
              <w:rPr>
                <w:rFonts w:ascii="Times New Roman"/>
                <w:b w:val="false"/>
                <w:i w:val="false"/>
                <w:color w:val="000000"/>
                <w:sz w:val="20"/>
              </w:rPr>
              <w:t xml:space="preserve">
договору </w:t>
            </w:r>
            <w:r>
              <w:br/>
            </w:r>
            <w:r>
              <w:rPr>
                <w:rFonts w:ascii="Times New Roman"/>
                <w:b w:val="false"/>
                <w:i w:val="false"/>
                <w:color w:val="000000"/>
                <w:sz w:val="20"/>
              </w:rPr>
              <w:t xml:space="preserve">
страхования/ </w:t>
            </w:r>
            <w:r>
              <w:br/>
            </w:r>
            <w:r>
              <w:rPr>
                <w:rFonts w:ascii="Times New Roman"/>
                <w:b w:val="false"/>
                <w:i w:val="false"/>
                <w:color w:val="000000"/>
                <w:sz w:val="20"/>
              </w:rPr>
              <w:t xml:space="preserve">
перестрахования </w:t>
            </w:r>
            <w:r>
              <w:br/>
            </w:r>
            <w:r>
              <w:rPr>
                <w:rFonts w:ascii="Times New Roman"/>
                <w:b w:val="false"/>
                <w:i w:val="false"/>
                <w:color w:val="000000"/>
                <w:sz w:val="20"/>
              </w:rPr>
              <w:t xml:space="preserve">
(в тысячах </w:t>
            </w:r>
            <w:r>
              <w:br/>
            </w:r>
            <w:r>
              <w:rPr>
                <w:rFonts w:ascii="Times New Roman"/>
                <w:b w:val="false"/>
                <w:i w:val="false"/>
                <w:color w:val="000000"/>
                <w:sz w:val="20"/>
              </w:rPr>
              <w:t xml:space="preserve">
тенге)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от </w:t>
            </w:r>
            <w:r>
              <w:br/>
            </w:r>
            <w:r>
              <w:rPr>
                <w:rFonts w:ascii="Times New Roman"/>
                <w:b w:val="false"/>
                <w:i w:val="false"/>
                <w:color w:val="000000"/>
                <w:sz w:val="20"/>
              </w:rPr>
              <w:t xml:space="preserve">
фактической </w:t>
            </w:r>
            <w:r>
              <w:br/>
            </w:r>
            <w:r>
              <w:rPr>
                <w:rFonts w:ascii="Times New Roman"/>
                <w:b w:val="false"/>
                <w:i w:val="false"/>
                <w:color w:val="000000"/>
                <w:sz w:val="20"/>
              </w:rPr>
              <w:t xml:space="preserve">
маржи </w:t>
            </w:r>
            <w:r>
              <w:br/>
            </w:r>
            <w:r>
              <w:rPr>
                <w:rFonts w:ascii="Times New Roman"/>
                <w:b w:val="false"/>
                <w:i w:val="false"/>
                <w:color w:val="000000"/>
                <w:sz w:val="20"/>
              </w:rPr>
              <w:t xml:space="preserve">
платеже- </w:t>
            </w:r>
            <w:r>
              <w:br/>
            </w:r>
            <w:r>
              <w:rPr>
                <w:rFonts w:ascii="Times New Roman"/>
                <w:b w:val="false"/>
                <w:i w:val="false"/>
                <w:color w:val="000000"/>
                <w:sz w:val="20"/>
              </w:rPr>
              <w:t xml:space="preserve">
способности, </w:t>
            </w:r>
            <w:r>
              <w:br/>
            </w:r>
            <w:r>
              <w:rPr>
                <w:rFonts w:ascii="Times New Roman"/>
                <w:b w:val="false"/>
                <w:i w:val="false"/>
                <w:color w:val="000000"/>
                <w:sz w:val="20"/>
              </w:rPr>
              <w:t xml:space="preserve">
(в процентах)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 </w:t>
            </w:r>
            <w:r>
              <w:br/>
            </w:r>
            <w:r>
              <w:rPr>
                <w:rFonts w:ascii="Times New Roman"/>
                <w:b w:val="false"/>
                <w:i w:val="false"/>
                <w:color w:val="000000"/>
                <w:sz w:val="20"/>
              </w:rPr>
              <w:t xml:space="preserve">
взвешенная </w:t>
            </w:r>
            <w:r>
              <w:br/>
            </w:r>
            <w:r>
              <w:rPr>
                <w:rFonts w:ascii="Times New Roman"/>
                <w:b w:val="false"/>
                <w:i w:val="false"/>
                <w:color w:val="000000"/>
                <w:sz w:val="20"/>
              </w:rPr>
              <w:t xml:space="preserve">
величина </w:t>
            </w:r>
            <w:r>
              <w:br/>
            </w:r>
            <w:r>
              <w:rPr>
                <w:rFonts w:ascii="Times New Roman"/>
                <w:b w:val="false"/>
                <w:i w:val="false"/>
                <w:color w:val="000000"/>
                <w:sz w:val="20"/>
              </w:rPr>
              <w:t xml:space="preserve">
собственного </w:t>
            </w:r>
            <w:r>
              <w:br/>
            </w:r>
            <w:r>
              <w:rPr>
                <w:rFonts w:ascii="Times New Roman"/>
                <w:b w:val="false"/>
                <w:i w:val="false"/>
                <w:color w:val="000000"/>
                <w:sz w:val="20"/>
              </w:rPr>
              <w:t xml:space="preserve">
удержания </w:t>
            </w:r>
            <w:r>
              <w:br/>
            </w:r>
            <w:r>
              <w:rPr>
                <w:rFonts w:ascii="Times New Roman"/>
                <w:b w:val="false"/>
                <w:i w:val="false"/>
                <w:color w:val="000000"/>
                <w:sz w:val="20"/>
              </w:rPr>
              <w:t xml:space="preserve">
(в тысячах </w:t>
            </w:r>
            <w:r>
              <w:br/>
            </w:r>
            <w:r>
              <w:rPr>
                <w:rFonts w:ascii="Times New Roman"/>
                <w:b w:val="false"/>
                <w:i w:val="false"/>
                <w:color w:val="000000"/>
                <w:sz w:val="20"/>
              </w:rPr>
              <w:t xml:space="preserve">
тенге) </w:t>
            </w:r>
          </w:p>
        </w:tc>
      </w:tr>
      <w:tr>
        <w:trPr>
          <w:trHeight w:val="18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18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Обязательное </w:t>
            </w:r>
            <w:r>
              <w:br/>
            </w:r>
            <w:r>
              <w:rPr>
                <w:rFonts w:ascii="Times New Roman"/>
                <w:b w:val="false"/>
                <w:i w:val="false"/>
                <w:color w:val="000000"/>
                <w:sz w:val="20"/>
              </w:rPr>
              <w:t xml:space="preserve">
страхование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гражданско-правовая </w:t>
            </w:r>
            <w:r>
              <w:br/>
            </w:r>
            <w:r>
              <w:rPr>
                <w:rFonts w:ascii="Times New Roman"/>
                <w:b w:val="false"/>
                <w:i w:val="false"/>
                <w:color w:val="000000"/>
                <w:sz w:val="20"/>
              </w:rPr>
              <w:t xml:space="preserve">
ответственность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транспортных средств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гражданско-правовая </w:t>
            </w:r>
            <w:r>
              <w:br/>
            </w:r>
            <w:r>
              <w:rPr>
                <w:rFonts w:ascii="Times New Roman"/>
                <w:b w:val="false"/>
                <w:i w:val="false"/>
                <w:color w:val="000000"/>
                <w:sz w:val="20"/>
              </w:rPr>
              <w:t xml:space="preserve">
ответственность </w:t>
            </w:r>
            <w:r>
              <w:br/>
            </w:r>
            <w:r>
              <w:rPr>
                <w:rFonts w:ascii="Times New Roman"/>
                <w:b w:val="false"/>
                <w:i w:val="false"/>
                <w:color w:val="000000"/>
                <w:sz w:val="20"/>
              </w:rPr>
              <w:t xml:space="preserve">
перевозчика перед </w:t>
            </w:r>
            <w:r>
              <w:br/>
            </w:r>
            <w:r>
              <w:rPr>
                <w:rFonts w:ascii="Times New Roman"/>
                <w:b w:val="false"/>
                <w:i w:val="false"/>
                <w:color w:val="000000"/>
                <w:sz w:val="20"/>
              </w:rPr>
              <w:t xml:space="preserve">
пассажирами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в </w:t>
            </w:r>
            <w:r>
              <w:br/>
            </w:r>
            <w:r>
              <w:rPr>
                <w:rFonts w:ascii="Times New Roman"/>
                <w:b w:val="false"/>
                <w:i w:val="false"/>
                <w:color w:val="000000"/>
                <w:sz w:val="20"/>
              </w:rPr>
              <w:t xml:space="preserve">
растениеводстве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гражданско-правовой </w:t>
            </w:r>
            <w:r>
              <w:br/>
            </w:r>
            <w:r>
              <w:rPr>
                <w:rFonts w:ascii="Times New Roman"/>
                <w:b w:val="false"/>
                <w:i w:val="false"/>
                <w:color w:val="000000"/>
                <w:sz w:val="20"/>
              </w:rPr>
              <w:t xml:space="preserve">
ответственности </w:t>
            </w:r>
            <w:r>
              <w:br/>
            </w:r>
            <w:r>
              <w:rPr>
                <w:rFonts w:ascii="Times New Roman"/>
                <w:b w:val="false"/>
                <w:i w:val="false"/>
                <w:color w:val="000000"/>
                <w:sz w:val="20"/>
              </w:rPr>
              <w:t xml:space="preserve">
частных нотариусов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экологическое </w:t>
            </w:r>
            <w:r>
              <w:br/>
            </w:r>
            <w:r>
              <w:rPr>
                <w:rFonts w:ascii="Times New Roman"/>
                <w:b w:val="false"/>
                <w:i w:val="false"/>
                <w:color w:val="000000"/>
                <w:sz w:val="20"/>
              </w:rPr>
              <w:t xml:space="preserve">
страхование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гражданско-правовая </w:t>
            </w:r>
            <w:r>
              <w:br/>
            </w:r>
            <w:r>
              <w:rPr>
                <w:rFonts w:ascii="Times New Roman"/>
                <w:b w:val="false"/>
                <w:i w:val="false"/>
                <w:color w:val="000000"/>
                <w:sz w:val="20"/>
              </w:rPr>
              <w:t xml:space="preserve">
ответственность </w:t>
            </w:r>
            <w:r>
              <w:br/>
            </w:r>
            <w:r>
              <w:rPr>
                <w:rFonts w:ascii="Times New Roman"/>
                <w:b w:val="false"/>
                <w:i w:val="false"/>
                <w:color w:val="000000"/>
                <w:sz w:val="20"/>
              </w:rPr>
              <w:t xml:space="preserve">
аудиторских </w:t>
            </w:r>
            <w:r>
              <w:br/>
            </w:r>
            <w:r>
              <w:rPr>
                <w:rFonts w:ascii="Times New Roman"/>
                <w:b w:val="false"/>
                <w:i w:val="false"/>
                <w:color w:val="000000"/>
                <w:sz w:val="20"/>
              </w:rPr>
              <w:t xml:space="preserve">
организаций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гражданско-правовая </w:t>
            </w:r>
            <w:r>
              <w:br/>
            </w:r>
            <w:r>
              <w:rPr>
                <w:rFonts w:ascii="Times New Roman"/>
                <w:b w:val="false"/>
                <w:i w:val="false"/>
                <w:color w:val="000000"/>
                <w:sz w:val="20"/>
              </w:rPr>
              <w:t xml:space="preserve">
ответственность </w:t>
            </w:r>
            <w:r>
              <w:br/>
            </w:r>
            <w:r>
              <w:rPr>
                <w:rFonts w:ascii="Times New Roman"/>
                <w:b w:val="false"/>
                <w:i w:val="false"/>
                <w:color w:val="000000"/>
                <w:sz w:val="20"/>
              </w:rPr>
              <w:t xml:space="preserve">
туроператора и </w:t>
            </w:r>
            <w:r>
              <w:br/>
            </w:r>
            <w:r>
              <w:rPr>
                <w:rFonts w:ascii="Times New Roman"/>
                <w:b w:val="false"/>
                <w:i w:val="false"/>
                <w:color w:val="000000"/>
                <w:sz w:val="20"/>
              </w:rPr>
              <w:t xml:space="preserve">
турагента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гражданско-правовая </w:t>
            </w:r>
            <w:r>
              <w:br/>
            </w:r>
            <w:r>
              <w:rPr>
                <w:rFonts w:ascii="Times New Roman"/>
                <w:b w:val="false"/>
                <w:i w:val="false"/>
                <w:color w:val="000000"/>
                <w:sz w:val="20"/>
              </w:rPr>
              <w:t xml:space="preserve">
ответственность </w:t>
            </w:r>
            <w:r>
              <w:br/>
            </w:r>
            <w:r>
              <w:rPr>
                <w:rFonts w:ascii="Times New Roman"/>
                <w:b w:val="false"/>
                <w:i w:val="false"/>
                <w:color w:val="000000"/>
                <w:sz w:val="20"/>
              </w:rPr>
              <w:t xml:space="preserve">
владельцев объектов, </w:t>
            </w:r>
            <w:r>
              <w:br/>
            </w:r>
            <w:r>
              <w:rPr>
                <w:rFonts w:ascii="Times New Roman"/>
                <w:b w:val="false"/>
                <w:i w:val="false"/>
                <w:color w:val="000000"/>
                <w:sz w:val="20"/>
              </w:rPr>
              <w:t xml:space="preserve">
деятельность которых </w:t>
            </w:r>
            <w:r>
              <w:br/>
            </w:r>
            <w:r>
              <w:rPr>
                <w:rFonts w:ascii="Times New Roman"/>
                <w:b w:val="false"/>
                <w:i w:val="false"/>
                <w:color w:val="000000"/>
                <w:sz w:val="20"/>
              </w:rPr>
              <w:t xml:space="preserve">
связана с опасностью </w:t>
            </w:r>
            <w:r>
              <w:br/>
            </w:r>
            <w:r>
              <w:rPr>
                <w:rFonts w:ascii="Times New Roman"/>
                <w:b w:val="false"/>
                <w:i w:val="false"/>
                <w:color w:val="000000"/>
                <w:sz w:val="20"/>
              </w:rPr>
              <w:t xml:space="preserve">
причинения вреда </w:t>
            </w:r>
            <w:r>
              <w:br/>
            </w:r>
            <w:r>
              <w:rPr>
                <w:rFonts w:ascii="Times New Roman"/>
                <w:b w:val="false"/>
                <w:i w:val="false"/>
                <w:color w:val="000000"/>
                <w:sz w:val="20"/>
              </w:rPr>
              <w:t xml:space="preserve">
третьим лицам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гражданско-правовая </w:t>
            </w:r>
            <w:r>
              <w:br/>
            </w:r>
            <w:r>
              <w:rPr>
                <w:rFonts w:ascii="Times New Roman"/>
                <w:b w:val="false"/>
                <w:i w:val="false"/>
                <w:color w:val="000000"/>
                <w:sz w:val="20"/>
              </w:rPr>
              <w:t xml:space="preserve">
ответственность </w:t>
            </w:r>
            <w:r>
              <w:br/>
            </w:r>
            <w:r>
              <w:rPr>
                <w:rFonts w:ascii="Times New Roman"/>
                <w:b w:val="false"/>
                <w:i w:val="false"/>
                <w:color w:val="000000"/>
                <w:sz w:val="20"/>
              </w:rPr>
              <w:t xml:space="preserve">
работодателя за </w:t>
            </w:r>
            <w:r>
              <w:br/>
            </w:r>
            <w:r>
              <w:rPr>
                <w:rFonts w:ascii="Times New Roman"/>
                <w:b w:val="false"/>
                <w:i w:val="false"/>
                <w:color w:val="000000"/>
                <w:sz w:val="20"/>
              </w:rPr>
              <w:t xml:space="preserve">
причинение вреда </w:t>
            </w:r>
            <w:r>
              <w:br/>
            </w:r>
            <w:r>
              <w:rPr>
                <w:rFonts w:ascii="Times New Roman"/>
                <w:b w:val="false"/>
                <w:i w:val="false"/>
                <w:color w:val="000000"/>
                <w:sz w:val="20"/>
              </w:rPr>
              <w:t xml:space="preserve">
жизни и здоровью </w:t>
            </w:r>
            <w:r>
              <w:br/>
            </w:r>
            <w:r>
              <w:rPr>
                <w:rFonts w:ascii="Times New Roman"/>
                <w:b w:val="false"/>
                <w:i w:val="false"/>
                <w:color w:val="000000"/>
                <w:sz w:val="20"/>
              </w:rPr>
              <w:t xml:space="preserve">
работника при </w:t>
            </w:r>
            <w:r>
              <w:br/>
            </w:r>
            <w:r>
              <w:rPr>
                <w:rFonts w:ascii="Times New Roman"/>
                <w:b w:val="false"/>
                <w:i w:val="false"/>
                <w:color w:val="000000"/>
                <w:sz w:val="20"/>
              </w:rPr>
              <w:t xml:space="preserve">
исполнении им </w:t>
            </w:r>
            <w:r>
              <w:br/>
            </w:r>
            <w:r>
              <w:rPr>
                <w:rFonts w:ascii="Times New Roman"/>
                <w:b w:val="false"/>
                <w:i w:val="false"/>
                <w:color w:val="000000"/>
                <w:sz w:val="20"/>
              </w:rPr>
              <w:t xml:space="preserve">
трудовых (служебных) </w:t>
            </w:r>
            <w:r>
              <w:br/>
            </w:r>
            <w:r>
              <w:rPr>
                <w:rFonts w:ascii="Times New Roman"/>
                <w:b w:val="false"/>
                <w:i w:val="false"/>
                <w:color w:val="000000"/>
                <w:sz w:val="20"/>
              </w:rPr>
              <w:t xml:space="preserve">
обязанностей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(классы) </w:t>
            </w:r>
            <w:r>
              <w:br/>
            </w:r>
            <w:r>
              <w:rPr>
                <w:rFonts w:ascii="Times New Roman"/>
                <w:b w:val="false"/>
                <w:i w:val="false"/>
                <w:color w:val="000000"/>
                <w:sz w:val="20"/>
              </w:rPr>
              <w:t xml:space="preserve">
страхования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Добровольное личное </w:t>
            </w:r>
            <w:r>
              <w:br/>
            </w:r>
            <w:r>
              <w:rPr>
                <w:rFonts w:ascii="Times New Roman"/>
                <w:b w:val="false"/>
                <w:i w:val="false"/>
                <w:color w:val="000000"/>
                <w:sz w:val="20"/>
              </w:rPr>
              <w:t xml:space="preserve">
страхование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жизни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аннуитетное </w:t>
            </w:r>
            <w:r>
              <w:br/>
            </w:r>
            <w:r>
              <w:rPr>
                <w:rFonts w:ascii="Times New Roman"/>
                <w:b w:val="false"/>
                <w:i w:val="false"/>
                <w:color w:val="000000"/>
                <w:sz w:val="20"/>
              </w:rPr>
              <w:t xml:space="preserve">
страхование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к </w:t>
            </w:r>
            <w:r>
              <w:br/>
            </w:r>
            <w:r>
              <w:rPr>
                <w:rFonts w:ascii="Times New Roman"/>
                <w:b w:val="false"/>
                <w:i w:val="false"/>
                <w:color w:val="000000"/>
                <w:sz w:val="20"/>
              </w:rPr>
              <w:t xml:space="preserve">
наступлению </w:t>
            </w:r>
            <w:r>
              <w:br/>
            </w:r>
            <w:r>
              <w:rPr>
                <w:rFonts w:ascii="Times New Roman"/>
                <w:b w:val="false"/>
                <w:i w:val="false"/>
                <w:color w:val="000000"/>
                <w:sz w:val="20"/>
              </w:rPr>
              <w:t xml:space="preserve">
определенного </w:t>
            </w:r>
            <w:r>
              <w:br/>
            </w:r>
            <w:r>
              <w:rPr>
                <w:rFonts w:ascii="Times New Roman"/>
                <w:b w:val="false"/>
                <w:i w:val="false"/>
                <w:color w:val="000000"/>
                <w:sz w:val="20"/>
              </w:rPr>
              <w:t xml:space="preserve">
события в жизни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жизни </w:t>
            </w:r>
            <w:r>
              <w:br/>
            </w:r>
            <w:r>
              <w:rPr>
                <w:rFonts w:ascii="Times New Roman"/>
                <w:b w:val="false"/>
                <w:i w:val="false"/>
                <w:color w:val="000000"/>
                <w:sz w:val="20"/>
              </w:rPr>
              <w:t xml:space="preserve">
с участием </w:t>
            </w:r>
            <w:r>
              <w:br/>
            </w:r>
            <w:r>
              <w:rPr>
                <w:rFonts w:ascii="Times New Roman"/>
                <w:b w:val="false"/>
                <w:i w:val="false"/>
                <w:color w:val="000000"/>
                <w:sz w:val="20"/>
              </w:rPr>
              <w:t xml:space="preserve">
страхователя в </w:t>
            </w:r>
            <w:r>
              <w:br/>
            </w:r>
            <w:r>
              <w:rPr>
                <w:rFonts w:ascii="Times New Roman"/>
                <w:b w:val="false"/>
                <w:i w:val="false"/>
                <w:color w:val="000000"/>
                <w:sz w:val="20"/>
              </w:rPr>
              <w:t xml:space="preserve">
инвестиционном </w:t>
            </w:r>
            <w:r>
              <w:br/>
            </w:r>
            <w:r>
              <w:rPr>
                <w:rFonts w:ascii="Times New Roman"/>
                <w:b w:val="false"/>
                <w:i w:val="false"/>
                <w:color w:val="000000"/>
                <w:sz w:val="20"/>
              </w:rPr>
              <w:t xml:space="preserve">
доходе страховщика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от </w:t>
            </w:r>
            <w:r>
              <w:br/>
            </w:r>
            <w:r>
              <w:rPr>
                <w:rFonts w:ascii="Times New Roman"/>
                <w:b w:val="false"/>
                <w:i w:val="false"/>
                <w:color w:val="000000"/>
                <w:sz w:val="20"/>
              </w:rPr>
              <w:t xml:space="preserve">
несчастных случаев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на </w:t>
            </w:r>
            <w:r>
              <w:br/>
            </w:r>
            <w:r>
              <w:rPr>
                <w:rFonts w:ascii="Times New Roman"/>
                <w:b w:val="false"/>
                <w:i w:val="false"/>
                <w:color w:val="000000"/>
                <w:sz w:val="20"/>
              </w:rPr>
              <w:t xml:space="preserve">
случай болезни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(классы) </w:t>
            </w:r>
            <w:r>
              <w:br/>
            </w:r>
            <w:r>
              <w:rPr>
                <w:rFonts w:ascii="Times New Roman"/>
                <w:b w:val="false"/>
                <w:i w:val="false"/>
                <w:color w:val="000000"/>
                <w:sz w:val="20"/>
              </w:rPr>
              <w:t xml:space="preserve">
страхования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Добровольное </w:t>
            </w:r>
            <w:r>
              <w:br/>
            </w:r>
            <w:r>
              <w:rPr>
                <w:rFonts w:ascii="Times New Roman"/>
                <w:b w:val="false"/>
                <w:i w:val="false"/>
                <w:color w:val="000000"/>
                <w:sz w:val="20"/>
              </w:rPr>
              <w:t xml:space="preserve">
имущественное </w:t>
            </w:r>
            <w:r>
              <w:br/>
            </w:r>
            <w:r>
              <w:rPr>
                <w:rFonts w:ascii="Times New Roman"/>
                <w:b w:val="false"/>
                <w:i w:val="false"/>
                <w:color w:val="000000"/>
                <w:sz w:val="20"/>
              </w:rPr>
              <w:t xml:space="preserve">
страхование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автомобильного </w:t>
            </w:r>
            <w:r>
              <w:br/>
            </w:r>
            <w:r>
              <w:rPr>
                <w:rFonts w:ascii="Times New Roman"/>
                <w:b w:val="false"/>
                <w:i w:val="false"/>
                <w:color w:val="000000"/>
                <w:sz w:val="20"/>
              </w:rPr>
              <w:t xml:space="preserve">
транспорта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железнодорожного </w:t>
            </w:r>
            <w:r>
              <w:br/>
            </w:r>
            <w:r>
              <w:rPr>
                <w:rFonts w:ascii="Times New Roman"/>
                <w:b w:val="false"/>
                <w:i w:val="false"/>
                <w:color w:val="000000"/>
                <w:sz w:val="20"/>
              </w:rPr>
              <w:t xml:space="preserve">
транспорта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воздушного </w:t>
            </w:r>
            <w:r>
              <w:br/>
            </w:r>
            <w:r>
              <w:rPr>
                <w:rFonts w:ascii="Times New Roman"/>
                <w:b w:val="false"/>
                <w:i w:val="false"/>
                <w:color w:val="000000"/>
                <w:sz w:val="20"/>
              </w:rPr>
              <w:t xml:space="preserve">
транспорта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водного </w:t>
            </w:r>
            <w:r>
              <w:br/>
            </w:r>
            <w:r>
              <w:rPr>
                <w:rFonts w:ascii="Times New Roman"/>
                <w:b w:val="false"/>
                <w:i w:val="false"/>
                <w:color w:val="000000"/>
                <w:sz w:val="20"/>
              </w:rPr>
              <w:t xml:space="preserve">
транспорта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грузов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имущества, за </w:t>
            </w:r>
            <w:r>
              <w:br/>
            </w:r>
            <w:r>
              <w:rPr>
                <w:rFonts w:ascii="Times New Roman"/>
                <w:b w:val="false"/>
                <w:i w:val="false"/>
                <w:color w:val="000000"/>
                <w:sz w:val="20"/>
              </w:rPr>
              <w:t xml:space="preserve">
исключением </w:t>
            </w:r>
            <w:r>
              <w:br/>
            </w:r>
            <w:r>
              <w:rPr>
                <w:rFonts w:ascii="Times New Roman"/>
                <w:b w:val="false"/>
                <w:i w:val="false"/>
                <w:color w:val="000000"/>
                <w:sz w:val="20"/>
              </w:rPr>
              <w:t xml:space="preserve">
пунктов 3.1-3.5 </w:t>
            </w:r>
            <w:r>
              <w:br/>
            </w:r>
            <w:r>
              <w:rPr>
                <w:rFonts w:ascii="Times New Roman"/>
                <w:b w:val="false"/>
                <w:i w:val="false"/>
                <w:color w:val="000000"/>
                <w:sz w:val="20"/>
              </w:rPr>
              <w:t xml:space="preserve">
настоящей таблицы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гражданско-правовой </w:t>
            </w:r>
            <w:r>
              <w:br/>
            </w:r>
            <w:r>
              <w:rPr>
                <w:rFonts w:ascii="Times New Roman"/>
                <w:b w:val="false"/>
                <w:i w:val="false"/>
                <w:color w:val="000000"/>
                <w:sz w:val="20"/>
              </w:rPr>
              <w:t xml:space="preserve">
ответственности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автомобильного </w:t>
            </w:r>
            <w:r>
              <w:br/>
            </w:r>
            <w:r>
              <w:rPr>
                <w:rFonts w:ascii="Times New Roman"/>
                <w:b w:val="false"/>
                <w:i w:val="false"/>
                <w:color w:val="000000"/>
                <w:sz w:val="20"/>
              </w:rPr>
              <w:t xml:space="preserve">
транспорта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гражданско-правовой </w:t>
            </w:r>
            <w:r>
              <w:br/>
            </w:r>
            <w:r>
              <w:rPr>
                <w:rFonts w:ascii="Times New Roman"/>
                <w:b w:val="false"/>
                <w:i w:val="false"/>
                <w:color w:val="000000"/>
                <w:sz w:val="20"/>
              </w:rPr>
              <w:t xml:space="preserve">
ответственности </w:t>
            </w:r>
            <w:r>
              <w:br/>
            </w:r>
            <w:r>
              <w:rPr>
                <w:rFonts w:ascii="Times New Roman"/>
                <w:b w:val="false"/>
                <w:i w:val="false"/>
                <w:color w:val="000000"/>
                <w:sz w:val="20"/>
              </w:rPr>
              <w:t xml:space="preserve">
владельцев </w:t>
            </w:r>
            <w:r>
              <w:br/>
            </w:r>
            <w:r>
              <w:rPr>
                <w:rFonts w:ascii="Times New Roman"/>
                <w:b w:val="false"/>
                <w:i w:val="false"/>
                <w:color w:val="000000"/>
                <w:sz w:val="20"/>
              </w:rPr>
              <w:t xml:space="preserve">
воздушного </w:t>
            </w:r>
            <w:r>
              <w:br/>
            </w:r>
            <w:r>
              <w:rPr>
                <w:rFonts w:ascii="Times New Roman"/>
                <w:b w:val="false"/>
                <w:i w:val="false"/>
                <w:color w:val="000000"/>
                <w:sz w:val="20"/>
              </w:rPr>
              <w:t xml:space="preserve">
транспорта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гражданско-правовой </w:t>
            </w:r>
            <w:r>
              <w:br/>
            </w:r>
            <w:r>
              <w:rPr>
                <w:rFonts w:ascii="Times New Roman"/>
                <w:b w:val="false"/>
                <w:i w:val="false"/>
                <w:color w:val="000000"/>
                <w:sz w:val="20"/>
              </w:rPr>
              <w:t xml:space="preserve">
ответственности </w:t>
            </w:r>
            <w:r>
              <w:br/>
            </w:r>
            <w:r>
              <w:rPr>
                <w:rFonts w:ascii="Times New Roman"/>
                <w:b w:val="false"/>
                <w:i w:val="false"/>
                <w:color w:val="000000"/>
                <w:sz w:val="20"/>
              </w:rPr>
              <w:t xml:space="preserve">
владельцев водного </w:t>
            </w:r>
            <w:r>
              <w:br/>
            </w:r>
            <w:r>
              <w:rPr>
                <w:rFonts w:ascii="Times New Roman"/>
                <w:b w:val="false"/>
                <w:i w:val="false"/>
                <w:color w:val="000000"/>
                <w:sz w:val="20"/>
              </w:rPr>
              <w:t xml:space="preserve">
транспорта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гражданско-правовой </w:t>
            </w:r>
            <w:r>
              <w:br/>
            </w:r>
            <w:r>
              <w:rPr>
                <w:rFonts w:ascii="Times New Roman"/>
                <w:b w:val="false"/>
                <w:i w:val="false"/>
                <w:color w:val="000000"/>
                <w:sz w:val="20"/>
              </w:rPr>
              <w:t xml:space="preserve">
ответственности, за </w:t>
            </w:r>
            <w:r>
              <w:br/>
            </w:r>
            <w:r>
              <w:rPr>
                <w:rFonts w:ascii="Times New Roman"/>
                <w:b w:val="false"/>
                <w:i w:val="false"/>
                <w:color w:val="000000"/>
                <w:sz w:val="20"/>
              </w:rPr>
              <w:t xml:space="preserve">
исключением классов, </w:t>
            </w:r>
            <w:r>
              <w:br/>
            </w:r>
            <w:r>
              <w:rPr>
                <w:rFonts w:ascii="Times New Roman"/>
                <w:b w:val="false"/>
                <w:i w:val="false"/>
                <w:color w:val="000000"/>
                <w:sz w:val="20"/>
              </w:rPr>
              <w:t xml:space="preserve">
указанных в пунктах </w:t>
            </w:r>
            <w:r>
              <w:br/>
            </w:r>
            <w:r>
              <w:rPr>
                <w:rFonts w:ascii="Times New Roman"/>
                <w:b w:val="false"/>
                <w:i w:val="false"/>
                <w:color w:val="000000"/>
                <w:sz w:val="20"/>
              </w:rPr>
              <w:t xml:space="preserve">
3.7-3.9 настоящей </w:t>
            </w:r>
            <w:r>
              <w:br/>
            </w:r>
            <w:r>
              <w:rPr>
                <w:rFonts w:ascii="Times New Roman"/>
                <w:b w:val="false"/>
                <w:i w:val="false"/>
                <w:color w:val="000000"/>
                <w:sz w:val="20"/>
              </w:rPr>
              <w:t xml:space="preserve">
таблицы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займов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ипотечное </w:t>
            </w:r>
            <w:r>
              <w:br/>
            </w:r>
            <w:r>
              <w:rPr>
                <w:rFonts w:ascii="Times New Roman"/>
                <w:b w:val="false"/>
                <w:i w:val="false"/>
                <w:color w:val="000000"/>
                <w:sz w:val="20"/>
              </w:rPr>
              <w:t xml:space="preserve">
страхование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гарантий и </w:t>
            </w:r>
            <w:r>
              <w:br/>
            </w:r>
            <w:r>
              <w:rPr>
                <w:rFonts w:ascii="Times New Roman"/>
                <w:b w:val="false"/>
                <w:i w:val="false"/>
                <w:color w:val="000000"/>
                <w:sz w:val="20"/>
              </w:rPr>
              <w:t xml:space="preserve">
поручительств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от </w:t>
            </w:r>
            <w:r>
              <w:br/>
            </w:r>
            <w:r>
              <w:rPr>
                <w:rFonts w:ascii="Times New Roman"/>
                <w:b w:val="false"/>
                <w:i w:val="false"/>
                <w:color w:val="000000"/>
                <w:sz w:val="20"/>
              </w:rPr>
              <w:t xml:space="preserve">
прочих финансовых </w:t>
            </w:r>
            <w:r>
              <w:br/>
            </w:r>
            <w:r>
              <w:rPr>
                <w:rFonts w:ascii="Times New Roman"/>
                <w:b w:val="false"/>
                <w:i w:val="false"/>
                <w:color w:val="000000"/>
                <w:sz w:val="20"/>
              </w:rPr>
              <w:t xml:space="preserve">
убытков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судебных расходов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(классы) </w:t>
            </w:r>
            <w:r>
              <w:br/>
            </w:r>
            <w:r>
              <w:rPr>
                <w:rFonts w:ascii="Times New Roman"/>
                <w:b w:val="false"/>
                <w:i w:val="false"/>
                <w:color w:val="000000"/>
                <w:sz w:val="20"/>
              </w:rPr>
              <w:t xml:space="preserve">
страхования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всему страховому </w:t>
            </w:r>
            <w:r>
              <w:br/>
            </w:r>
            <w:r>
              <w:rPr>
                <w:rFonts w:ascii="Times New Roman"/>
                <w:b w:val="false"/>
                <w:i w:val="false"/>
                <w:color w:val="000000"/>
                <w:sz w:val="20"/>
              </w:rPr>
              <w:t xml:space="preserve">
портфелю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