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039c" w14:textId="78c0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регистрации, учета и мониторинга бюджетных кредитов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декабря 2004 года N 437. Зарегистрирован Министерством юстиции Республики Казахстан 12 января 2005 года N 3349. Утратил силу приказом Министра финансов Республики Казахстан от 26 января 2009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26.01.2009 N 30.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190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Казахстан,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регистрации, учета и мониторинга бюджетных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Комитету казначейства Министерства финансов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принять меры к государственной регистрации настоящего приказа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принять меры по официальному опубликованию настоящего приказа в средствах массовой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437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регистрации, учета и мониторинга бюджетных кредитов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регистрации, учета и мониторинга бюджетных кредитов (далее - Правила) устанавливают порядок регистрации, учета бюджетных кредитов, сбора, обработки и анализа информации о ходе использования, погашения и обслуживания бюджетных кредитов, осуществления оценки эффективности использования бюджетных кредитов.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Регистрация бюджетных кредитов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Регистрация бюджетных кредитов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центральным уполномоченным органом по исполнению бюджета по бюджетным кредитам за счет денег республиканского бюджета путем присвоения кредитному договору регистрационного номера и записи в книге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местными исполнительными органами по бюджетным кредитам за счет денег местных бюджетов путем присвоения кредитному договору регистрационного номера и записи в книге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Книга регистрации по форме, согласно приложению N 1 должна быть пронумерована, прошнурована и заверена печатью и подписями: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руководителя структурного подразделения центрального уполномоченного органа по исполнению бюджета - по бюджетным кредитам за счет денег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руководителя местного уполномоченного органа по исполнению бюджета - по бюджетным кредитам за счет денег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При реструктуризации бюджетных кредитов или внесении изменений в кредитные договора регистрация бюджетных кредитов осуществляется с учетом соответствующих записей в книгу регистрации на основании заключенных дополнительных соглашений к кредитному договору в порядке, предусмотренном пунктом 2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Учет бюджетных кредитов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Учет кредитов, выданных из бюджета, ведется на основании зарегистрированного кредитного договора с целью контроля соблюдения условий кредитного договора между центральным уполномоченным органом по исполнению бюджета и получателем средств из республиканского бюджета, между местными исполнительными органами и получателем средств из соответствующего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Учет кредитов, выданных из бюджета, осуществляется путем ведения реестра данных основных учетных характеристик кредитного договора в разрезе заемщиков и поверенных (агентов), согласно приложению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Учет объемов кредитов ведется на основании платежных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Бюджетные кредиты, предоставленные из республиканского бюджета, подлежат учету центральным уполномоченным органом по исполнению бюджета на основании заключенных кредитных договоров, отчетности получателей средств из республиканского бюджета по освоению, погашению и обслуживанию бюджетных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Бюджетные кредиты, предоставленные из местных бюджетов, подлежат учету местным уполномоченным органом по исполнению бюджета на основании заключенных кредитных договоров, отчетности получателей средств из соответствующих местных бюджетов по освоению, погашению и обслуживанию бюджетных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8 внесены изменения приказом и.о. Министра финансов РК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опубликования в официальных средствах массовой информации).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Мониторинг бюджетных кредитов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9. Ведение мониторинга бюджетных кредитов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сбор, обработку и анализ информации, представляемой администраторами бюджетных программ по освоению кредитов, банков-заемщиков, конечных заемщиков, поверенных (агентов) и финансовых агентств о ходе использования, погашения и обслуживания бюджетных кредитов, согласно приложению N 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контроль за своевременным погашением и обслуживанием бюджетных кредитов, а также начислением и уплатой пени за просроченную задолженность;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отслеживание и учет просроченной задолженности по бюджетным кредитам;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учет официальных курсов тенге к иностранным валютам, устанавливаемых Национальным Банком Республики Казахстан, и учет изменения плавающих ставок заимствования при перекредитовании внешних займов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выполнение аналитических, плановых и прогнозных расчетов для целей управления бюджетными кредитами;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осуществление оценки эффективности использования бюджетных кредитов путем анализа и сопоставления учетных данных и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Результаты мониторинга бюджетных кредитов оформляются в виде отчетов, таблиц, диаграмм о получении, обслуживании и погашении бюджетных кредитов и текущем состоянии кредиторской задолженности, как на бумажных носителях, так и с использованием электронной системы сбора, обработки и хранения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По результатам мониторинга бюджетных кредитов, суммы правительственных требований по бюджетным кредитам с учетом прекращения требований к ликвидированным предприятиям-заемщикам в соответствии с законодательством Республики Казахстан подлежат корректировке.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437 от 11 декабря 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Книга регистрации кредитных договоров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593"/>
        <w:gridCol w:w="3993"/>
        <w:gridCol w:w="3493"/>
      </w:tblGrid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регистрации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 кредитного договора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и подпись ответственного исполнителя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437 от 11 декабря 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данных основных учетных характеристик кредитного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193"/>
        <w:gridCol w:w="1193"/>
        <w:gridCol w:w="593"/>
        <w:gridCol w:w="1213"/>
        <w:gridCol w:w="1213"/>
        <w:gridCol w:w="1213"/>
        <w:gridCol w:w="973"/>
        <w:gridCol w:w="973"/>
      </w:tblGrid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и дата оформления кредита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зачисления кредита с бюджетных счетов администраторов бюджетных программ на счета банков-заемщиков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кредита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освоения кредита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кредита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