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b1ab" w14:textId="4e0b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предоставления отчета по оценке эффективности бюджетных инвестиций, а также сроков и форм предоставления информации, предусматриваемой в рамках осуществления мониторинга реализации бюджетных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15 декабря 2004 года N 165. Зарегистрирован в Министерстве юстиции Республики Казахстан 17 января 2005 года N 3361. Утратил силу приказом Министра экономики и бюджетного планирования Республики Казахстан от 22 мая 2009 года N 115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22.05.2009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</w:t>
      </w:r>
      <w:r>
        <w:rPr>
          <w:rFonts w:ascii="Times New Roman"/>
          <w:b w:val="false"/>
          <w:i w:val="false"/>
          <w:color w:val="000000"/>
          <w:sz w:val="28"/>
        </w:rPr>
        <w:t>и пунктом 9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составления и предоставления отчета по оценке эффективности бюджетных инвестиций, а также сроки и формы предоставления информации, предусматриваемой в рамках осуществления мониторинга реализации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стратегического планирования и инвестиционной политики (Сагиндыков М.К.) и Юридическому управлению (Айтенов М.Д.)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экономики и бюджетного планирования Республики Казахстан Исаева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его государственной регистрации в Министерстве юстиции Республики Казахстан и вводится в действие с 1-го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N 165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составления и предоставления отчета по оценке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составления и предоставления отчета по оценке эффективности бюджетных инвестиций (далее - Правила) разработаны в соответствии с пунктом 9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и определяют порядок составления и предоставления отчета по оценке эффективности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Целями составления и предоставления отчета по оценке эффективности являются совершенствование процесса планирования бюджетных инвестиций и выработка рекомендаций по формированию и осуществлению государственной инвестиционной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Настоящие Правила являются обязательными для применения центральным и местными уполномоченными органами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Составление отчета по оценке эффективности осуществляется поэтапно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отражение запланированных данных технико-экономического обоснования бюджетного инвестиционного проекта (программы) или финансово-экономического обоснования бюджетных инвестиций, осуществленных посредством участия в формировании и увеличении уставного капитала юридических лиц по маркетинговому, технико-технологическому, финансовому, экономическому и социальному разделам, паспорта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сравнение достигнутых результатов (фактических данных) с запланированными;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указание источников и методов сбора, а также использование методов обработки и анализа информации для оценки эффективности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Информация, предоставляемая в рамках осуществления мониторинга реализации бюджетных инвестиций, является источником для составления отчета по проведению оценки эффективности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Оценка эффективности бюджетных инвестиций проводится на основе следующего метода обработки и анализа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оценке результатов, являющихся прямыми материальными или нематериальными последствиями, достигнутыми в ходе реализации проекта (программы):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степень соответствия следующих фактических параметров запланированным на стадии подготовки проекта (программы): объемов работ в натуральном выражении, сроков реализации, финансовых затрат, проектной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степень соответствия показателей требованиям стандартов и иным требованиям, сформулированным на стадии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степень подтверждения предпосылок, принятых на стадии планирования (исходных данных), а также ожидаемых текущих затрат и источников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анализируются препятствия, возникшие в ходе реализации проекта (программы), и меры их устранения и оцениваются действия сторон - участников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делается вывод об эффективности достижения запланированных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оценке следствий, являющихся изменениями, вызванными в окружающей обстановке результатами завершенного проекта (программы) или его компонентов: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степень достижения поставленных целей проекта (программы);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соотношение вкладов внутренних (относящихся к проекту) и внешних факторов в достижение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анализируются фактические сведения о текущих затратах и степень подтверждения предпосылок, сделанных на стадии планирования (исходных данных);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делается вывод об эффективности достижения запланированных целей проекта (программы).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 оценке влияния, являющегося воздействием завершенного проекта (программы) на социально-экономическую ситуацию: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устанавливается соотношение вклада проекта в числе других проектов (программ) в достижение запланированных целей отраслевых и региональных стратегий;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вырабатываются рекомендации по корректировке приоритетов государственных инвестиций в отрасли или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анализируются фактические сведения о текущих затратах и степень подтверждения предпосылок, созданных на стадии планирования (исходных данных);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делается вывод об эффективности вклада проекта (программы) в достижение запланированных целей отраслевых и региональных стратегий;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результаты оценки эффективности бюджетных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5) рекомендации по формированию и осуществлению государственной инвестиционной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При выполнении всех видов оценки формулируются рекомендации по улучшению подготовки и реализации новых и действующих проектов (программ) в рамках разработки среднесрочного плана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Отчеты по оценке эффективности бюджетных инвестиций представляются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155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Казахстан. 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N 165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Cроки и формы предоставления информации,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предусматриваемой в рамках осуществления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бюджетных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Сроки и формы предоставления информации, предусматриваемой в рамках осуществления мониторинга реализации бюджетных инвестиций (далее - Сроки и Формы), разработаны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154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и определяют требования к предоставлению информации, предусматриваемой в рамках осуществления мониторинга реализации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Целью осуществления мониторинга реализации бюджетных инвестиций является повышение эффективности использования бюджетных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Настоящие Сроки и формы являются обязательными для применения администраторами бюджетных инвестиционных проектов (программ), центральным и местными уполномоченными органами по бюджетному планированию, а также центральным и местными уполномоченными органами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Осуществление мониторинга реализации бюджетных инвестиций предусматривает предоставление администраторами бюджетных инвестиционных проектов (программ) в центральный и местный уполномоченные органы по бюджетному планированию следующей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плана-графика подготовки и реализации бюджетного инвестиционного проекта (далее - проекта (программы), включенного в перечень приоритетных (республиканских или местных) бюджетных инвестиционных проектов (программ) (далее - План-график);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отчета о выполнении работ в натуральном выражении по проекту (программе), включенному в перечень приоритетных (республиканских или местных) бюджетных инвестиционных проектов (программ) (далее - Отчет о выполнении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пояснительной записки к Отчету о выполнении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План-график является документом, определяющим отчетные показатели по каждому проекту (программе) и оформляется согласно Приложению 1. План-график содержит утвержденные в установленном порядке плановые объемы выполнения и финансирования по всему проекту (программе), по его компонентам и по мероприятиям (видам работ) для каждого компонента. При этом объемы выполнения и финансирования на планируемый год согласуются с соответствующей бюджетной программой и имеют поквартальную разбивку. В Плане-графике отражаются также фактические объемы на период до начала планируемого года и прогнозные объемы на второй год после планируемого и на последующие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Плановые объемы выполнения и финансирования мероприятий (видов работ) по компонентам проекта (программы), включенного в перечень приоритетных (республиканских или местных) бюджетных инвестиционных проектов (программ) (далее - Перечень), заносятся в таблицу в виде дроби, числителем которой является натуральный показатель в соответствующих единицах измерения, а в знаменателе - сумма финансирования, указанная в национальной валюте в соответствии с Перечнем. Под натуральным показателем понимаются физические величины (длина, объем, масса, количество и т.п.), разработанные документы (проектно-сметная, тендерная документация, отчет, заключение и т.п.) или осуществленные действия (консультация, семинар, командировка, закупки, надзор, утверждение документа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Для проектов (программ), начало реализации которых запланировано на первый или второй годы после планируемого, План-график содержит мероприятия по подготовке проекта (разработка и рассмотрение технико-экономического обоснования или финансово-экономического обоснования, соглашения о займе или гранте и других документов и т.п.), которые осуществляются до начала финансирования. Период реализации таких мероприятий указывается затемнением соответствующих клеток таблицы, без указания натурального показателя и суммы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Отчет о выполнении работ содержит информацию о плановых и фактических объемах освоения финансовых средств и выполнения работ в натуральном выражении по проекту (программе), включенному в Перечень, за отчетный квартал и оформляется в соответствии с Приложением 2. При этом плановые показатели Отчета о выполнении работ соответствуют показателям Плана-графика.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Пояснительная записка к Отчету о выполнении работ по проекту (программе), включенному в Перечень, составляется в произвольной форме и должна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общие данные о проекте (программе): наименование проекта (программы), место реализации и проектная мощность (ожидаемые результаты), период реализации, сметная стоимость, источники и схемы финансирования, цель и задачи проекта (программы), в том числе в количественном выражении;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ходе финансирования и освоения выделенных средств, проблемах, возникших при реализации проекта (программы), и путях их разрешения, экономии или причинах перерасхода запланированных средств на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описание действий органов, участвующих в реализации проекта (программы), включая действия администратора проекта (программы);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завершенных проектов (программ) (этапов, компонентов) - сведения о достижении поставленных целей и запланированных результатов (проектной мощности), соответствии фактических сроков реализации и объемов финансирования запланированным показателям, уточненные сведения о будущих текущих затратах и источниках их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Представление информации осуществляется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154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План-график представляется администраторами бюджетных инвестиционных проектов (программ) и местными уполномоченными органами по бюджетному планированию ежегодно, не позднее 25 января;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Отчет о выполнении работ и пояснительная записка к нему представляются администраторами бюджетных проектов (программ) ежеквартально, не позднее 10-го числа месяца, следующего за отчетным кварталом;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сводная информация о ходе реализации бюджетных инвестиций, осуществляемых за счет средств местных бюджетов, представляется местным уполномоченным органом по бюджетному планированию раз в полугодие, не позднее 10-го числа месяца, следующего за отчетным полугодием;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сводная информация о ходе реализации бюджетных инвестиций, осуществляемых за счет средств республиканского и местных бюджетов, представляется центральным уполномоченным органом по бюджетному планированию раз в полугодие, не позднее 30-го числа месяца, следующего за отчетным полугодием. 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Срокам и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информации,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предусматриваемой в рамках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мониторинга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бюджетных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утвержденных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«15» декабря 2004 года № 165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План-график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подготовки и реализации проекта (программы),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включенного в перечень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(республиканских или местных)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инвестиционных проектов (программ)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наименование проекта (программы)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программы:________   Планируемый год: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(наименование)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635"/>
        <w:gridCol w:w="3276"/>
        <w:gridCol w:w="622"/>
        <w:gridCol w:w="2614"/>
        <w:gridCol w:w="3342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(программы) 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натурального показателя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(виды работ)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73"/>
        <w:gridCol w:w="1213"/>
        <w:gridCol w:w="1093"/>
        <w:gridCol w:w="1093"/>
        <w:gridCol w:w="1153"/>
        <w:gridCol w:w="1153"/>
        <w:gridCol w:w="1413"/>
        <w:gridCol w:w="1413"/>
        <w:gridCol w:w="14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выполнения/финансирования </w:t>
            </w:r>
          </w:p>
        </w:tc>
      </w:tr>
      <w:tr>
        <w:trPr>
          <w:trHeight w:val="48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проекту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годам 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планируемый год (план)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кварталам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планир.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планир.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планир. 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Срокам и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информации,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предусматриваемой в рамках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мониторинга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бюджетных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утвержденных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«15» декабря 2004 года № 165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Отчет о выполнении работ в натуральном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выражении по проекту (программе), включенному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в перечень приоритетных (республиканских или местных)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наименование проекта (программы)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программы:________  Отчетный период: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(наименование)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773"/>
        <w:gridCol w:w="2773"/>
        <w:gridCol w:w="18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(программы)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натуральном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73"/>
        <w:gridCol w:w="1373"/>
        <w:gridCol w:w="1373"/>
        <w:gridCol w:w="1453"/>
        <w:gridCol w:w="1453"/>
        <w:gridCol w:w="1453"/>
        <w:gridCol w:w="14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выполненных работ в натуральном выражении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освоения 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тыс. тенге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квартал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 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