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501a" w14:textId="09150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порядке, формах и сроках представления годовой финансовой отчетности управляющими инвестиционным портфелем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15 декабря 2004 года N 168. Зарегистрировано в Министерстве юстиции Республики Казахстан 18 января 2005 года N 3365. Утратило силу постановлением Правления Национального Банка Республики Казахстан от 25 мая 2009 года N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Правления Национального Банка РК от 25.05.2009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целях приведения нормативных правовых актов Национального Банка Республики Казахстан в соответствие с законодательством Республики Казахстан, Правление Национального Банка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 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Управляющим инвестиционным портфелем (далее - управляющие), ежегодно представлять в уполномоченный государственный орган по регулированию и надзору финансового рынка и финансовых организаций (далее - уполномоченный орган) неконсолидированную (консолидированную) годовую финансовую отчетность, которая включает в себя следующее: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неконсолидированный бухгалтерский баланс (консолидированный бухгалтерский баланс), составленный по форме 1 (приложение 1 к настоящему постановлению);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неконсолидированный отчет о прибылях и убытках (консолидированный отчет о прибылях и убытках), составленный по форме 2 (приложение 2 к настоящему постановлению);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неконсолидированный отчет о движении денежных средств (консолидированный отчет о движении денежных средств), составленный по форме 3 (приложение 3 к настоящему постановлению);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неконсолидированный отчет об изменениях в капитале (консолидированный отчет об изменениях в капитале), составленный по форме 4 (приложение 4 к настоящему постановлению);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пояснительную записку к неконсолидированной (консолидированной) годовой финансовой отчетности, составленную в соответствии с требованиями по ее заполнению, установленными приложением 5 к настоящему постановлению.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 отсутствии дочерних и ассоциированных организаций управляющим представляется только неконсолидированная годовая финансовая отчетность, подтвержденная аудиторской организацией.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 представлении управляющими неконсолидированной и консолидированной годовой финансовой отчетности подтверждение аудиторской организации требуется только для консолидированной годовой финансовой отчетности.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Неконсолидированная годовая финансовая отчетность представляется управляющими за период с 1 января по 31 декабря отчетного года, не позднее 1 апреля года, следующего за отчетным годом с аудиторским отчетом по результатам проведенного аудита финансовой отчетности за отчетный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В пункт 1 внесены изменения - постановлением Правления Национального Банка Республики Казахстан от 30 апреля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Управляющим: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обеспечить представление неконсолидированной (консолидированной) годовой финансовой отчетности в уполномоченный орган на электронном и бумажном носителях;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прилагать рабочие таблицы и соответствующие формы годовой финансовой отчетности дочерних и ассоциированных организаций, составленные на консолидированной основе в соответствии с международными стандартами финансовой отчетности.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В пункт 2 внесены изменения - постановлением Правления Национального Банка Республики Казахстан от 30 апреля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Настоящее постановление вводится в действие с 1 февраля 2005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Департаменту бухгалтерского учета (Шалгимбаева Н.Т.):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Национального Банка Республики Казахстан, управляющих инвестиционным портфелем, Агентства Республики Казахстан по регулированию и надзору финансового рынка и финансовых организаций и Ассоциации финансистов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Контроль над исполнением настоящего постановления возложить на заместителя Председателя Национального Банка Республики Казахстан Абдулину Н.К.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"СОГЛАСОВАНО"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Председатель Агентства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Казахстан по регулированию и надзору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финансового рынка и финансовых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организаций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 Постановлению Правления Национального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Банка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 15 декабря 2004 года N 168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1 с изменениями - постановлением Правления Национального Банка Республики Казахстан от 30 апреля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форма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Бухгалтерский баланс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(полное наименование управляющего инвестиционным портфелем)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состоянию на "____" "_____________" 200____года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(в тысячах казахстанских тенге)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3"/>
        <w:gridCol w:w="1093"/>
        <w:gridCol w:w="1813"/>
        <w:gridCol w:w="1813"/>
      </w:tblGrid>
      <w:tr>
        <w:trPr>
          <w:trHeight w:val="49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дущего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16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16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вычетом амортизации)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вычетом амортизации)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активы,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недвижимость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капитал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юридических лиц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вычетом резервов на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потери)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удерживаемые до погашения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вычетом резервов на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потери)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имеющиеся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наличии для продажи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вычетом резервов на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потери)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Отсроченное налоговое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активы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бюджету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налогам и другим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 платежам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бюджет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"Обратное РЕПО"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финансовые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ценные бумаги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вычетом резервов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потери)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размещенные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вычетом резервов на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потери)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и денежные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эквиваленты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активы: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Уставный капитал 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Премии (дополнительный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оплаченный капитал)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Изъятый капитал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капитал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резервы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(непокрытый убыток)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года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предыдущих лет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капитал: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меньшинства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займы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Оценочные обязательства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Выпущенные долговые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Отсроченное налоговое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обязательство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расчетам с акционерами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акциям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расчетам с персоналом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Обязательство перед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бюджетом по налогам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обязательным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платежам в бюджет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"РЕПО"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финансовые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обязательства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обязательства: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капитал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Первый руководитель _____________дата____________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_______________дата____________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Исполнитель____________________ дата 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 _____________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для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 Постановлению Правления Национального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Банка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 15 декабря 2004 года N 168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2 с изменениями - постановлением Правления Национального Банка Республики Казахстан от 30 апреля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форма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Отчет о прибылях и убытках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(полное наименование управляющего инвестиционным портфелем)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состоянию на "___"_________ 200___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(в тысячах казахстанских тенге)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3"/>
        <w:gridCol w:w="1333"/>
        <w:gridCol w:w="1573"/>
        <w:gridCol w:w="2053"/>
      </w:tblGrid>
      <w:tr>
        <w:trPr>
          <w:trHeight w:val="765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статей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щий год
</w:t>
            </w:r>
          </w:p>
        </w:tc>
      </w:tr>
      <w:tr>
        <w:trPr>
          <w:trHeight w:val="195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195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от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деятельности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текущим счетам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размещенным вкладам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(купона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и/или дисконта) по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 бумагам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(убытки) от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купли-продажи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 (нетто)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(убытки)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торговых 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 (нетто)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операциям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"обратное РЕПО"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(убытки)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переоценки иностранной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валюты (нетто)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реализации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нефинансовых активов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получения активов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доходов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(премии)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приобретенным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 бумагам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выпущенным ценным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операциям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"РЕПО"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полученным займам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 аренде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административные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реализации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нефинансовых активов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передачи активов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расходов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(убыток) до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в резервы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(провизии)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(восстановление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резервов) на возможные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по операциям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участия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(убыток)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(убыток)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(убыток) до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прибыль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 после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меньшинства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 за период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Первый руководитель _____________дата____________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_______________дата____________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Исполнитель____________________ дата 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 _____________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для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3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 Постановлению Правления Национального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Банка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 15 декабря 2004 года N 168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3 с изменениями - постановлением Правления Национального Банка Республики Казахстан от 30 апреля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форма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Отчет о движении денежных средств (косвенный метод)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(полное наименование управляющего инвестиционным портфелем)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состоянию на "___"_________ 200___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(в тысячах казахстанских тенге)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3"/>
        <w:gridCol w:w="1093"/>
        <w:gridCol w:w="1573"/>
        <w:gridCol w:w="1813"/>
      </w:tblGrid>
      <w:tr>
        <w:trPr>
          <w:trHeight w:val="585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статей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дущий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поступления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платежи, связанные с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операционной деятельностью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прибыль (убыток)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налогообложения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Корректировки на неденежные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операционные статьи: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амортизационные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и износ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резервам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потери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нереализованные доходы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курсовой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разницы по операциям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 валютой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начисленные в виде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к получению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выплату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корректировки на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неденежные статьи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доход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 до изменения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операционных активах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обязательствах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(Увеличение) уменьшение 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операционных активах: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(увеличение) уменьшение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долгосрочной дебиторской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(увеличение) уменьшение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бумаг, имеющихся 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для продажи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(увеличение) уменьшение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будущих периодов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(увеличение) уменьшение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краткосрочной дебиторской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(увеличение) уменьшение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(увеличение) уменьшение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торговых ценных бумаг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(увеличение) уменьшение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размещенных вкладов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(увеличение) уменьшение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активов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(уменьшение) 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операционных обязательствах: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(уменьшение)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долгосрочной кредиторской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(уменьшение)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 будущих периодов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(уменьшение)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краткосрочной кредиторской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(уменьшение)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"РЕПО"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(уменьшение)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обязательств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(уменьшение)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денег от операционной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                                           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увеличение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(уменьшение) денег от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операционной деятельности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налогообложения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поступления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платежи, связанные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 (продажа)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удерживаемых до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 основных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 нематериальных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основных средств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нематериальных активов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капитал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юридических лиц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поступления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увеличение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(уменьшение) денег от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поступления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платежи, связанные с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 деятельностью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акций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долговых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или погашение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 и долей участия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полученные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дивидендов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акциям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поступления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платежи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увеличение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(уменьшение) денег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финансовой деятельности                                               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чистое увеличение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(уменьшение) денег за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денег и денежных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эквивалентов на 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денег и денежных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эквивалентов на конец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Первый руководитель _____________дата____________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_______________дата____________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Исполнитель____________________ дата 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 _____________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для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Приложение 4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2004 года N 168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4 в редакции - постановлением Правления Национального Банка Республики Казахстан от 30 апреля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4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Отчет об изменениях в капитале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(полное наименование управляющего инвестиционным портфелем)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состоянию на "___"______________ 200___года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(в тысячах казахстанских тенге)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2"/>
        <w:gridCol w:w="1745"/>
        <w:gridCol w:w="1262"/>
        <w:gridCol w:w="1169"/>
        <w:gridCol w:w="1563"/>
        <w:gridCol w:w="1411"/>
        <w:gridCol w:w="1839"/>
        <w:gridCol w:w="1299"/>
      </w:tblGrid>
      <w:tr>
        <w:trPr>
          <w:trHeight w:val="765" w:hRule="atLeast"/>
        </w:trPr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 родительской организации
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шинства
</w:t>
            </w:r>
          </w:p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
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ток)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90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учетной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ошибок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Пересчитан-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сальдо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 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Хеджирование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потоков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 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признанная/ый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 в самом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Эмиссия акций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(вклады и паи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учредителей)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(вклады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паи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учредителей)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 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учетной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ошибок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Пересчитан-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сальдо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Хеджирова-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денежных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потоков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признанная/ый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 в самом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Эмиссия акций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(вклады и паи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учредителей)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(вклады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паи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учредителей)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Графы "Капитал родительской организации" и "Доля меньшинства"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заполняются при составлении консолидированной финансовой отчетности.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составлении неконсолидированной финансовой отчетности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отсутствии дочерних организаций управляющие инвестиционным портфелем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заполняют графы 2-6.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руководитель     ___________________ дата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       ___________________ дата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             ___________________ дата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для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5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 Постановлению Правления Национального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Банка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 15 декабря 2004 года N 168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5 с изменениями - постановлением Правления Национального Банка Республики Казахстан от 30 апреля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Требования по заполнению пояснительной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записки к неконсолидированной (консолидированной)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годовой финансовой отчетности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Пояснительная записка к неконсолидированной (консолидированной) годовой финансовой отчетности включает в себя следующее: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изменения, произошедшие за отчетный период по активам и обязательствам;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изменения, произошедшие за отчетный период, по результатам финансово-хозяйственной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изменения, произошедшие за отчетный период, по денежным потокам;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изменения, произошедшие за отчетный период, по капиталу.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В пункт 1 внесены изменения - постановлением Правления Национального Банка Республики Казахстан от 30 апреля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В пояснительной записке к консолидированной годовой финансовой отчетности раскрывается следующая информация, не ограничиваясь ею: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список дочерних и ассоциированных организаций, раскрытие информации об аффилиированности (характер и масштабы отношений);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характер взаимоотношений между управляющим и его дочерними организациями;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список других аффилиированных лиц с указанием названия, страны регистрации или местонахождения, размер доли участия в них, количество голосующих акций;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влияние от приобретения или реализации дочерней организации на финансовые показатели отчетного и предыдущего периодов;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метод, используемый родительскими управляющими для учета инвестиций в дочерние организации в отдельной годовой финансовой отчетности;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6) метод, используемый для учета инвестиций в ассоциированные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7) причины, по которым отчетность дочерней организации не включается в консолидированную годовую финансовую отчетность;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8) поправки к статьям консолидированной годовой финансовой отчетности, которые невозможно было произвести из-за различий требований учетных политик субъектов, применяемых к данным статьям отчетности;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9) статьи отдельных годовых финансовых отчетов, подлежащие объединению, корректировке и переносу, а также результаты консолидации;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10) информацию о доле меньшинства с указанием наименования участников, составляющих долю меньшинства, доли их участия в дочерних организациях;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11) информацию об участии субъектов отчетности в совместной деятельности.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