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a8dd" w14:textId="642a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порядке, формах и сроках представления годовой финансовой отчетности организациями, осуществляющими инвестиционное управление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декабря 2004 года N 172. Зарегистрировано в Министерстве юстиции Республики Казахстан 18 января 2005 года N 3366.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Казахстан,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Организациям, осуществляющим инвестиционное управление пенсионными активами (далее - организации), ежегодно представлять в уполномоченный государственный орган по регулированию и надзору финансового рынка и финансовых организаций (далее - уполномоченный орган) годовую финансовую отчетность, которая включает в себя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бухгалтерский баланс, составленный по форме 1 (приложение 1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отчет о прибылях и убытках, составленный по форме 2 (приложение 2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отчет о движении денежных средств, составленный по форме 3 (приложение 3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отчет об изменениях в капитале, составленный по форме 4 (приложение 4 к настоящему постановлению);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пояснительную записку к годовой финансовой отчетности, составленную в соответствии с требованиями по ее заполнению, установленными приложением 5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Годовая финансовая отчетность представляется организациями за период с 1 января по 31 декабря отчетного года, не позднее 1 апреля года, следующего за отчетным годом, с аудиторским отчетом по результатам проведенного аудита финансовой отчетности за отчетный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Организациям обеспечить представление годовой финансовой отчетности в уполномоченный орган на электронном и бумажном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не распространяется на накопительные пенсионные фонды, самостоятельно осуществляющие инвестиционное управление пенсионными активами.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Настоящее постановление вводится в действие с 1 февраля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организаций, осуществляющих инвестиционное управление пенсионными активами, Агентства Республики Казахстан по регулированию и надзору финансового рынка и финансовых организаций и Ассоциации финансистов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Контроль над исполнением настоящего постановления возложить на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по регулированию и надзору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 декабря 2004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инвестиционное управление пенсионными активами)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1233"/>
        <w:gridCol w:w="1433"/>
        <w:gridCol w:w="2053"/>
      </w:tblGrid>
      <w:tr>
        <w:trPr>
          <w:trHeight w:val="49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дущего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юридических лиц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удерживаемые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(за вычетом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 возможные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 наличии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продажи (за вычетом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 возможные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бюджету по налогам и другим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платежам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"Обратное РЕПО"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ценные бумаги (за 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возможные потери)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активы: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(дополнительный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капитал)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Изъятый капитал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(непокрытый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убыток)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капитал: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займы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расчетам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акционерами по акциям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расчетам с персоналом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 по налогам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обязательным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"РЕПО"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обязательства: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 дата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инвестиционное управление пенсионными активами)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1333"/>
        <w:gridCol w:w="1573"/>
        <w:gridCol w:w="1813"/>
      </w:tblGrid>
      <w:tr>
        <w:trPr>
          <w:trHeight w:val="76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год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текущим счетам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размещенным вкладам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(купона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дисконта)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купли-продажи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(нетто)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стоимости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ценных 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"обратное РЕПО"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иностранной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(нетто)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активов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(премии)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приобретенным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"РЕПО"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полученным займам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финансовой аренде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административные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активов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резервы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резервов) на возможные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по операциям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участия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других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после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 период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 дата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Отчет о движении денежных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инвестиционное управление пенсионными активами)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3"/>
        <w:gridCol w:w="1333"/>
        <w:gridCol w:w="1333"/>
        <w:gridCol w:w="2033"/>
      </w:tblGrid>
      <w:tr>
        <w:trPr>
          <w:trHeight w:val="58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год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 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(убыток)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налогообложения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неденежные операционные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статьи: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и износ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резервам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нереализованные доходы и расходы в виде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курсовой разницы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с 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валютой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начисленные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вознаграждения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выплату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корректировки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неденежные статьи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доход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до изменения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операционных активах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обязательствах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операционных активах: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деби-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торской задолженности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имеющихся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для продажи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будущих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краткосрочной дебиторской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ценных бумаг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размещенных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 уменьшение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операционных обязательствах: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долгосрочной кредиторской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будущих периодов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краткосрочной кредиторской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обязательств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(уменьшение)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от операционной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(продажа)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удерживаемых до погашения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нематериальных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юридических лиц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деятельностью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акций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или погашение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и долей участия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акциям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увеличение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деятельности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чистое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(уменьшение) денег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эквивалентов 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и 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эквивалентов 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 дата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редакции постановления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форма 4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Отчет об изменениях в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инвестиционное управление пенсионными активами)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состоянию на "___"______________ 200___года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(в тысячах казахстанских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8"/>
        <w:gridCol w:w="1430"/>
        <w:gridCol w:w="1686"/>
        <w:gridCol w:w="1192"/>
        <w:gridCol w:w="1818"/>
        <w:gridCol w:w="1394"/>
        <w:gridCol w:w="1595"/>
        <w:gridCol w:w="1357"/>
      </w:tblGrid>
      <w:tr>
        <w:trPr>
          <w:trHeight w:val="765" w:hRule="atLeast"/>
        </w:trPr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родительской организации
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шинства
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 прибыль (убыток)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9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(вклады 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 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(вклады 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(вклады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учредителей)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Графы "Капитал родительской организации" и "Доля меньшинства"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заполняются при составлении консолидированной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неконсолидированной финансовой отчетности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отсутствии дочерних организаций организации, осуществляющие инвести-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ционное управление пенсионными активами, заполняют графы 2-6.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 ___________________ дата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Постановлению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15 декабря 2004 года N 172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Требования по заполнению пояснительной записки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годовой финансовой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 пояснительной записке классификация статей, приведенная в финансовой отчетности, при необходимости, дополняется информацией, поясняющей их смысл.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Изменения, произошедшие за отчетный период раскрываются по каждой статье с описанием суммарных величин согласно учетной политике.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Пояснительная записка к финансовой отчетности включает разделы в следующей последовательности: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изменения, произошедшие за отчетный период, по активам и обязательствам;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изменения, произошедшие за отчетный период, по результатам финансово-хозяйственной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изменения, произошедшие за отчетный период, по денежным потокам;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изменения, произошедшие за отчетный период, по капиталу.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