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c63" w14:textId="83e3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
и дополнительных сведений к финансовой отчетности организациями, 
осуществляющими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декабря 2004 года N 180. Зарегистрировано в Министерстве юстиции Республики Казахстан 25 января 2005 года N 3385.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23 декабря 2002 года № 509 «Об утверждении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операций» (зарегистрированное в Реестре государственной регистрации нормативных правовых актов Республики Казахстан под № 2142, опубликованное 24 марта - 6 апреля 2003 года в печатных изданиях Национального Банка Республики Казахстан "Казакстан Улттык Банкiнiн Хабаршысы" и "Вестник Национального Банка Казахстана"); с изменениями и дополнениями, внесенными постановлениями Правления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(зарегистрированным в Реестре государственной регистрации нормативных правовых актов Республики Казахстан под № 2371) и от 2 декабря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417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(зарегистрированным в Реестре государственной регистрации нормативных правовых актов Республики Казахстан под № 2637)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и в пункте 1 слова «и дополнительных сведений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правом верхнем углу, в названии и в пункте 1 слова «и дополнительных сведений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втором слова «и дополнительные сведения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«представляемые» заменить словом «представляемую»;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«и дополнительным сведениям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«представляемым» заменить словом «представляемой»;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«и дополнительные сведения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«составляются» заменить словом «составляется»;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абзацах втором, шестом и девятом слова «и дополнительные сведения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абзацах третьем, седьмом и десятом слова «, дополнительные сведения к финансовой отчетности»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правом верхнем углу приложений 1, 2, 2-1, 3 и 3-1 слова «и дополнительных сведений к финансовой отчетности»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февраля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организаций, осуществляющих отдельные виды банковских операций, за исключением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Казахстан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 декабря 2004 г.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