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662d" w14:textId="99c6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перечне, формах и сроках представления ежеквартальной финансовой отчетности организациями, осуществляющими деятельность по ведению системы реестров держателей ценных бумаг на рынке ценных бумаг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15 декабря 2004 года N 171. Зарегистрировано в Министерстве юстиции Республики Казахстан 25 января 2005 года N 3388. Утратило силу постановлением Правления Национального Банка Республики Казахстан от 25 мая 2009 года N 49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Правления Национального Банка РК от 25.05.2009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приведения нормативных правовых актов Национального Банка Республики Казахстан в соответствие с законодательством Республики Казахстан, Правление Национального Банка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1. Утвердить прилагаемую Инструкцию о перечне, формах и сроках представления ежеквартальной финансовой отчетности организациями, осуществляющими деятельность по ведению системы реестров держателей ценных бумаг на рынке ценных бумаг.
</w:t>
      </w:r>
      <w:r>
        <w:br/>
      </w:r>
      <w:r>
        <w:rPr>
          <w:rFonts w:ascii="Times New Roman"/>
          <w:b w:val="false"/>
          <w:i w:val="false"/>
          <w:color w:val="000000"/>
          <w:sz w:val="28"/>
        </w:rPr>
        <w:t>
     2. Со дня введения в действие настоящего постановления признать утратившим силу пункт 1 совместного 
</w:t>
      </w:r>
      <w:r>
        <w:rPr>
          <w:rFonts w:ascii="Times New Roman"/>
          <w:b w:val="false"/>
          <w:i w:val="false"/>
          <w:color w:val="000000"/>
          <w:sz w:val="28"/>
        </w:rPr>
        <w:t xml:space="preserve"> постановления </w:t>
      </w:r>
      <w:r>
        <w:rPr>
          <w:rFonts w:ascii="Times New Roman"/>
          <w:b w:val="false"/>
          <w:i w:val="false"/>
          <w:color w:val="000000"/>
          <w:sz w:val="28"/>
        </w:rPr>
        <w:t>
 Правлений Агентства Республики Казахстан по регулированию и надзору финансового рынка и финансовых организаций от 12 апреля 2004 года № 111 и Национального Банка Республики Казахстан от 12 апреля 2004 года № 54 "Об утверждении Инструкции о перечне, формах и сроках представления финансовой отчетности организациями, осуществляющими деятельность по ведению системы реестров держателей ценных бумаг и внесении изменений в постановление Правления Национального Банка Республики Казахстан от 18 декабря 2002 года № 485 "Об утверждении Правил представления отчетов организациями, обладающими лицензиями на осуществление деятельности по ведению реестра держателей ценных бумаг", зарегистрированное в Министерстве юстиции Республики Казахстан под № 2133" (зарегистрированное в Реестре государственной регистрации нормативных правовых актов Республики Казахстан под № 2862, опубликованное 3 июня 2004 года в газете "Казахстанская правда" № 120-121 и 1 июня 2004 года в газете "Егемен Казакстан" № 139). 
</w:t>
      </w:r>
      <w:r>
        <w:br/>
      </w:r>
      <w:r>
        <w:rPr>
          <w:rFonts w:ascii="Times New Roman"/>
          <w:b w:val="false"/>
          <w:i w:val="false"/>
          <w:color w:val="000000"/>
          <w:sz w:val="28"/>
        </w:rPr>
        <w:t>
     3. Настоящее постановление вводится в действие с 1 февраля 2005 года.
</w:t>
      </w:r>
      <w:r>
        <w:br/>
      </w:r>
      <w:r>
        <w:rPr>
          <w:rFonts w:ascii="Times New Roman"/>
          <w:b w:val="false"/>
          <w:i w:val="false"/>
          <w:color w:val="000000"/>
          <w:sz w:val="28"/>
        </w:rPr>
        <w:t>
     4. Департаменту бухгалтерского учета (Шалгимбаева Н.Т.):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 организаций, осуществляющих деятельность по ведению системы реестров держателей ценных бумаг, Агентства Республики Казахстан по регулированию и надзору финансового рынка и финансовых организаций и Ассоциации финансистов Казахстана.
</w:t>
      </w:r>
      <w:r>
        <w:br/>
      </w:r>
      <w:r>
        <w:rPr>
          <w:rFonts w:ascii="Times New Roman"/>
          <w:b w:val="false"/>
          <w:i w:val="false"/>
          <w:color w:val="000000"/>
          <w:sz w:val="28"/>
        </w:rPr>
        <w:t>
     5. Контроль над исполнением настоящего постановления возложить на заместителя Председателя Национального Банка Республики Казахстан Абдулину Н.К.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w:t>
      </w:r>
      <w:r>
        <w:br/>
      </w:r>
      <w:r>
        <w:rPr>
          <w:rFonts w:ascii="Times New Roman"/>
          <w:b w:val="false"/>
          <w:i w:val="false"/>
          <w:color w:val="000000"/>
          <w:sz w:val="28"/>
        </w:rPr>
        <w:t>
     Председатель Агентства Республики 
</w:t>
      </w:r>
      <w:r>
        <w:br/>
      </w:r>
      <w:r>
        <w:rPr>
          <w:rFonts w:ascii="Times New Roman"/>
          <w:b w:val="false"/>
          <w:i w:val="false"/>
          <w:color w:val="000000"/>
          <w:sz w:val="28"/>
        </w:rPr>
        <w:t>
     Казахстан по регулированию и надзору 
</w:t>
      </w:r>
      <w:r>
        <w:br/>
      </w:r>
      <w:r>
        <w:rPr>
          <w:rFonts w:ascii="Times New Roman"/>
          <w:b w:val="false"/>
          <w:i w:val="false"/>
          <w:color w:val="000000"/>
          <w:sz w:val="28"/>
        </w:rPr>
        <w:t>
     финансового рынка и финансовых 
</w:t>
      </w:r>
      <w:r>
        <w:br/>
      </w:r>
      <w:r>
        <w:rPr>
          <w:rFonts w:ascii="Times New Roman"/>
          <w:b w:val="false"/>
          <w:i w:val="false"/>
          <w:color w:val="000000"/>
          <w:sz w:val="28"/>
        </w:rPr>
        <w:t>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постановлением Правления Национального 
</w:t>
      </w:r>
      <w:r>
        <w:br/>
      </w:r>
      <w:r>
        <w:rPr>
          <w:rFonts w:ascii="Times New Roman"/>
          <w:b w:val="false"/>
          <w:i w:val="false"/>
          <w:color w:val="000000"/>
          <w:sz w:val="28"/>
        </w:rPr>
        <w:t>
Банка Республики Казахстан      
</w:t>
      </w:r>
      <w:r>
        <w:br/>
      </w:r>
      <w:r>
        <w:rPr>
          <w:rFonts w:ascii="Times New Roman"/>
          <w:b w:val="false"/>
          <w:i w:val="false"/>
          <w:color w:val="000000"/>
          <w:sz w:val="28"/>
        </w:rPr>
        <w:t>
от "15" декабря 2004 года № 171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о перечне, формах и сроках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представления ежеквартальной финансовой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отчетности организациями, осуществляющими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деятельность по ведению системы реестров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держателей ценных бумаг на рынке ценных бумаг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Инструкция разработана в соответствии с Законами Республики Казахстан "
</w:t>
      </w:r>
      <w:r>
        <w:rPr>
          <w:rFonts w:ascii="Times New Roman"/>
          <w:b w:val="false"/>
          <w:i w:val="false"/>
          <w:color w:val="000000"/>
          <w:sz w:val="28"/>
        </w:rPr>
        <w:t xml:space="preserve"> О Национальном </w:t>
      </w:r>
      <w:r>
        <w:rPr>
          <w:rFonts w:ascii="Times New Roman"/>
          <w:b w:val="false"/>
          <w:i w:val="false"/>
          <w:color w:val="000000"/>
          <w:sz w:val="28"/>
        </w:rPr>
        <w:t>
 Банке Республики Казахстан", "
</w:t>
      </w:r>
      <w:r>
        <w:rPr>
          <w:rFonts w:ascii="Times New Roman"/>
          <w:b w:val="false"/>
          <w:i w:val="false"/>
          <w:color w:val="000000"/>
          <w:sz w:val="28"/>
        </w:rPr>
        <w:t xml:space="preserve"> О бухгалтерском </w:t>
      </w:r>
      <w:r>
        <w:rPr>
          <w:rFonts w:ascii="Times New Roman"/>
          <w:b w:val="false"/>
          <w:i w:val="false"/>
          <w:color w:val="000000"/>
          <w:sz w:val="28"/>
        </w:rPr>
        <w:t>
 учете и финансовой отчетности", а также другими нормативными правовыми актами Республики Казахстан.
</w:t>
      </w:r>
      <w:r>
        <w:br/>
      </w:r>
      <w:r>
        <w:rPr>
          <w:rFonts w:ascii="Times New Roman"/>
          <w:b w:val="false"/>
          <w:i w:val="false"/>
          <w:color w:val="000000"/>
          <w:sz w:val="28"/>
        </w:rPr>
        <w:t>
     2. Настоящая Инструкция устанавливает перечень, формы и сроки представления ежеквартальной финансовой отчетности организациями, осуществляющими деятельность по ведению системы реестров держателей ценных бумаг (далее - регистраторы) в уполномоченный государственный орган, осуществляющий регулирование и надзор финансового рынка и финансовых организаций (далее - уполномоченный орган).
</w:t>
      </w:r>
      <w:r>
        <w:br/>
      </w:r>
      <w:r>
        <w:rPr>
          <w:rFonts w:ascii="Times New Roman"/>
          <w:b w:val="false"/>
          <w:i w:val="false"/>
          <w:color w:val="000000"/>
          <w:sz w:val="28"/>
        </w:rPr>
        <w:t>
     3. Настоящая Инструкция не распространяется на Закрытое Акционерное Общество "Центральный депозитарий ценных бумаг".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Представление финансовой отчетности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Ежеквартально, не позднее 18.00 часов времени города Астаны, пятого рабочего дня месяца, следующего за отчетным кварталом, регистраторы представляют следующую финансовую отчетность:
</w:t>
      </w:r>
      <w:r>
        <w:br/>
      </w:r>
      <w:r>
        <w:rPr>
          <w:rFonts w:ascii="Times New Roman"/>
          <w:b w:val="false"/>
          <w:i w:val="false"/>
          <w:color w:val="000000"/>
          <w:sz w:val="28"/>
        </w:rPr>
        <w:t>
     1) бухгалтерский баланс, составленный по форме 1 (приложение 1 к настоящей Инструкции);
</w:t>
      </w:r>
      <w:r>
        <w:br/>
      </w:r>
      <w:r>
        <w:rPr>
          <w:rFonts w:ascii="Times New Roman"/>
          <w:b w:val="false"/>
          <w:i w:val="false"/>
          <w:color w:val="000000"/>
          <w:sz w:val="28"/>
        </w:rPr>
        <w:t>
     2) отчет о прибылях и убытках, составленный по форме 2 (приложение 2 к настоящей Инструкции).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с изменениями, внесенными постановлением Правления Нац.Банка РК от 30 апреля 2007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Данные в финансовой отчетности указываются в национальной валюте Республики Казахстан - казахстанских тенге.
</w:t>
      </w:r>
      <w:r>
        <w:br/>
      </w:r>
      <w:r>
        <w:rPr>
          <w:rFonts w:ascii="Times New Roman"/>
          <w:b w:val="false"/>
          <w:i w:val="false"/>
          <w:color w:val="000000"/>
          <w:sz w:val="28"/>
        </w:rPr>
        <w:t>
     6. Единица измерения, используемая при составлении финансовой отчетности, устанавливается в тысячах казахстанских тенге. Сумма менее пятисот казахстанских тенге в финансовой отчетности округляется до нуля, а сумма, равная пятистам казахстанских тенге и выше, округляется до тысячи казахстанских тенге.
</w:t>
      </w:r>
      <w:r>
        <w:br/>
      </w:r>
      <w:r>
        <w:rPr>
          <w:rFonts w:ascii="Times New Roman"/>
          <w:b w:val="false"/>
          <w:i w:val="false"/>
          <w:color w:val="000000"/>
          <w:sz w:val="28"/>
        </w:rPr>
        <w:t>
     7.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исключен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 исключен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Регистраторы представляют финансовую отчетность в уполномоченный орган на электронном носителе,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9 в редакции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 исключен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10-1. Финансовая отчетность на бумажном носителе, составляемая ежеквартально, подписывается первым руководителем или лицом, его замещающим, и главным бухгалтером, заверяется печатью и хранится у регистратора. По требованию уполномоченного органа регистратор не позднее двух рабочих дней со дня получения письменного запроса представляет финансовую отчетность на бумажном носителе, которая не должна содержать исправлений и подчисток.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2 дополнена пунктом 10-1 -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10-2. Финансовая отчетность, представленная на электронном носителе, должна соответствовать финансовой отчетности на бумажном носителе. Идентичность данных, представляемых на электронном носителе, данным на бумажном носителе, обеспечивается первым руководителем регистратора или лицом, его замещающим.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2 дополнена пунктом 10-2 -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11 исключен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При обнаружении неточностей или ошибок в финансовой отчетности, представленной регистратором, уполномоченный орган уведомляет об этом регистратора. Регистратор не позднее одного рабочего дня со дня получения уведомления представляет доработанную с учетом замечаний финансовую отчетность на электронном носителе.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12 в редакции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исключен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Несвоевременное представление, непредставление финансовой отчетности или представление недостоверных сведений в финансовой отчетности влечет ответственность, установленную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Вопросы, не урегулированные настоящей Инструкцией, разрешаются в порядке, установленном действующим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Инструкции о перечне, 
</w:t>
      </w:r>
      <w:r>
        <w:br/>
      </w:r>
      <w:r>
        <w:rPr>
          <w:rFonts w:ascii="Times New Roman"/>
          <w:b w:val="false"/>
          <w:i w:val="false"/>
          <w:color w:val="000000"/>
          <w:sz w:val="28"/>
        </w:rPr>
        <w:t>
                              формах и сроках представления 
</w:t>
      </w:r>
      <w:r>
        <w:br/>
      </w:r>
      <w:r>
        <w:rPr>
          <w:rFonts w:ascii="Times New Roman"/>
          <w:b w:val="false"/>
          <w:i w:val="false"/>
          <w:color w:val="000000"/>
          <w:sz w:val="28"/>
        </w:rPr>
        <w:t>
                           ежеквартальной финансовой отчетности 
</w:t>
      </w:r>
      <w:r>
        <w:br/>
      </w:r>
      <w:r>
        <w:rPr>
          <w:rFonts w:ascii="Times New Roman"/>
          <w:b w:val="false"/>
          <w:i w:val="false"/>
          <w:color w:val="000000"/>
          <w:sz w:val="28"/>
        </w:rPr>
        <w:t>
                               организациями, осуществляющими 
</w:t>
      </w:r>
      <w:r>
        <w:br/>
      </w:r>
      <w:r>
        <w:rPr>
          <w:rFonts w:ascii="Times New Roman"/>
          <w:b w:val="false"/>
          <w:i w:val="false"/>
          <w:color w:val="000000"/>
          <w:sz w:val="28"/>
        </w:rPr>
        <w:t>
                              деятельность по ведению системы 
</w:t>
      </w:r>
      <w:r>
        <w:br/>
      </w:r>
      <w:r>
        <w:rPr>
          <w:rFonts w:ascii="Times New Roman"/>
          <w:b w:val="false"/>
          <w:i w:val="false"/>
          <w:color w:val="000000"/>
          <w:sz w:val="28"/>
        </w:rPr>
        <w:t>
                              реестров держателей ценных бумаг 
</w:t>
      </w:r>
      <w:r>
        <w:br/>
      </w:r>
      <w:r>
        <w:rPr>
          <w:rFonts w:ascii="Times New Roman"/>
          <w:b w:val="false"/>
          <w:i w:val="false"/>
          <w:color w:val="000000"/>
          <w:sz w:val="28"/>
        </w:rPr>
        <w:t>
                                    на рынке ценных бумаг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 с изменениями, внесенными постановлением Правления Нац.Банка РК от 30 апреля 2007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Бухгалтерский баланс
</w:t>
      </w:r>
      <w:r>
        <w:rPr>
          <w:rFonts w:ascii="Times New Roman"/>
          <w:b w:val="false"/>
          <w:i w:val="false"/>
          <w:color w:val="000000"/>
          <w:sz w:val="28"/>
        </w:rPr>
        <w:t>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(полное наименование организации, осуществляющей 
</w:t>
      </w:r>
      <w:r>
        <w:br/>
      </w:r>
      <w:r>
        <w:rPr>
          <w:rFonts w:ascii="Times New Roman"/>
          <w:b w:val="false"/>
          <w:i w:val="false"/>
          <w:color w:val="000000"/>
          <w:sz w:val="28"/>
        </w:rPr>
        <w:t>
           деятельность по ведению системы реестров 
</w:t>
      </w:r>
      <w:r>
        <w:br/>
      </w:r>
      <w:r>
        <w:rPr>
          <w:rFonts w:ascii="Times New Roman"/>
          <w:b w:val="false"/>
          <w:i w:val="false"/>
          <w:color w:val="000000"/>
          <w:sz w:val="28"/>
        </w:rPr>
        <w:t>
                  держателей ценных бумаг)
</w:t>
      </w:r>
      <w:r>
        <w:br/>
      </w:r>
      <w:r>
        <w:rPr>
          <w:rFonts w:ascii="Times New Roman"/>
          <w:b w:val="false"/>
          <w:i w:val="false"/>
          <w:color w:val="000000"/>
          <w:sz w:val="28"/>
        </w:rPr>
        <w:t>
      по состоянию на "____" "_____________" 200____года
</w:t>
      </w:r>
    </w:p>
    <w:p>
      <w:pPr>
        <w:spacing w:after="0"/>
        <w:ind w:left="0"/>
        <w:jc w:val="both"/>
      </w:pPr>
      <w:r>
        <w:rPr>
          <w:rFonts w:ascii="Times New Roman"/>
          <w:b w:val="false"/>
          <w:i w:val="false"/>
          <w:color w:val="000000"/>
          <w:sz w:val="28"/>
        </w:rPr>
        <w:t>
                            (в тысячах казахстанских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gridCol w:w="2013"/>
        <w:gridCol w:w="1893"/>
        <w:gridCol w:w="1893"/>
      </w:tblGrid>
      <w:tr>
        <w:trPr>
          <w:trHeight w:val="49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статьи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Приме-
</w:t>
            </w:r>
            <w:r>
              <w:br/>
            </w:r>
            <w:r>
              <w:rPr>
                <w:rFonts w:ascii="Times New Roman"/>
                <w:b w:val="false"/>
                <w:i w:val="false"/>
                <w:color w:val="000000"/>
                <w:sz w:val="20"/>
              </w:rPr>
              <w:t>
чание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конец 
</w:t>
            </w:r>
            <w:r>
              <w:br/>
            </w:r>
            <w:r>
              <w:rPr>
                <w:rFonts w:ascii="Times New Roman"/>
                <w:b w:val="false"/>
                <w:i w:val="false"/>
                <w:color w:val="000000"/>
                <w:sz w:val="20"/>
              </w:rPr>
              <w:t>
отчетного 
</w:t>
            </w:r>
            <w:r>
              <w:br/>
            </w:r>
            <w:r>
              <w:rPr>
                <w:rFonts w:ascii="Times New Roman"/>
                <w:b w:val="false"/>
                <w:i w:val="false"/>
                <w:color w:val="000000"/>
                <w:sz w:val="20"/>
              </w:rPr>
              <w:t>
периода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конец 
</w:t>
            </w:r>
            <w:r>
              <w:br/>
            </w:r>
            <w:r>
              <w:rPr>
                <w:rFonts w:ascii="Times New Roman"/>
                <w:b w:val="false"/>
                <w:i w:val="false"/>
                <w:color w:val="000000"/>
                <w:sz w:val="20"/>
              </w:rPr>
              <w:t>
предыду-
</w:t>
            </w:r>
            <w:r>
              <w:br/>
            </w:r>
            <w:r>
              <w:rPr>
                <w:rFonts w:ascii="Times New Roman"/>
                <w:b w:val="false"/>
                <w:i w:val="false"/>
                <w:color w:val="000000"/>
                <w:sz w:val="20"/>
              </w:rPr>
              <w:t>
щего года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r>
              <w:br/>
            </w:r>
            <w:r>
              <w:rPr>
                <w:rFonts w:ascii="Times New Roman"/>
                <w:b w:val="false"/>
                <w:i w:val="false"/>
                <w:color w:val="000000"/>
                <w:sz w:val="20"/>
              </w:rPr>
              <w:t>
(за вычетом амортизации)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r>
              <w:br/>
            </w:r>
            <w:r>
              <w:rPr>
                <w:rFonts w:ascii="Times New Roman"/>
                <w:b w:val="false"/>
                <w:i w:val="false"/>
                <w:color w:val="000000"/>
                <w:sz w:val="20"/>
              </w:rPr>
              <w:t>
(за вычетом амортизации)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Долгосрочные активы,
</w:t>
            </w:r>
            <w:r>
              <w:br/>
            </w:r>
            <w:r>
              <w:rPr>
                <w:rFonts w:ascii="Times New Roman"/>
                <w:b w:val="false"/>
                <w:i w:val="false"/>
                <w:color w:val="000000"/>
                <w:sz w:val="20"/>
              </w:rPr>
              <w:t>
предназначенные для продажи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Инвестиционная недвижимость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капитал 
</w:t>
            </w:r>
            <w:r>
              <w:br/>
            </w:r>
            <w:r>
              <w:rPr>
                <w:rFonts w:ascii="Times New Roman"/>
                <w:b w:val="false"/>
                <w:i w:val="false"/>
                <w:color w:val="000000"/>
                <w:sz w:val="20"/>
              </w:rPr>
              <w:t>
других юридических лиц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Долгосрочная дебиторская 
</w:t>
            </w:r>
            <w:r>
              <w:br/>
            </w:r>
            <w:r>
              <w:rPr>
                <w:rFonts w:ascii="Times New Roman"/>
                <w:b w:val="false"/>
                <w:i w:val="false"/>
                <w:color w:val="000000"/>
                <w:sz w:val="20"/>
              </w:rPr>
              <w:t>
задолженность (за вычетом 
</w:t>
            </w:r>
            <w:r>
              <w:br/>
            </w:r>
            <w:r>
              <w:rPr>
                <w:rFonts w:ascii="Times New Roman"/>
                <w:b w:val="false"/>
                <w:i w:val="false"/>
                <w:color w:val="000000"/>
                <w:sz w:val="20"/>
              </w:rPr>
              <w:t>
резервов на возможные потери)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удерживаемые 
</w:t>
            </w:r>
            <w:r>
              <w:br/>
            </w:r>
            <w:r>
              <w:rPr>
                <w:rFonts w:ascii="Times New Roman"/>
                <w:b w:val="false"/>
                <w:i w:val="false"/>
                <w:color w:val="000000"/>
                <w:sz w:val="20"/>
              </w:rPr>
              <w:t>
до погашения (за вычетом 
</w:t>
            </w:r>
            <w:r>
              <w:br/>
            </w:r>
            <w:r>
              <w:rPr>
                <w:rFonts w:ascii="Times New Roman"/>
                <w:b w:val="false"/>
                <w:i w:val="false"/>
                <w:color w:val="000000"/>
                <w:sz w:val="20"/>
              </w:rPr>
              <w:t>
резервов на возможные потери)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имеющиеся в 
</w:t>
            </w:r>
            <w:r>
              <w:br/>
            </w:r>
            <w:r>
              <w:rPr>
                <w:rFonts w:ascii="Times New Roman"/>
                <w:b w:val="false"/>
                <w:i w:val="false"/>
                <w:color w:val="000000"/>
                <w:sz w:val="20"/>
              </w:rPr>
              <w:t>
наличии для продажи
</w:t>
            </w:r>
            <w:r>
              <w:br/>
            </w:r>
            <w:r>
              <w:rPr>
                <w:rFonts w:ascii="Times New Roman"/>
                <w:b w:val="false"/>
                <w:i w:val="false"/>
                <w:color w:val="000000"/>
                <w:sz w:val="20"/>
              </w:rPr>
              <w:t>
(за вычетом резервов на 
</w:t>
            </w:r>
            <w:r>
              <w:br/>
            </w:r>
            <w:r>
              <w:rPr>
                <w:rFonts w:ascii="Times New Roman"/>
                <w:b w:val="false"/>
                <w:i w:val="false"/>
                <w:color w:val="000000"/>
                <w:sz w:val="20"/>
              </w:rPr>
              <w:t>
возможные потери)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Отсроченное налоговое 
</w:t>
            </w:r>
            <w:r>
              <w:br/>
            </w:r>
            <w:r>
              <w:rPr>
                <w:rFonts w:ascii="Times New Roman"/>
                <w:b w:val="false"/>
                <w:i w:val="false"/>
                <w:color w:val="000000"/>
                <w:sz w:val="20"/>
              </w:rPr>
              <w:t>
требование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Авансы выданные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активы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Запасы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Требования к бюджету по 
</w:t>
            </w:r>
            <w:r>
              <w:br/>
            </w:r>
            <w:r>
              <w:rPr>
                <w:rFonts w:ascii="Times New Roman"/>
                <w:b w:val="false"/>
                <w:i w:val="false"/>
                <w:color w:val="000000"/>
                <w:sz w:val="20"/>
              </w:rPr>
              <w:t>
налогам и другим обязательным 
</w:t>
            </w:r>
            <w:r>
              <w:br/>
            </w:r>
            <w:r>
              <w:rPr>
                <w:rFonts w:ascii="Times New Roman"/>
                <w:b w:val="false"/>
                <w:i w:val="false"/>
                <w:color w:val="000000"/>
                <w:sz w:val="20"/>
              </w:rPr>
              <w:t>
платежам в бюджет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будущих периодов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Прочая дебиторская 
</w:t>
            </w:r>
            <w:r>
              <w:br/>
            </w:r>
            <w:r>
              <w:rPr>
                <w:rFonts w:ascii="Times New Roman"/>
                <w:b w:val="false"/>
                <w:i w:val="false"/>
                <w:color w:val="000000"/>
                <w:sz w:val="20"/>
              </w:rPr>
              <w:t>
задолженность (за вычетом 
</w:t>
            </w:r>
            <w:r>
              <w:br/>
            </w:r>
            <w:r>
              <w:rPr>
                <w:rFonts w:ascii="Times New Roman"/>
                <w:b w:val="false"/>
                <w:i w:val="false"/>
                <w:color w:val="000000"/>
                <w:sz w:val="20"/>
              </w:rPr>
              <w:t>
резервов на возможные потери)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 "Обратное РЕПО"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Производные финансовые
</w:t>
            </w:r>
            <w:r>
              <w:br/>
            </w:r>
            <w:r>
              <w:rPr>
                <w:rFonts w:ascii="Times New Roman"/>
                <w:b w:val="false"/>
                <w:i w:val="false"/>
                <w:color w:val="000000"/>
                <w:sz w:val="20"/>
              </w:rPr>
              <w:t>
инструменты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Торговые ценные бумаги (за
</w:t>
            </w:r>
            <w:r>
              <w:br/>
            </w:r>
            <w:r>
              <w:rPr>
                <w:rFonts w:ascii="Times New Roman"/>
                <w:b w:val="false"/>
                <w:i w:val="false"/>
                <w:color w:val="000000"/>
                <w:sz w:val="20"/>
              </w:rPr>
              <w:t>
вычетом резервов на 
</w:t>
            </w:r>
            <w:r>
              <w:br/>
            </w:r>
            <w:r>
              <w:rPr>
                <w:rFonts w:ascii="Times New Roman"/>
                <w:b w:val="false"/>
                <w:i w:val="false"/>
                <w:color w:val="000000"/>
                <w:sz w:val="20"/>
              </w:rPr>
              <w:t>
возможные потери)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размещенные 
</w:t>
            </w:r>
            <w:r>
              <w:br/>
            </w:r>
            <w:r>
              <w:rPr>
                <w:rFonts w:ascii="Times New Roman"/>
                <w:b w:val="false"/>
                <w:i w:val="false"/>
                <w:color w:val="000000"/>
                <w:sz w:val="20"/>
              </w:rPr>
              <w:t>
(за вычетом резервов на 
</w:t>
            </w:r>
            <w:r>
              <w:br/>
            </w:r>
            <w:r>
              <w:rPr>
                <w:rFonts w:ascii="Times New Roman"/>
                <w:b w:val="false"/>
                <w:i w:val="false"/>
                <w:color w:val="000000"/>
                <w:sz w:val="20"/>
              </w:rPr>
              <w:t>
возможные потери)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и денежные эквиваленты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наличные деньги в кассе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банках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активы: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Уставный капитал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Премии (дополнительный 
</w:t>
            </w:r>
            <w:r>
              <w:br/>
            </w:r>
            <w:r>
              <w:rPr>
                <w:rFonts w:ascii="Times New Roman"/>
                <w:b w:val="false"/>
                <w:i w:val="false"/>
                <w:color w:val="000000"/>
                <w:sz w:val="20"/>
              </w:rPr>
              <w:t>
оплаченный капитал)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Изъятый капитал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Резервный капитал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резервы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Нераспределенная прибыль
</w:t>
            </w:r>
            <w:r>
              <w:br/>
            </w:r>
            <w:r>
              <w:rPr>
                <w:rFonts w:ascii="Times New Roman"/>
                <w:b w:val="false"/>
                <w:i w:val="false"/>
                <w:color w:val="000000"/>
                <w:sz w:val="20"/>
              </w:rPr>
              <w:t>
(непокрытый убыток)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предыдущих лет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отчетного периода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капитал: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меньшинства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Обязательства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Долгосрочные
</w:t>
            </w:r>
            <w:r>
              <w:br/>
            </w:r>
            <w:r>
              <w:rPr>
                <w:rFonts w:ascii="Times New Roman"/>
                <w:b w:val="false"/>
                <w:i w:val="false"/>
                <w:color w:val="000000"/>
                <w:sz w:val="20"/>
              </w:rPr>
              <w:t>
полученные займы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финансовая аренда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Долгосрочная кредиторская
</w:t>
            </w:r>
            <w:r>
              <w:br/>
            </w:r>
            <w:r>
              <w:rPr>
                <w:rFonts w:ascii="Times New Roman"/>
                <w:b w:val="false"/>
                <w:i w:val="false"/>
                <w:color w:val="000000"/>
                <w:sz w:val="20"/>
              </w:rPr>
              <w:t>
задолженность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Долгосрочные оценочные
</w:t>
            </w:r>
            <w:r>
              <w:br/>
            </w:r>
            <w:r>
              <w:rPr>
                <w:rFonts w:ascii="Times New Roman"/>
                <w:b w:val="false"/>
                <w:i w:val="false"/>
                <w:color w:val="000000"/>
                <w:sz w:val="20"/>
              </w:rPr>
              <w:t>
обязательства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Выпущенные долговые 
</w:t>
            </w:r>
            <w:r>
              <w:br/>
            </w:r>
            <w:r>
              <w:rPr>
                <w:rFonts w:ascii="Times New Roman"/>
                <w:b w:val="false"/>
                <w:i w:val="false"/>
                <w:color w:val="000000"/>
                <w:sz w:val="20"/>
              </w:rPr>
              <w:t>
ценные бумаги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Отсроченное налоговое 
</w:t>
            </w:r>
            <w:r>
              <w:br/>
            </w:r>
            <w:r>
              <w:rPr>
                <w:rFonts w:ascii="Times New Roman"/>
                <w:b w:val="false"/>
                <w:i w:val="false"/>
                <w:color w:val="000000"/>
                <w:sz w:val="20"/>
              </w:rPr>
              <w:t>
обязательство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будущих 
</w:t>
            </w:r>
            <w:r>
              <w:br/>
            </w:r>
            <w:r>
              <w:rPr>
                <w:rFonts w:ascii="Times New Roman"/>
                <w:b w:val="false"/>
                <w:i w:val="false"/>
                <w:color w:val="000000"/>
                <w:sz w:val="20"/>
              </w:rPr>
              <w:t>
периодов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Авансы полученные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Начисленные расходы 
</w:t>
            </w:r>
            <w:r>
              <w:br/>
            </w:r>
            <w:r>
              <w:rPr>
                <w:rFonts w:ascii="Times New Roman"/>
                <w:b w:val="false"/>
                <w:i w:val="false"/>
                <w:color w:val="000000"/>
                <w:sz w:val="20"/>
              </w:rPr>
              <w:t>
по расчетам с
</w:t>
            </w:r>
            <w:r>
              <w:br/>
            </w:r>
            <w:r>
              <w:rPr>
                <w:rFonts w:ascii="Times New Roman"/>
                <w:b w:val="false"/>
                <w:i w:val="false"/>
                <w:color w:val="000000"/>
                <w:sz w:val="20"/>
              </w:rPr>
              <w:t>
акционерами по акциям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Начисленные расходы по 
</w:t>
            </w:r>
            <w:r>
              <w:br/>
            </w:r>
            <w:r>
              <w:rPr>
                <w:rFonts w:ascii="Times New Roman"/>
                <w:b w:val="false"/>
                <w:i w:val="false"/>
                <w:color w:val="000000"/>
                <w:sz w:val="20"/>
              </w:rPr>
              <w:t>
расчетам с персоналом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Обязательство перед 
</w:t>
            </w:r>
            <w:r>
              <w:br/>
            </w:r>
            <w:r>
              <w:rPr>
                <w:rFonts w:ascii="Times New Roman"/>
                <w:b w:val="false"/>
                <w:i w:val="false"/>
                <w:color w:val="000000"/>
                <w:sz w:val="20"/>
              </w:rPr>
              <w:t>
бюджетом по налогам и 
</w:t>
            </w:r>
            <w:r>
              <w:br/>
            </w:r>
            <w:r>
              <w:rPr>
                <w:rFonts w:ascii="Times New Roman"/>
                <w:b w:val="false"/>
                <w:i w:val="false"/>
                <w:color w:val="000000"/>
                <w:sz w:val="20"/>
              </w:rPr>
              <w:t>
другим обязательным 
</w:t>
            </w:r>
            <w:r>
              <w:br/>
            </w:r>
            <w:r>
              <w:rPr>
                <w:rFonts w:ascii="Times New Roman"/>
                <w:b w:val="false"/>
                <w:i w:val="false"/>
                <w:color w:val="000000"/>
                <w:sz w:val="20"/>
              </w:rPr>
              <w:t>
платежам в бюджет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Краткосрочная 
</w:t>
            </w:r>
            <w:r>
              <w:br/>
            </w:r>
            <w:r>
              <w:rPr>
                <w:rFonts w:ascii="Times New Roman"/>
                <w:b w:val="false"/>
                <w:i w:val="false"/>
                <w:color w:val="000000"/>
                <w:sz w:val="20"/>
              </w:rPr>
              <w:t>
кредиторская задолженность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Краткосрочные оценочные
</w:t>
            </w:r>
            <w:r>
              <w:br/>
            </w:r>
            <w:r>
              <w:rPr>
                <w:rFonts w:ascii="Times New Roman"/>
                <w:b w:val="false"/>
                <w:i w:val="false"/>
                <w:color w:val="000000"/>
                <w:sz w:val="20"/>
              </w:rPr>
              <w:t>
обязательства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Краткосрочные 
</w:t>
            </w:r>
            <w:r>
              <w:br/>
            </w:r>
            <w:r>
              <w:rPr>
                <w:rFonts w:ascii="Times New Roman"/>
                <w:b w:val="false"/>
                <w:i w:val="false"/>
                <w:color w:val="000000"/>
                <w:sz w:val="20"/>
              </w:rPr>
              <w:t>
полученные займы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 "РЕПО"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Производные финансовые
</w:t>
            </w:r>
            <w:r>
              <w:br/>
            </w:r>
            <w:r>
              <w:rPr>
                <w:rFonts w:ascii="Times New Roman"/>
                <w:b w:val="false"/>
                <w:i w:val="false"/>
                <w:color w:val="000000"/>
                <w:sz w:val="20"/>
              </w:rPr>
              <w:t>
инструменты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обязательства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обязательства: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капитал и обязательства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Первый руководитель _____________дата____________
</w:t>
      </w:r>
    </w:p>
    <w:p>
      <w:pPr>
        <w:spacing w:after="0"/>
        <w:ind w:left="0"/>
        <w:jc w:val="both"/>
      </w:pPr>
      <w:r>
        <w:rPr>
          <w:rFonts w:ascii="Times New Roman"/>
          <w:b w:val="false"/>
          <w:i w:val="false"/>
          <w:color w:val="000000"/>
          <w:sz w:val="28"/>
        </w:rPr>
        <w:t>
Главный бухгалтер _______________дата____________      
</w:t>
      </w:r>
    </w:p>
    <w:p>
      <w:pPr>
        <w:spacing w:after="0"/>
        <w:ind w:left="0"/>
        <w:jc w:val="both"/>
      </w:pPr>
      <w:r>
        <w:rPr>
          <w:rFonts w:ascii="Times New Roman"/>
          <w:b w:val="false"/>
          <w:i w:val="false"/>
          <w:color w:val="000000"/>
          <w:sz w:val="28"/>
        </w:rPr>
        <w:t>
Исполнитель_____________________ дата ___________
</w:t>
      </w:r>
    </w:p>
    <w:p>
      <w:pPr>
        <w:spacing w:after="0"/>
        <w:ind w:left="0"/>
        <w:jc w:val="both"/>
      </w:pPr>
      <w:r>
        <w:rPr>
          <w:rFonts w:ascii="Times New Roman"/>
          <w:b w:val="false"/>
          <w:i w:val="false"/>
          <w:color w:val="000000"/>
          <w:sz w:val="28"/>
        </w:rPr>
        <w:t>
Телефон _____________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Инструкции о перечне, 
</w:t>
      </w:r>
      <w:r>
        <w:br/>
      </w:r>
      <w:r>
        <w:rPr>
          <w:rFonts w:ascii="Times New Roman"/>
          <w:b w:val="false"/>
          <w:i w:val="false"/>
          <w:color w:val="000000"/>
          <w:sz w:val="28"/>
        </w:rPr>
        <w:t>
                              формах и сроках представления 
</w:t>
      </w:r>
      <w:r>
        <w:br/>
      </w:r>
      <w:r>
        <w:rPr>
          <w:rFonts w:ascii="Times New Roman"/>
          <w:b w:val="false"/>
          <w:i w:val="false"/>
          <w:color w:val="000000"/>
          <w:sz w:val="28"/>
        </w:rPr>
        <w:t>
                           ежеквартальной финансовой отчетности 
</w:t>
      </w:r>
      <w:r>
        <w:br/>
      </w:r>
      <w:r>
        <w:rPr>
          <w:rFonts w:ascii="Times New Roman"/>
          <w:b w:val="false"/>
          <w:i w:val="false"/>
          <w:color w:val="000000"/>
          <w:sz w:val="28"/>
        </w:rPr>
        <w:t>
                               организациями, осуществляющими 
</w:t>
      </w:r>
      <w:r>
        <w:br/>
      </w:r>
      <w:r>
        <w:rPr>
          <w:rFonts w:ascii="Times New Roman"/>
          <w:b w:val="false"/>
          <w:i w:val="false"/>
          <w:color w:val="000000"/>
          <w:sz w:val="28"/>
        </w:rPr>
        <w:t>
                              деятельность по ведению системы 
</w:t>
      </w:r>
      <w:r>
        <w:br/>
      </w:r>
      <w:r>
        <w:rPr>
          <w:rFonts w:ascii="Times New Roman"/>
          <w:b w:val="false"/>
          <w:i w:val="false"/>
          <w:color w:val="000000"/>
          <w:sz w:val="28"/>
        </w:rPr>
        <w:t>
                              реестров держателей ценных бумаг 
</w:t>
      </w:r>
      <w:r>
        <w:br/>
      </w:r>
      <w:r>
        <w:rPr>
          <w:rFonts w:ascii="Times New Roman"/>
          <w:b w:val="false"/>
          <w:i w:val="false"/>
          <w:color w:val="000000"/>
          <w:sz w:val="28"/>
        </w:rPr>
        <w:t>
                                    на рынке ценных бумаг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 с изменениями, внесенными постановлением Правления Нац.Банка РК от 30 апреля 2007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2
</w:t>
      </w:r>
    </w:p>
    <w:p>
      <w:pPr>
        <w:spacing w:after="0"/>
        <w:ind w:left="0"/>
        <w:jc w:val="both"/>
      </w:pPr>
      <w:r>
        <w:rPr>
          <w:rFonts w:ascii="Times New Roman"/>
          <w:b w:val="false"/>
          <w:i w:val="false"/>
          <w:color w:val="000000"/>
          <w:sz w:val="28"/>
        </w:rPr>
        <w:t>
</w:t>
      </w:r>
      <w:r>
        <w:rPr>
          <w:rFonts w:ascii="Times New Roman"/>
          <w:b/>
          <w:i w:val="false"/>
          <w:color w:val="000000"/>
          <w:sz w:val="28"/>
        </w:rPr>
        <w:t>
                  Отчет о прибылях и убытках
</w:t>
      </w:r>
      <w:r>
        <w:rPr>
          <w:rFonts w:ascii="Times New Roman"/>
          <w:b w:val="false"/>
          <w:i w:val="false"/>
          <w:color w:val="000000"/>
          <w:sz w:val="28"/>
        </w:rPr>
        <w:t>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(полное наименование организации, осуществляющей 
</w:t>
      </w:r>
      <w:r>
        <w:br/>
      </w:r>
      <w:r>
        <w:rPr>
          <w:rFonts w:ascii="Times New Roman"/>
          <w:b w:val="false"/>
          <w:i w:val="false"/>
          <w:color w:val="000000"/>
          <w:sz w:val="28"/>
        </w:rPr>
        <w:t>
           деятельность по ведению системы реестров 
</w:t>
      </w:r>
      <w:r>
        <w:br/>
      </w:r>
      <w:r>
        <w:rPr>
          <w:rFonts w:ascii="Times New Roman"/>
          <w:b w:val="false"/>
          <w:i w:val="false"/>
          <w:color w:val="000000"/>
          <w:sz w:val="28"/>
        </w:rPr>
        <w:t>
                  держателей ценных бумаг)
</w:t>
      </w:r>
      <w:r>
        <w:br/>
      </w:r>
      <w:r>
        <w:rPr>
          <w:rFonts w:ascii="Times New Roman"/>
          <w:b w:val="false"/>
          <w:i w:val="false"/>
          <w:color w:val="000000"/>
          <w:sz w:val="28"/>
        </w:rPr>
        <w:t>
      по состоянию на "____" "_____________" 200____года
</w:t>
      </w:r>
    </w:p>
    <w:p>
      <w:pPr>
        <w:spacing w:after="0"/>
        <w:ind w:left="0"/>
        <w:jc w:val="both"/>
      </w:pPr>
      <w:r>
        <w:rPr>
          <w:rFonts w:ascii="Times New Roman"/>
          <w:b w:val="false"/>
          <w:i w:val="false"/>
          <w:color w:val="000000"/>
          <w:sz w:val="28"/>
        </w:rPr>
        <w:t>
                            (в тысячах казахстанских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1193"/>
        <w:gridCol w:w="1233"/>
        <w:gridCol w:w="1513"/>
        <w:gridCol w:w="1513"/>
        <w:gridCol w:w="1993"/>
      </w:tblGrid>
      <w:tr>
        <w:trPr>
          <w:trHeight w:val="76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статей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ча-
</w:t>
            </w:r>
            <w:r>
              <w:br/>
            </w:r>
            <w:r>
              <w:rPr>
                <w:rFonts w:ascii="Times New Roman"/>
                <w:b w:val="false"/>
                <w:i w:val="false"/>
                <w:color w:val="000000"/>
                <w:sz w:val="20"/>
              </w:rPr>
              <w:t>
ние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отчет-
</w:t>
            </w:r>
            <w:r>
              <w:br/>
            </w:r>
            <w:r>
              <w:rPr>
                <w:rFonts w:ascii="Times New Roman"/>
                <w:b w:val="false"/>
                <w:i w:val="false"/>
                <w:color w:val="000000"/>
                <w:sz w:val="20"/>
              </w:rPr>
              <w:t>
ный 
</w:t>
            </w:r>
            <w:r>
              <w:br/>
            </w:r>
            <w:r>
              <w:rPr>
                <w:rFonts w:ascii="Times New Roman"/>
                <w:b w:val="false"/>
                <w:i w:val="false"/>
                <w:color w:val="000000"/>
                <w:sz w:val="20"/>
              </w:rPr>
              <w:t>
пе-
</w:t>
            </w:r>
            <w:r>
              <w:br/>
            </w:r>
            <w:r>
              <w:rPr>
                <w:rFonts w:ascii="Times New Roman"/>
                <w:b w:val="false"/>
                <w:i w:val="false"/>
                <w:color w:val="000000"/>
                <w:sz w:val="20"/>
              </w:rPr>
              <w:t>
риод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период
</w:t>
            </w:r>
            <w:r>
              <w:br/>
            </w:r>
            <w:r>
              <w:rPr>
                <w:rFonts w:ascii="Times New Roman"/>
                <w:b w:val="false"/>
                <w:i w:val="false"/>
                <w:color w:val="000000"/>
                <w:sz w:val="20"/>
              </w:rPr>
              <w:t>
с начала
</w:t>
            </w:r>
            <w:r>
              <w:br/>
            </w:r>
            <w:r>
              <w:rPr>
                <w:rFonts w:ascii="Times New Roman"/>
                <w:b w:val="false"/>
                <w:i w:val="false"/>
                <w:color w:val="000000"/>
                <w:sz w:val="20"/>
              </w:rPr>
              <w:t>
текуще-
</w:t>
            </w:r>
            <w:r>
              <w:br/>
            </w:r>
            <w:r>
              <w:rPr>
                <w:rFonts w:ascii="Times New Roman"/>
                <w:b w:val="false"/>
                <w:i w:val="false"/>
                <w:color w:val="000000"/>
                <w:sz w:val="20"/>
              </w:rPr>
              <w:t>
го года (с нара-
</w:t>
            </w:r>
            <w:r>
              <w:br/>
            </w:r>
            <w:r>
              <w:rPr>
                <w:rFonts w:ascii="Times New Roman"/>
                <w:b w:val="false"/>
                <w:i w:val="false"/>
                <w:color w:val="000000"/>
                <w:sz w:val="20"/>
              </w:rPr>
              <w:t>
стаю-
</w:t>
            </w:r>
            <w:r>
              <w:br/>
            </w:r>
            <w:r>
              <w:rPr>
                <w:rFonts w:ascii="Times New Roman"/>
                <w:b w:val="false"/>
                <w:i w:val="false"/>
                <w:color w:val="000000"/>
                <w:sz w:val="20"/>
              </w:rPr>
              <w:t>
щим
</w:t>
            </w:r>
            <w:r>
              <w:br/>
            </w:r>
            <w:r>
              <w:rPr>
                <w:rFonts w:ascii="Times New Roman"/>
                <w:b w:val="false"/>
                <w:i w:val="false"/>
                <w:color w:val="000000"/>
                <w:sz w:val="20"/>
              </w:rPr>
              <w:t>
итогом)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анало-
</w:t>
            </w:r>
            <w:r>
              <w:br/>
            </w:r>
            <w:r>
              <w:rPr>
                <w:rFonts w:ascii="Times New Roman"/>
                <w:b w:val="false"/>
                <w:i w:val="false"/>
                <w:color w:val="000000"/>
                <w:sz w:val="20"/>
              </w:rPr>
              <w:t>
гичный
</w:t>
            </w:r>
            <w:r>
              <w:br/>
            </w:r>
            <w:r>
              <w:rPr>
                <w:rFonts w:ascii="Times New Roman"/>
                <w:b w:val="false"/>
                <w:i w:val="false"/>
                <w:color w:val="000000"/>
                <w:sz w:val="20"/>
              </w:rPr>
              <w:t>
период
</w:t>
            </w:r>
            <w:r>
              <w:br/>
            </w:r>
            <w:r>
              <w:rPr>
                <w:rFonts w:ascii="Times New Roman"/>
                <w:b w:val="false"/>
                <w:i w:val="false"/>
                <w:color w:val="000000"/>
                <w:sz w:val="20"/>
              </w:rPr>
              <w:t>
преды-
</w:t>
            </w:r>
            <w:r>
              <w:br/>
            </w:r>
            <w:r>
              <w:rPr>
                <w:rFonts w:ascii="Times New Roman"/>
                <w:b w:val="false"/>
                <w:i w:val="false"/>
                <w:color w:val="000000"/>
                <w:sz w:val="20"/>
              </w:rPr>
              <w:t>
дущего
</w:t>
            </w:r>
            <w:r>
              <w:br/>
            </w:r>
            <w:r>
              <w:rPr>
                <w:rFonts w:ascii="Times New Roman"/>
                <w:b w:val="false"/>
                <w:i w:val="false"/>
                <w:color w:val="000000"/>
                <w:sz w:val="20"/>
              </w:rPr>
              <w:t>
года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анало-
</w:t>
            </w:r>
            <w:r>
              <w:br/>
            </w:r>
            <w:r>
              <w:rPr>
                <w:rFonts w:ascii="Times New Roman"/>
                <w:b w:val="false"/>
                <w:i w:val="false"/>
                <w:color w:val="000000"/>
                <w:sz w:val="20"/>
              </w:rPr>
              <w:t>
гичный
</w:t>
            </w:r>
            <w:r>
              <w:br/>
            </w:r>
            <w:r>
              <w:rPr>
                <w:rFonts w:ascii="Times New Roman"/>
                <w:b w:val="false"/>
                <w:i w:val="false"/>
                <w:color w:val="000000"/>
                <w:sz w:val="20"/>
              </w:rPr>
              <w:t>
период 
</w:t>
            </w:r>
            <w:r>
              <w:br/>
            </w:r>
            <w:r>
              <w:rPr>
                <w:rFonts w:ascii="Times New Roman"/>
                <w:b w:val="false"/>
                <w:i w:val="false"/>
                <w:color w:val="000000"/>
                <w:sz w:val="20"/>
              </w:rPr>
              <w:t>
с начала 
</w:t>
            </w:r>
            <w:r>
              <w:br/>
            </w:r>
            <w:r>
              <w:rPr>
                <w:rFonts w:ascii="Times New Roman"/>
                <w:b w:val="false"/>
                <w:i w:val="false"/>
                <w:color w:val="000000"/>
                <w:sz w:val="20"/>
              </w:rPr>
              <w:t>
преды-
</w:t>
            </w:r>
            <w:r>
              <w:br/>
            </w:r>
            <w:r>
              <w:rPr>
                <w:rFonts w:ascii="Times New Roman"/>
                <w:b w:val="false"/>
                <w:i w:val="false"/>
                <w:color w:val="000000"/>
                <w:sz w:val="20"/>
              </w:rPr>
              <w:t>
дущего 
</w:t>
            </w:r>
            <w:r>
              <w:br/>
            </w:r>
            <w:r>
              <w:rPr>
                <w:rFonts w:ascii="Times New Roman"/>
                <w:b w:val="false"/>
                <w:i w:val="false"/>
                <w:color w:val="000000"/>
                <w:sz w:val="20"/>
              </w:rPr>
              <w:t>
года (с 
</w:t>
            </w:r>
            <w:r>
              <w:br/>
            </w:r>
            <w:r>
              <w:rPr>
                <w:rFonts w:ascii="Times New Roman"/>
                <w:b w:val="false"/>
                <w:i w:val="false"/>
                <w:color w:val="000000"/>
                <w:sz w:val="20"/>
              </w:rPr>
              <w:t>
нарастаю-
</w:t>
            </w:r>
            <w:r>
              <w:br/>
            </w:r>
            <w:r>
              <w:rPr>
                <w:rFonts w:ascii="Times New Roman"/>
                <w:b w:val="false"/>
                <w:i w:val="false"/>
                <w:color w:val="000000"/>
                <w:sz w:val="20"/>
              </w:rPr>
              <w:t>
щим 
</w:t>
            </w:r>
            <w:r>
              <w:br/>
            </w:r>
            <w:r>
              <w:rPr>
                <w:rFonts w:ascii="Times New Roman"/>
                <w:b w:val="false"/>
                <w:i w:val="false"/>
                <w:color w:val="000000"/>
                <w:sz w:val="20"/>
              </w:rPr>
              <w:t>
итогом)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в виде
</w:t>
            </w:r>
            <w:r>
              <w:br/>
            </w:r>
            <w:r>
              <w:rPr>
                <w:rFonts w:ascii="Times New Roman"/>
                <w:b w:val="false"/>
                <w:i w:val="false"/>
                <w:color w:val="000000"/>
                <w:sz w:val="20"/>
              </w:rPr>
              <w:t>
вознаграждения 
</w:t>
            </w:r>
            <w:r>
              <w:br/>
            </w:r>
            <w:r>
              <w:rPr>
                <w:rFonts w:ascii="Times New Roman"/>
                <w:b w:val="false"/>
                <w:i w:val="false"/>
                <w:color w:val="000000"/>
                <w:sz w:val="20"/>
              </w:rPr>
              <w:t>
от основной 
</w:t>
            </w:r>
            <w:r>
              <w:br/>
            </w:r>
            <w:r>
              <w:rPr>
                <w:rFonts w:ascii="Times New Roman"/>
                <w:b w:val="false"/>
                <w:i w:val="false"/>
                <w:color w:val="000000"/>
                <w:sz w:val="20"/>
              </w:rPr>
              <w:t>
деятельности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в виде 
</w:t>
            </w:r>
            <w:r>
              <w:br/>
            </w:r>
            <w:r>
              <w:rPr>
                <w:rFonts w:ascii="Times New Roman"/>
                <w:b w:val="false"/>
                <w:i w:val="false"/>
                <w:color w:val="000000"/>
                <w:sz w:val="20"/>
              </w:rPr>
              <w:t>
вознаграждения 
</w:t>
            </w:r>
            <w:r>
              <w:br/>
            </w:r>
            <w:r>
              <w:rPr>
                <w:rFonts w:ascii="Times New Roman"/>
                <w:b w:val="false"/>
                <w:i w:val="false"/>
                <w:color w:val="000000"/>
                <w:sz w:val="20"/>
              </w:rPr>
              <w:t>
по текущим 
</w:t>
            </w:r>
            <w:r>
              <w:br/>
            </w:r>
            <w:r>
              <w:rPr>
                <w:rFonts w:ascii="Times New Roman"/>
                <w:b w:val="false"/>
                <w:i w:val="false"/>
                <w:color w:val="000000"/>
                <w:sz w:val="20"/>
              </w:rPr>
              <w:t>
счетам и 
</w:t>
            </w:r>
            <w:r>
              <w:br/>
            </w:r>
            <w:r>
              <w:rPr>
                <w:rFonts w:ascii="Times New Roman"/>
                <w:b w:val="false"/>
                <w:i w:val="false"/>
                <w:color w:val="000000"/>
                <w:sz w:val="20"/>
              </w:rPr>
              <w:t>
размещенным 
</w:t>
            </w:r>
            <w:r>
              <w:br/>
            </w:r>
            <w:r>
              <w:rPr>
                <w:rFonts w:ascii="Times New Roman"/>
                <w:b w:val="false"/>
                <w:i w:val="false"/>
                <w:color w:val="000000"/>
                <w:sz w:val="20"/>
              </w:rPr>
              <w:t>
вкладам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в виде 
</w:t>
            </w:r>
            <w:r>
              <w:br/>
            </w:r>
            <w:r>
              <w:rPr>
                <w:rFonts w:ascii="Times New Roman"/>
                <w:b w:val="false"/>
                <w:i w:val="false"/>
                <w:color w:val="000000"/>
                <w:sz w:val="20"/>
              </w:rPr>
              <w:t>
вознаграждения 
</w:t>
            </w:r>
            <w:r>
              <w:br/>
            </w:r>
            <w:r>
              <w:rPr>
                <w:rFonts w:ascii="Times New Roman"/>
                <w:b w:val="false"/>
                <w:i w:val="false"/>
                <w:color w:val="000000"/>
                <w:sz w:val="20"/>
              </w:rPr>
              <w:t>
(купона и/или 
</w:t>
            </w:r>
            <w:r>
              <w:br/>
            </w:r>
            <w:r>
              <w:rPr>
                <w:rFonts w:ascii="Times New Roman"/>
                <w:b w:val="false"/>
                <w:i w:val="false"/>
                <w:color w:val="000000"/>
                <w:sz w:val="20"/>
              </w:rPr>
              <w:t>
дисконта) по
</w:t>
            </w:r>
            <w:r>
              <w:br/>
            </w:r>
            <w:r>
              <w:rPr>
                <w:rFonts w:ascii="Times New Roman"/>
                <w:b w:val="false"/>
                <w:i w:val="false"/>
                <w:color w:val="000000"/>
                <w:sz w:val="20"/>
              </w:rPr>
              <w:t>
приобретенным 
</w:t>
            </w:r>
            <w:r>
              <w:br/>
            </w:r>
            <w:r>
              <w:rPr>
                <w:rFonts w:ascii="Times New Roman"/>
                <w:b w:val="false"/>
                <w:i w:val="false"/>
                <w:color w:val="000000"/>
                <w:sz w:val="20"/>
              </w:rPr>
              <w:t>
ценным бумагам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(убытки) 
</w:t>
            </w:r>
            <w:r>
              <w:br/>
            </w:r>
            <w:r>
              <w:rPr>
                <w:rFonts w:ascii="Times New Roman"/>
                <w:b w:val="false"/>
                <w:i w:val="false"/>
                <w:color w:val="000000"/>
                <w:sz w:val="20"/>
              </w:rPr>
              <w:t>
от купли - продажи 
</w:t>
            </w:r>
            <w:r>
              <w:br/>
            </w:r>
            <w:r>
              <w:rPr>
                <w:rFonts w:ascii="Times New Roman"/>
                <w:b w:val="false"/>
                <w:i w:val="false"/>
                <w:color w:val="000000"/>
                <w:sz w:val="20"/>
              </w:rPr>
              <w:t>
ценных бумаг 
</w:t>
            </w:r>
            <w:r>
              <w:br/>
            </w:r>
            <w:r>
              <w:rPr>
                <w:rFonts w:ascii="Times New Roman"/>
                <w:b w:val="false"/>
                <w:i w:val="false"/>
                <w:color w:val="000000"/>
                <w:sz w:val="20"/>
              </w:rPr>
              <w:t>
(нетто)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(убытки) 
</w:t>
            </w:r>
            <w:r>
              <w:br/>
            </w:r>
            <w:r>
              <w:rPr>
                <w:rFonts w:ascii="Times New Roman"/>
                <w:b w:val="false"/>
                <w:i w:val="false"/>
                <w:color w:val="000000"/>
                <w:sz w:val="20"/>
              </w:rPr>
              <w:t>
от изменения 
</w:t>
            </w:r>
            <w:r>
              <w:br/>
            </w:r>
            <w:r>
              <w:rPr>
                <w:rFonts w:ascii="Times New Roman"/>
                <w:b w:val="false"/>
                <w:i w:val="false"/>
                <w:color w:val="000000"/>
                <w:sz w:val="20"/>
              </w:rPr>
              <w:t>
стоимости 
</w:t>
            </w:r>
            <w:r>
              <w:br/>
            </w:r>
            <w:r>
              <w:rPr>
                <w:rFonts w:ascii="Times New Roman"/>
                <w:b w:val="false"/>
                <w:i w:val="false"/>
                <w:color w:val="000000"/>
                <w:sz w:val="20"/>
              </w:rPr>
              <w:t>
торговых ценных 
</w:t>
            </w:r>
            <w:r>
              <w:br/>
            </w:r>
            <w:r>
              <w:rPr>
                <w:rFonts w:ascii="Times New Roman"/>
                <w:b w:val="false"/>
                <w:i w:val="false"/>
                <w:color w:val="000000"/>
                <w:sz w:val="20"/>
              </w:rPr>
              <w:t>
бумаг (нетто)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по 
</w:t>
            </w:r>
            <w:r>
              <w:br/>
            </w:r>
            <w:r>
              <w:rPr>
                <w:rFonts w:ascii="Times New Roman"/>
                <w:b w:val="false"/>
                <w:i w:val="false"/>
                <w:color w:val="000000"/>
                <w:sz w:val="20"/>
              </w:rPr>
              <w:t>
операциям 
</w:t>
            </w:r>
            <w:r>
              <w:br/>
            </w:r>
            <w:r>
              <w:rPr>
                <w:rFonts w:ascii="Times New Roman"/>
                <w:b w:val="false"/>
                <w:i w:val="false"/>
                <w:color w:val="000000"/>
                <w:sz w:val="20"/>
              </w:rPr>
              <w:t>
"обратное РЕПО"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(убытки) 
</w:t>
            </w:r>
            <w:r>
              <w:br/>
            </w:r>
            <w:r>
              <w:rPr>
                <w:rFonts w:ascii="Times New Roman"/>
                <w:b w:val="false"/>
                <w:i w:val="false"/>
                <w:color w:val="000000"/>
                <w:sz w:val="20"/>
              </w:rPr>
              <w:t>
от переоценки 
</w:t>
            </w:r>
            <w:r>
              <w:br/>
            </w:r>
            <w:r>
              <w:rPr>
                <w:rFonts w:ascii="Times New Roman"/>
                <w:b w:val="false"/>
                <w:i w:val="false"/>
                <w:color w:val="000000"/>
                <w:sz w:val="20"/>
              </w:rPr>
              <w:t>
иностранной 
</w:t>
            </w:r>
            <w:r>
              <w:br/>
            </w:r>
            <w:r>
              <w:rPr>
                <w:rFonts w:ascii="Times New Roman"/>
                <w:b w:val="false"/>
                <w:i w:val="false"/>
                <w:color w:val="000000"/>
                <w:sz w:val="20"/>
              </w:rPr>
              <w:t>
валюты (нетто)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w:t>
            </w:r>
            <w:r>
              <w:br/>
            </w:r>
            <w:r>
              <w:rPr>
                <w:rFonts w:ascii="Times New Roman"/>
                <w:b w:val="false"/>
                <w:i w:val="false"/>
                <w:color w:val="000000"/>
                <w:sz w:val="20"/>
              </w:rPr>
              <w:t>
реализации 
</w:t>
            </w:r>
            <w:r>
              <w:br/>
            </w:r>
            <w:r>
              <w:rPr>
                <w:rFonts w:ascii="Times New Roman"/>
                <w:b w:val="false"/>
                <w:i w:val="false"/>
                <w:color w:val="000000"/>
                <w:sz w:val="20"/>
              </w:rPr>
              <w:t>
нефинансовых 
</w:t>
            </w:r>
            <w:r>
              <w:br/>
            </w:r>
            <w:r>
              <w:rPr>
                <w:rFonts w:ascii="Times New Roman"/>
                <w:b w:val="false"/>
                <w:i w:val="false"/>
                <w:color w:val="000000"/>
                <w:sz w:val="20"/>
              </w:rPr>
              <w:t>
активов и 
</w:t>
            </w:r>
            <w:r>
              <w:br/>
            </w:r>
            <w:r>
              <w:rPr>
                <w:rFonts w:ascii="Times New Roman"/>
                <w:b w:val="false"/>
                <w:i w:val="false"/>
                <w:color w:val="000000"/>
                <w:sz w:val="20"/>
              </w:rPr>
              <w:t>
получения активов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доходы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доходов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Комиссионные
</w:t>
            </w:r>
            <w:r>
              <w:br/>
            </w:r>
            <w:r>
              <w:rPr>
                <w:rFonts w:ascii="Times New Roman"/>
                <w:b w:val="false"/>
                <w:i w:val="false"/>
                <w:color w:val="000000"/>
                <w:sz w:val="20"/>
              </w:rPr>
              <w:t>
расходы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в виде 
</w:t>
            </w:r>
            <w:r>
              <w:br/>
            </w:r>
            <w:r>
              <w:rPr>
                <w:rFonts w:ascii="Times New Roman"/>
                <w:b w:val="false"/>
                <w:i w:val="false"/>
                <w:color w:val="000000"/>
                <w:sz w:val="20"/>
              </w:rPr>
              <w:t>
вознаграждения 
</w:t>
            </w:r>
            <w:r>
              <w:br/>
            </w:r>
            <w:r>
              <w:rPr>
                <w:rFonts w:ascii="Times New Roman"/>
                <w:b w:val="false"/>
                <w:i w:val="false"/>
                <w:color w:val="000000"/>
                <w:sz w:val="20"/>
              </w:rPr>
              <w:t>
(премии) по 
</w:t>
            </w:r>
            <w:r>
              <w:br/>
            </w:r>
            <w:r>
              <w:rPr>
                <w:rFonts w:ascii="Times New Roman"/>
                <w:b w:val="false"/>
                <w:i w:val="false"/>
                <w:color w:val="000000"/>
                <w:sz w:val="20"/>
              </w:rPr>
              <w:t>
приобретенным 
</w:t>
            </w:r>
            <w:r>
              <w:br/>
            </w:r>
            <w:r>
              <w:rPr>
                <w:rFonts w:ascii="Times New Roman"/>
                <w:b w:val="false"/>
                <w:i w:val="false"/>
                <w:color w:val="000000"/>
                <w:sz w:val="20"/>
              </w:rPr>
              <w:t>
ценным бумагам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в виде 
</w:t>
            </w:r>
            <w:r>
              <w:br/>
            </w:r>
            <w:r>
              <w:rPr>
                <w:rFonts w:ascii="Times New Roman"/>
                <w:b w:val="false"/>
                <w:i w:val="false"/>
                <w:color w:val="000000"/>
                <w:sz w:val="20"/>
              </w:rPr>
              <w:t>
вознаграждения
</w:t>
            </w:r>
            <w:r>
              <w:br/>
            </w:r>
            <w:r>
              <w:rPr>
                <w:rFonts w:ascii="Times New Roman"/>
                <w:b w:val="false"/>
                <w:i w:val="false"/>
                <w:color w:val="000000"/>
                <w:sz w:val="20"/>
              </w:rPr>
              <w:t>
по выпущенным 
</w:t>
            </w:r>
            <w:r>
              <w:br/>
            </w:r>
            <w:r>
              <w:rPr>
                <w:rFonts w:ascii="Times New Roman"/>
                <w:b w:val="false"/>
                <w:i w:val="false"/>
                <w:color w:val="000000"/>
                <w:sz w:val="20"/>
              </w:rPr>
              <w:t>
ценным бумагам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w:t>
            </w:r>
            <w:r>
              <w:br/>
            </w:r>
            <w:r>
              <w:rPr>
                <w:rFonts w:ascii="Times New Roman"/>
                <w:b w:val="false"/>
                <w:i w:val="false"/>
                <w:color w:val="000000"/>
                <w:sz w:val="20"/>
              </w:rPr>
              <w:t>
операциям "РЕПО"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в виде 
</w:t>
            </w:r>
            <w:r>
              <w:br/>
            </w:r>
            <w:r>
              <w:rPr>
                <w:rFonts w:ascii="Times New Roman"/>
                <w:b w:val="false"/>
                <w:i w:val="false"/>
                <w:color w:val="000000"/>
                <w:sz w:val="20"/>
              </w:rPr>
              <w:t>
вознаграждения 
</w:t>
            </w:r>
            <w:r>
              <w:br/>
            </w:r>
            <w:r>
              <w:rPr>
                <w:rFonts w:ascii="Times New Roman"/>
                <w:b w:val="false"/>
                <w:i w:val="false"/>
                <w:color w:val="000000"/>
                <w:sz w:val="20"/>
              </w:rPr>
              <w:t>
по полученным
</w:t>
            </w:r>
            <w:r>
              <w:br/>
            </w:r>
            <w:r>
              <w:rPr>
                <w:rFonts w:ascii="Times New Roman"/>
                <w:b w:val="false"/>
                <w:i w:val="false"/>
                <w:color w:val="000000"/>
                <w:sz w:val="20"/>
              </w:rPr>
              <w:t>
займам и 
</w:t>
            </w:r>
            <w:r>
              <w:br/>
            </w:r>
            <w:r>
              <w:rPr>
                <w:rFonts w:ascii="Times New Roman"/>
                <w:b w:val="false"/>
                <w:i w:val="false"/>
                <w:color w:val="000000"/>
                <w:sz w:val="20"/>
              </w:rPr>
              <w:t>
финансовой аренде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Общие админи-
</w:t>
            </w:r>
            <w:r>
              <w:br/>
            </w:r>
            <w:r>
              <w:rPr>
                <w:rFonts w:ascii="Times New Roman"/>
                <w:b w:val="false"/>
                <w:i w:val="false"/>
                <w:color w:val="000000"/>
                <w:sz w:val="20"/>
              </w:rPr>
              <w:t>
стративные расходы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w:t>
            </w:r>
            <w:r>
              <w:br/>
            </w:r>
            <w:r>
              <w:rPr>
                <w:rFonts w:ascii="Times New Roman"/>
                <w:b w:val="false"/>
                <w:i w:val="false"/>
                <w:color w:val="000000"/>
                <w:sz w:val="20"/>
              </w:rPr>
              <w:t>
оплату труда и 
</w:t>
            </w:r>
            <w:r>
              <w:br/>
            </w:r>
            <w:r>
              <w:rPr>
                <w:rFonts w:ascii="Times New Roman"/>
                <w:b w:val="false"/>
                <w:i w:val="false"/>
                <w:color w:val="000000"/>
                <w:sz w:val="20"/>
              </w:rPr>
              <w:t>
командировочные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w:t>
            </w:r>
            <w:r>
              <w:br/>
            </w:r>
            <w:r>
              <w:rPr>
                <w:rFonts w:ascii="Times New Roman"/>
                <w:b w:val="false"/>
                <w:i w:val="false"/>
                <w:color w:val="000000"/>
                <w:sz w:val="20"/>
              </w:rPr>
              <w:t>
отчисления и износ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w:t>
            </w:r>
            <w:r>
              <w:br/>
            </w:r>
            <w:r>
              <w:rPr>
                <w:rFonts w:ascii="Times New Roman"/>
                <w:b w:val="false"/>
                <w:i w:val="false"/>
                <w:color w:val="000000"/>
                <w:sz w:val="20"/>
              </w:rPr>
              <w:t>
текущей аренде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выплате 
</w:t>
            </w:r>
            <w:r>
              <w:br/>
            </w:r>
            <w:r>
              <w:rPr>
                <w:rFonts w:ascii="Times New Roman"/>
                <w:b w:val="false"/>
                <w:i w:val="false"/>
                <w:color w:val="000000"/>
                <w:sz w:val="20"/>
              </w:rPr>
              <w:t>
налогов и других 
</w:t>
            </w:r>
            <w:r>
              <w:br/>
            </w:r>
            <w:r>
              <w:rPr>
                <w:rFonts w:ascii="Times New Roman"/>
                <w:b w:val="false"/>
                <w:i w:val="false"/>
                <w:color w:val="000000"/>
                <w:sz w:val="20"/>
              </w:rPr>
              <w:t>
обязательных 
</w:t>
            </w:r>
            <w:r>
              <w:br/>
            </w:r>
            <w:r>
              <w:rPr>
                <w:rFonts w:ascii="Times New Roman"/>
                <w:b w:val="false"/>
                <w:i w:val="false"/>
                <w:color w:val="000000"/>
                <w:sz w:val="20"/>
              </w:rPr>
              <w:t>
платежей в бюджет 
</w:t>
            </w:r>
            <w:r>
              <w:br/>
            </w:r>
            <w:r>
              <w:rPr>
                <w:rFonts w:ascii="Times New Roman"/>
                <w:b w:val="false"/>
                <w:i w:val="false"/>
                <w:color w:val="000000"/>
                <w:sz w:val="20"/>
              </w:rPr>
              <w:t>
(кроме корпо-
</w:t>
            </w:r>
            <w:r>
              <w:br/>
            </w:r>
            <w:r>
              <w:rPr>
                <w:rFonts w:ascii="Times New Roman"/>
                <w:b w:val="false"/>
                <w:i w:val="false"/>
                <w:color w:val="000000"/>
                <w:sz w:val="20"/>
              </w:rPr>
              <w:t>
ративного 
</w:t>
            </w:r>
            <w:r>
              <w:br/>
            </w:r>
            <w:r>
              <w:rPr>
                <w:rFonts w:ascii="Times New Roman"/>
                <w:b w:val="false"/>
                <w:i w:val="false"/>
                <w:color w:val="000000"/>
                <w:sz w:val="20"/>
              </w:rPr>
              <w:t>
подоходного 
</w:t>
            </w:r>
            <w:r>
              <w:br/>
            </w:r>
            <w:r>
              <w:rPr>
                <w:rFonts w:ascii="Times New Roman"/>
                <w:b w:val="false"/>
                <w:i w:val="false"/>
                <w:color w:val="000000"/>
                <w:sz w:val="20"/>
              </w:rPr>
              <w:t>
налога)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от 
</w:t>
            </w:r>
            <w:r>
              <w:br/>
            </w:r>
            <w:r>
              <w:rPr>
                <w:rFonts w:ascii="Times New Roman"/>
                <w:b w:val="false"/>
                <w:i w:val="false"/>
                <w:color w:val="000000"/>
                <w:sz w:val="20"/>
              </w:rPr>
              <w:t>
реализации 
</w:t>
            </w:r>
            <w:r>
              <w:br/>
            </w:r>
            <w:r>
              <w:rPr>
                <w:rFonts w:ascii="Times New Roman"/>
                <w:b w:val="false"/>
                <w:i w:val="false"/>
                <w:color w:val="000000"/>
                <w:sz w:val="20"/>
              </w:rPr>
              <w:t>
нефинансовых 
</w:t>
            </w:r>
            <w:r>
              <w:br/>
            </w:r>
            <w:r>
              <w:rPr>
                <w:rFonts w:ascii="Times New Roman"/>
                <w:b w:val="false"/>
                <w:i w:val="false"/>
                <w:color w:val="000000"/>
                <w:sz w:val="20"/>
              </w:rPr>
              <w:t>
активов и 
</w:t>
            </w:r>
            <w:r>
              <w:br/>
            </w:r>
            <w:r>
              <w:rPr>
                <w:rFonts w:ascii="Times New Roman"/>
                <w:b w:val="false"/>
                <w:i w:val="false"/>
                <w:color w:val="000000"/>
                <w:sz w:val="20"/>
              </w:rPr>
              <w:t>
передачи активов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расходы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расходов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w:t>
            </w:r>
            <w:r>
              <w:br/>
            </w:r>
            <w:r>
              <w:rPr>
                <w:rFonts w:ascii="Times New Roman"/>
                <w:b w:val="false"/>
                <w:i w:val="false"/>
                <w:color w:val="000000"/>
                <w:sz w:val="20"/>
              </w:rPr>
              <w:t>
до отчисления в 
</w:t>
            </w:r>
            <w:r>
              <w:br/>
            </w:r>
            <w:r>
              <w:rPr>
                <w:rFonts w:ascii="Times New Roman"/>
                <w:b w:val="false"/>
                <w:i w:val="false"/>
                <w:color w:val="000000"/>
                <w:sz w:val="20"/>
              </w:rPr>
              <w:t>
резервы (провизии)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Резервы
</w:t>
            </w:r>
            <w:r>
              <w:br/>
            </w:r>
            <w:r>
              <w:rPr>
                <w:rFonts w:ascii="Times New Roman"/>
                <w:b w:val="false"/>
                <w:i w:val="false"/>
                <w:color w:val="000000"/>
                <w:sz w:val="20"/>
              </w:rPr>
              <w:t>
(восстановление 
</w:t>
            </w:r>
            <w:r>
              <w:br/>
            </w:r>
            <w:r>
              <w:rPr>
                <w:rFonts w:ascii="Times New Roman"/>
                <w:b w:val="false"/>
                <w:i w:val="false"/>
                <w:color w:val="000000"/>
                <w:sz w:val="20"/>
              </w:rPr>
              <w:t>
резервов) на 
</w:t>
            </w:r>
            <w:r>
              <w:br/>
            </w:r>
            <w:r>
              <w:rPr>
                <w:rFonts w:ascii="Times New Roman"/>
                <w:b w:val="false"/>
                <w:i w:val="false"/>
                <w:color w:val="000000"/>
                <w:sz w:val="20"/>
              </w:rPr>
              <w:t>
возможные 
</w:t>
            </w:r>
            <w:r>
              <w:br/>
            </w:r>
            <w:r>
              <w:rPr>
                <w:rFonts w:ascii="Times New Roman"/>
                <w:b w:val="false"/>
                <w:i w:val="false"/>
                <w:color w:val="000000"/>
                <w:sz w:val="20"/>
              </w:rPr>
              <w:t>
потери по
</w:t>
            </w:r>
            <w:r>
              <w:br/>
            </w:r>
            <w:r>
              <w:rPr>
                <w:rFonts w:ascii="Times New Roman"/>
                <w:b w:val="false"/>
                <w:i w:val="false"/>
                <w:color w:val="000000"/>
                <w:sz w:val="20"/>
              </w:rPr>
              <w:t>
операциям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участия 
</w:t>
            </w:r>
            <w:r>
              <w:br/>
            </w:r>
            <w:r>
              <w:rPr>
                <w:rFonts w:ascii="Times New Roman"/>
                <w:b w:val="false"/>
                <w:i w:val="false"/>
                <w:color w:val="000000"/>
                <w:sz w:val="20"/>
              </w:rPr>
              <w:t>
в капитале других 
</w:t>
            </w:r>
            <w:r>
              <w:br/>
            </w:r>
            <w:r>
              <w:rPr>
                <w:rFonts w:ascii="Times New Roman"/>
                <w:b w:val="false"/>
                <w:i w:val="false"/>
                <w:color w:val="000000"/>
                <w:sz w:val="20"/>
              </w:rPr>
              <w:t>
юридических лиц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w:t>
            </w:r>
            <w:r>
              <w:br/>
            </w:r>
            <w:r>
              <w:rPr>
                <w:rFonts w:ascii="Times New Roman"/>
                <w:b w:val="false"/>
                <w:i w:val="false"/>
                <w:color w:val="000000"/>
                <w:sz w:val="20"/>
              </w:rPr>
              <w:t>
за период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w:t>
            </w:r>
            <w:r>
              <w:br/>
            </w:r>
            <w:r>
              <w:rPr>
                <w:rFonts w:ascii="Times New Roman"/>
                <w:b w:val="false"/>
                <w:i w:val="false"/>
                <w:color w:val="000000"/>
                <w:sz w:val="20"/>
              </w:rPr>
              <w:t>
от прекращенной
</w:t>
            </w:r>
            <w:r>
              <w:br/>
            </w:r>
            <w:r>
              <w:rPr>
                <w:rFonts w:ascii="Times New Roman"/>
                <w:b w:val="false"/>
                <w:i w:val="false"/>
                <w:color w:val="000000"/>
                <w:sz w:val="20"/>
              </w:rPr>
              <w:t>
деятельности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w:t>
            </w:r>
            <w:r>
              <w:br/>
            </w:r>
            <w:r>
              <w:rPr>
                <w:rFonts w:ascii="Times New Roman"/>
                <w:b w:val="false"/>
                <w:i w:val="false"/>
                <w:color w:val="000000"/>
                <w:sz w:val="20"/>
              </w:rPr>
              <w:t>
до налогообложения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Корпоративный 
</w:t>
            </w:r>
            <w:r>
              <w:br/>
            </w:r>
            <w:r>
              <w:rPr>
                <w:rFonts w:ascii="Times New Roman"/>
                <w:b w:val="false"/>
                <w:i w:val="false"/>
                <w:color w:val="000000"/>
                <w:sz w:val="20"/>
              </w:rPr>
              <w:t>
подоходный налог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Чистая прибыль 
</w:t>
            </w:r>
            <w:r>
              <w:br/>
            </w:r>
            <w:r>
              <w:rPr>
                <w:rFonts w:ascii="Times New Roman"/>
                <w:b w:val="false"/>
                <w:i w:val="false"/>
                <w:color w:val="000000"/>
                <w:sz w:val="20"/>
              </w:rPr>
              <w:t>
(убыток) после 
</w:t>
            </w:r>
            <w:r>
              <w:br/>
            </w:r>
            <w:r>
              <w:rPr>
                <w:rFonts w:ascii="Times New Roman"/>
                <w:b w:val="false"/>
                <w:i w:val="false"/>
                <w:color w:val="000000"/>
                <w:sz w:val="20"/>
              </w:rPr>
              <w:t>
налогообложения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меньшинства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Чистая прибыль
</w:t>
            </w:r>
            <w:r>
              <w:br/>
            </w:r>
            <w:r>
              <w:rPr>
                <w:rFonts w:ascii="Times New Roman"/>
                <w:b w:val="false"/>
                <w:i w:val="false"/>
                <w:color w:val="000000"/>
                <w:sz w:val="20"/>
              </w:rPr>
              <w:t>
(убыток) за период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Первый руководитель _____________дата____________
</w:t>
      </w:r>
    </w:p>
    <w:p>
      <w:pPr>
        <w:spacing w:after="0"/>
        <w:ind w:left="0"/>
        <w:jc w:val="both"/>
      </w:pPr>
      <w:r>
        <w:rPr>
          <w:rFonts w:ascii="Times New Roman"/>
          <w:b w:val="false"/>
          <w:i w:val="false"/>
          <w:color w:val="000000"/>
          <w:sz w:val="28"/>
        </w:rPr>
        <w:t>
Главный бухгалтер _______________дата____________      
</w:t>
      </w:r>
    </w:p>
    <w:p>
      <w:pPr>
        <w:spacing w:after="0"/>
        <w:ind w:left="0"/>
        <w:jc w:val="both"/>
      </w:pPr>
      <w:r>
        <w:rPr>
          <w:rFonts w:ascii="Times New Roman"/>
          <w:b w:val="false"/>
          <w:i w:val="false"/>
          <w:color w:val="000000"/>
          <w:sz w:val="28"/>
        </w:rPr>
        <w:t>
Исполнитель_____________________ дата____________
</w:t>
      </w:r>
    </w:p>
    <w:p>
      <w:pPr>
        <w:spacing w:after="0"/>
        <w:ind w:left="0"/>
        <w:jc w:val="both"/>
      </w:pPr>
      <w:r>
        <w:rPr>
          <w:rFonts w:ascii="Times New Roman"/>
          <w:b w:val="false"/>
          <w:i w:val="false"/>
          <w:color w:val="000000"/>
          <w:sz w:val="28"/>
        </w:rPr>
        <w:t>
Телефон _____________ 
</w:t>
      </w:r>
    </w:p>
    <w:p>
      <w:pPr>
        <w:spacing w:after="0"/>
        <w:ind w:left="0"/>
        <w:jc w:val="both"/>
      </w:pPr>
      <w:r>
        <w:rPr>
          <w:rFonts w:ascii="Times New Roman"/>
          <w:b w:val="false"/>
          <w:i w:val="false"/>
          <w:color w:val="000000"/>
          <w:sz w:val="28"/>
        </w:rPr>
        <w:t>
Место для печати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