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ab249" w14:textId="f7ab2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аттестации педагогических работников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24 декабря 2004 года N 1051. Зарегистрирован в Министерстве юстиции Республики Казахстан 27 января 2005 года N 3401. Утратил силу приказом Министра образования и науки Республики Казахстан от 9 апреля 2008 года N 181.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Министра образования и науки РК от 09.04.2008 N 181 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подпункта 21-1)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«Об образовании»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1. Утвердить прилагаемые Правила аттестации педагогических работников.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 (Испусинова С.Б.) обеспечить в установленном порядке регистрацию настоящего приказа в Министерстве 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образования и науки Республики Казахстан от 18 октября 2003 года N 688 "Об утверждении Правил об аттестации педагогических работников" (зарегистрированный в Реестре государственной регистрации нормативных правовых актов за N 2538, опубликованный в Бюллетене нормативных правовых актов Республики Казахстан 2003 года N 37-42, статья N 879).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приказа возложить на первого вице-министра образования и науки Республики Казахстан Гамарника Г.Н.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вступает в силу со дня государственной регистрации.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науки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2004 года N 1051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аттестации педагогических работников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аттестации педагогических работников (далее - Правила) разработаны в целях реализации подпункта 21-1)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"Об образовании" и определяют порядок аттестации педагогических работников (далее - педагогические работники) организаций дошкольного воспитания и обучения, среднего общего, начального профессионального и среднего профессионального, дополнительного общего образования, независимо от форм собственности и ведомственной подчиненности.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1 внесены изменения приказом МОН РК от 27 марта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(вводится в действие со дня официального опубликования)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основные термины и определения: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исключен - приказом и.о. Министра образования и науки РК от 26 апреля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261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аттестация педагогических работников - процедура, проводимая с целью определения соответствия уровня квалификации педагогического работника квалификационным требованиям;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квалификационная категория - соответствующий нормативным критериям уровень  квалификации, обеспечивающий работнику возможность решать профессиональные задачи определенной степени сложности.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Аттестация проводится не реже одного раза в пять лет, после истечения срока предыдущей аттестации.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Аттестация также может проводиться досрочно на основании: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заявления педагогического работника о досрочной аттестации с целью повышения категории по занимаемой должности;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 педагогического совета, утвержденного приказом руководителя организации образования, если качество работы педагогического работника не отвечает квалификационным требованиям к уровню квалификации и категории занимаемой должности.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3 внесены изменения приказом МОН РК от 27 марта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(вводится в действие со дня официального опубликования)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Основными принципами аттестации являются открытость и коллегиальность, обеспечивающие объективное, гуманное и доброжелательное отношение к аттестуемому педагогическому работнику; системность и целостность экспертных оценок.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Руководители организаций образования, их заместители, руководители начальной военной подготовки и физического воспитания, работники органов управления организаций образования, имеющие педагогическую нагрузку, проходят аттестацию по преподаваемому предмету на установление квалификационной категории на общих основаниях.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Аттестация педагогических работников республиканских подведомственных организаций  образования осуществляется Министерством образования и науки Республики Казахстан (далее - Министерство); организаций дошкольного воспитания и обучения, среднего общего, начального профессионального и среднего профессионального, дополнительного общего образования, независимо от форм собственности и ведомственной подчиненности - управлениями (департаментами) образования областей, городов Алматы и Астаны, районными (городскими) отделами образования и спорта.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6 внесены изменения - приказом и.о. Министра образования и науки РК от 26 апреля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261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приказом МОН РК от 27 марта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(вводится в действие со дня официального опубликования)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Аттестационная комиссия и ее состав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Аттестационные комиссии создаются в организациях образования, районных, городских отделах (управлениях), областных, городов Астаны, Алматы управлениях (департаментах) образования, центральном исполнительном органе в области образования, отраслевых министерствах (ведомствах) Республики Казахстан, имеющих в своем ведении организации образования, и их территориальных органах.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Аттестационные комиссии определяют формы, процедуры, конкретные сроки проведения аттестации, проводят анализ работы аттестуемого, выносят решения по итогам аттестации.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Аттестационные комиссии создаются в следующем составе: председатель аттестационной комиссии - руководитель (заместитель руководителя) органа управления образованием или организации образования, заместитель председателя, секретарь и члены комиссии: специалисты органов управления образованием, руководители организаций образования, работники кадровых, методических служб, местных исполнительных органов, представители профсоюзов, учебно-методических объединений, ведущие педагогические работники организаций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Работникам системы образования, включенным в состав аттестационных комиссий, сохраняется заработная плата по основному месту работы на период их непосредственной деятельности в составе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и сроки полномочий аттестационной комиссии организации образования или органа управления образованием утверждаются, соответственно, приказом руководителя организации образования с учетом рекомендаций педагогического совета или органа управления образованием.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9 внесены изменения приказом МОН РК от 27 марта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(вводится в действие со дня официального опубликования)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Для аттестации педагогических работников малокомплектных школ и дошкольных организаций аттестационные комиссии могут создаваться приказом руководителя соответствующего органа управления образованием при базовой школе, дошкольной организации или при соответствующем по подчиненности органе управления организацией образования.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Порядок проведения аттестации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Аттестация педагогических работников проводится на основе аналитического обобщения итогов их деятельности в форме собеседования, творческих отчетов, защиты авторских разработок; при этом учитываются: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владение предметными, психолого-педагогическими, дидактико-методическими знаниями и умениями;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участие в учебно-методической, опытно-экспериментальной, научно-исследовательской работах;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творческая деятельность аттестуемого;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уровень практических навыков и умений обучающихся.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Экспертная оценка практической деятельности педагогического работника также может осуществляться в форме психолого-педагогической диагностики результатов профессиональной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Основанием для проведения аттестации педагогического работника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истечение срока предыдущей аттестации;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личное заявление педагогического работника об очередном повышении квалификационной категории;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личное заявление педагогического работника о досрочной аттестации с целью повышения категории;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решение педагогического совета, утвержденное приказом руководителя организации образования, о досрочной аттестации педагогического работника в случае снижения качества его 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осуществляется аттестационными комиссиями организаций образования ежегодно до 1 июня по форме (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 </w:t>
      </w:r>
      <w:r>
        <w:rPr>
          <w:rFonts w:ascii="Times New Roman"/>
          <w:b w:val="false"/>
          <w:i w:val="false"/>
          <w:color w:val="000000"/>
          <w:sz w:val="28"/>
        </w:rPr>
        <w:t>
 к настоящим Правилам).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12 внесены изменения приказом МОН РК от 27 марта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(вводится в действие со дня официального опубликования)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Аттестация педагогических работников в организациях образования проводится с 10 октября по 30 марта текущего учебного года; в районных, городских отделах (управлениях), областных, городов Астаны, Алматы управлениях (департаментах) образования, Министерстве, отраслевых министерствах (ведомствах) Республики Казахстан, имеющих в своем ведении организации образования, и их территориальных органах с 10 апреля по 10 мая.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13-1. Аттестация преподавателей общеобразовательных предметов организаций начального профессионального и среднего профессионального образования осуществляется в соответствии с квалификационными характеристиками должностей педагогических работников учреждений дошкольного воспитания и обучения, среднего общего и дополнительного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13-1 дополнен приказом МОН РК от 27 марта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(вводится в действие со дня официального опубликования)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Аттестация педагогических работников средних профессиональных учебных заведений осуществляется в соответствии с квалификационными характеристиками должностей педагогических работников учебных заведений среднего профессионального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14 внесены изменения приказом МОН РК от 27 марта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(вводится в действие со дня официального опубликования)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исключен приказом МОН РК от 27 марта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(вводится в действие со дня официального опубликования)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исключен приказом МОН РК от 27 марта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(вводится в действие со дня официального опубликования)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Педагогические работники (учителя) организаций образования, реализующие образовательные программы среднего общего образования, проходят аттестацию по должности, установленной штатным расписанием, и указанной в индивидуальном трудовом договоре (приказе о приеме на работу).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предметы, которые преподает педагогический работник (учитель), соответствуют предметам, указанным в его дипломе как одна квалификация (учитель физики и математики, учитель химии и биологии, учитель казахского языка и литературы и т.д.) аттестация проводится с присвоением единой категории по основной должности с указанием предметов в соответствии с указанной в дипломе квалификацией (учитель физики и математики высшей категории, учитель химии и биологии первой категории и т.д.).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Педагогические работники, преподающие государственный язык, но не имеющие соответствующего профессионального образования, должны проходить аттестацию по предмету "Казахский язык".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всех других случаях совмещения должностей педагогический работник (учитель) проходит аттестацию по совмещаемой должности на условиях, указанных в абзаце четвертом подпункта 3) пункта 22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Педагогические работники, преподающие социально-экономические, общепрофессиональные и специальные дисциплины в учебных заведениях начального и среднего профессионального образования, имеющие профессиональное образование по профилю, проходят аттестацию по должности преподаватель специальных дисциплин.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17 в редакции - приказом и.о. Министра образования и науки РК от 26 апреля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261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внесены изменения приказом МОН РК от 27 марта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(вводится в действие со дня официального опубликования)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По каждому педагогическому работнику комиссия выносит одно из следующих заключений: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соответствует требованиям установленного уровня квалификации;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соответствует квалификационным требованиям соответствующей категории;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соответствует квалификационным требованиям соответствующей категории.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Решение о присвоении (снижении) первой категории педагогическим работникам утверждает аттестационная комиссия непосредственного органа управления организациями образования.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аттестационной комиссии организации образования о присвоении (снижении) высшей категории педагогическим работникам утверждают аттестационные комиссии областных, городов Астаны и Алматы управления (департаменты)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 присвоении (снижении) высшей, первой категорий педагогическим работникам организаций образования республиканского подчинения утверждает аттестационная комиссия центрального исполнительного органа в области образования.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 присвоении (снижении) высшей, первой категорий педагогическим работникам организаций образования других ведомств утверждают аттестационные комиссии данных ведомств.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19 внесены изменения приказом МОН РК от 27 марта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(вводится в действие со дня официального опубликования)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Решение аттестационной комиссии оформляется протоколом и соответствующей записью в аттестационном листе (приложение 2 к настоящим Правилам).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 и аттестационный лист подписываются председателем, заместителем председателя, секретарем и членами аттестационной комиссии, принимавшими участие в голосовании.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считается действительным, если на заседании комиссии присутствовало не менее 2/3 ее членов.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голосования определяются большинством голосов членов комиссии, принявших участие в итоговом заседании. При равенстве голосов, голос Председателя является решающим.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аттестации работника, являющегося членом аттестационной комиссии, педагогический работник в голосовании не участвует.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Аттестационная комиссия представляет протокол о решении аттестационной комиссии с результатами аттестации и копии аттестационных листов работников на присвоение высшей и первой категорий в соответствующие органы управления образованием.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В соответствии с настоящими Правилами, педагогические работники организаций дошкольного воспитания и обучения, среднего общего, начального профессионального и среднего профессионального образования могут пройти аттестацию на более высокую квалификационную категорию, до истечения срока действия имеющейся у них квалификационной категории, в следующих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высшую квалификационную категорию: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подготовившим по своим предметам (дисциплинам) призеров олимпиад, конкурсов, выставок (республиканского, международного уровней, областных, г.г. Астаны, Алматы);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победители конкурсов педагогического мастерства, участники конференций, семинаров (областного, республиканского, международного уровней);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чей опыт обобщался на областном или республиканском уровнях;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перешедшие с производства на педагогическую работу в учебные заведения начального и среднего профессионального образования и имеющие производственный стаж работы по профилю не менее 5-ти лет.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первую квалификационную категорию: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победители конкурсов педагогического мастерства, участники конференций, семинаров (районного, городского уровней);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чей опыт обобщался на районном (городском) уровне;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перешедшие с производства на педагогическую работу в учебные заведения начального и среднего профессионального образования и имеющие производственный стаж работы по профилю не менее 3-х лет.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вторую квалификационную категорию: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окончившие высшее профессиональное учебные заведения с "отличием", имеющие стаж педагогической деятельности не менее одного года;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окончившие среднее профессиональное учебное заведение с "отличием" имеющие стаж педагогической деятельности не менее не менее года лет;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не имеющим соответствующего образования по предметам, но защитившим творческие отчеты или учебно-методические разработки и прошедшим курс повышения квалификации при областных (городских), Республиканском институтах повышения квалификации;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перешедшие с производства на педагогическую работу в учебные заведения начального и среднего профессионального образования и имеющие производственный стаж работы по профилю не менее 2-х лет.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педагогическому работнику не присвоена заявленная квалификационная категория, то за ним сохраняется имеющаяся категория до истечения срока ее действия.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22 внесены изменения приказом МОН РК от 27 марта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(вводится в действие со дня официального опубликования)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23. После истечения срока действия квалификационные категории педагогических работников на основании их заявлений продлеваются, но не более чем на один год, в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временной нетрудоспособности;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нахождения в отпуске по беременности и родам, уходу за ребенком;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нахождения в командировке, на работе по специальности за рубежом;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возобновления работы в должности, по которой присвоена квалификационная категория, независимо от причин ее прекращения.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истечения срока действия квалификационной категории у педагогических работников, которым до пенсии по возрасту остается менее 4 лет, имеющиеся у них квалификационные категории сохраняются до наступления пенсионного возраста, если педагогический работник намерен завершить педагогическую деятельность с момента наступления пенсионного возраста, о чем он письменно уведомил аттестационную комиссию.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Работнику, не подтвердившему в ходе аттестации имеющуюся у него квалификационную категорию, после истечения срока ее действия решением соответствующей аттестационной комиссии квалификационная категория понижается.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В случае несогласия с решением аттестационной комиссии аттестуемый имеет право обжаловать его в судебном порядке.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25 в редакции - приказом и.о. Министра образования и науки РК от 26 апреля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261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Реализация решений аттестационной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Руководитель организации образования на основании решения аттестационной комиссии в месячный срок издает приказ о присвоении педагогическим работникам соответствующих квалификационных категорий.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27. По результатам аттестации работникам выдаются удостоверения установленного образца (приложение 3 к настоящим Правилам). Удостоверение подписывается руководителем организации образования и заверяется печатью. Копия удостоверения хранится в личном деле работника. Выдача удостоверения регистрируется в журнале (приложение 4 к настоящим Правилам), страницы которого в установленном порядке прошнуровываются и нумеруются.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Оформленные в установленном порядке удостоверения о присвоении квалификационной категории действуют на всей территории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Педагогическим работникам, которым по результатам аттестации присвоены квалификационные категории, делается соответствующая запись в трудовой книжке.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Присвоенная по результатам аттестации квалификационная категория и оплата труда по соответствующей категории вступает в силу с 1 сентября очередного учебного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28 внесены изменения приказом МОН РК от 27 марта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(вводится в действие со дня официального опубликования)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При переходе на иную педагогическую должность или на новое место работы в системе образования, в том числе объективно связанное с переменой места жительства (в пределах Республики Казахстан), работнику сохраняется уровень оплаты труда в соответствии с квалификационной категорией, присвоенной на педагогической должности по прежнему месту 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29 внесены изменения приказом МОН РК от 27 марта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(вводится в действие со дня официального опубликования)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Связанные с аттестацией трудовые споры рассматриваются в соответствии с действующим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аттестации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педагогических работников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(наименование аттестационной комиссии)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(Ф. И. О. педагогического работника)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(должность, место работы)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ЗАЯВЛЕНИЕ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Прошу аттестовать меня в 200___году на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квалификационную категорию по должности (должностям)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Правилами аттестации педагогических работников ознакомлен (а)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(наличие квалификационной категории, срок ее действия)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Основанием для аттестации на указанную в заявлении квалификационную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категорию считаю следующие результаты работы: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Сообщаю о себе следующие сведения: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Образование 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(какую организацию образования закончил, год окончания, по какой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специальности, какую квалификацию получил)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Стаж работы по специальности                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Стаж работы в данной должности              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Стаж работы в данной организации образования 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Награды, звания, ученая степень, ученое звание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"_______" _________________ 200__г.              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аттестации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педагогических работников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(наименование министерства или ведомства)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(наименование организации образования)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АТТЕСТАЦИОННЫЙ ЛИСТ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(фамилия, имя, отчество - должность с указанием категории)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Год и дата рождения ______________ Национальность__________________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Педагогический стаж________________________________________________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Стаж работы по занимаемой должности_______________________________,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Стаж работы в данной организации образования_______________________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Образование 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(какое учебное заведение окончил(а) и когда, полученная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специальность и квалификация)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Сведения о повышении квалификации__________________________________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Сроки, наименование, место прохождения,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удостоверения 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Награды, звания, ученые звания и степени___________________________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Отзыв о работе аттестуемого________________________________________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Выводы аттестационной комиссии организации образования_____________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организации образования_______________________________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(фамилия, имя, отчество)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комиссии_____________________________________________________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(фамилия, имя, отчество)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(фамилия, имя, отчество)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 отзывом о работе и выводами ознакомлен(а)________________________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(подпись аттестуемого)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"__"__________200_г.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Решение аттестационной комиссии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"__"____________200_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Председатель аттестационной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комиссии 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(фамилия, имя, отчество)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Заместитель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аттестационной комиссии____________________________________________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(фамилия, имя, отчество)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Секретарь__________________________________________________________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(фамилия, имя, отчество)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Члены комиссии 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(фамилия, имя, отчество)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(фамилия, имя, отчество)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аттестации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педагогических работников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УДОСТОВЕРЕНИЕ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о присвоении квалификационной категории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Настоящее удостоверение выдано_____________________________________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(фамилия, имя, отчество)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том, что в соответствии с решением аттестационной комиссии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"__"_________200_г. и приказом__________________________________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(полное наименование организации образования)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 "__"________200_г. N_________________ему (ей)___________________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присвоена квалификационная категория_______________________________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(наименование должности и прописью категория)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Председатель аттестационной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комиссии___________________________________________________________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              (фамилия, имя, отчество)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Секретарь аттестационной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комиссии___________________________________________________________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              (фамилия, имя, отчество)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 ________           "__"________________200__г.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(дата выдачи)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аттестации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педагогических работников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Форма журнала регистрации выдачи работникам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удостоверений о присвоенной им квалификационной категории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(наименование организации образования)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1792"/>
        <w:gridCol w:w="2490"/>
        <w:gridCol w:w="2124"/>
        <w:gridCol w:w="2418"/>
        <w:gridCol w:w="1556"/>
        <w:gridCol w:w="2070"/>
      </w:tblGrid>
      <w:tr>
        <w:trPr>
          <w:trHeight w:val="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аттес-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тационной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верения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верения
</w:t>
            </w:r>
          </w:p>
        </w:tc>
      </w:tr>
      <w:tr>
        <w:trPr>
          <w:trHeight w:val="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