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6598" w14:textId="c9c6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 июня 2000 года № 262 "Об утверждении Инструкции по размещению части средств банков во внутренние активы"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№ 395. Зарегистрировано Министерством юстиции Республики Казахстан 31 января 2005 года № 3408. Утратило силу постановлением Правления Национального Банка Республики Казахстан от 24 апреля 2012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Правления Национального Банка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 июня 2000 года № 262 «Об утверждении Инструкции по размещению части средств банков во внутренние активы» (зарегистрированное в Реестре государственной регистрации нормативных правовых актов Республики Казахстан под № 1189, опубликованное 17-30 июля 2000 года в изданиях Национального Банка Республики Казахстан "Казакстан Улттык Банкінін Хабаршысы" и "Вестник Национального Банка Казахстана" № 15 (186),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9 октября 2000 года № 377, зарегистрированным в Реестре государственной регистрации нормативных правовых актов Республики Казахстан под № 1302,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октября 2004 года № 302, зарегистрированным в Реестре государственной регистрации нормативных правовых актов Республики Казахстан под № 3221)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по размещению части средств банков во внутренние активы,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Расчете среднемесячной величины внутренних обязательств на «__» ______ 200_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строки, порядковые номера 3.2., 3.3., 3.4., 3.5.,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его государственной регистрации в Министерстве юстиции Республики Казахстан, и его действие распространяется на отношения, возникшие с 1 декабря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постановления возложить на заместителя Председателя Агентства Бахмутову Е.Л.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