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ab6b" w14:textId="350a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Национальной комиссии Республики Казахстан по ценным бумагам от 31 декабря 1998 года N 20 "Об утверждении Правил осуществления брокерско-дилерской деятельности на рынке ценных бумаг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декабря 2004 года N 383. Зарегистрировано Министерством юстиции Республики Казахстан 31 января 2005 года N 3414. Утратило силу - постановлением Правления Агентства РК по регулированию и надзору фин.рынка и фин.организаций от 27 августа 2005 года N 317 (V053870) (порядок введения в действие см. п.4 пост. N 317)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совершенствования нормативных правовых актов, регулирующих деятельность брокеров-дилеров на рынке ценных бумаг,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31 декабря 1998 года N 20 "Об утверждении Правил осуществления брокерской и дилерской деятельности на рынке ценных бумаг Республики Казахстан" (зарегистрированное в Реестре государственной регистрации нормативных правовых актов Республики Казахстан под N 683, опубликованное в апреле 1999 года в журнале "Рынок ценных бумаг Казахстана" N 4, с изменениями и дополнениями, внесенными постановлением Национальной комиссии Республики Казахстан по ценным бумагам от 20 апреля 1999 года № 30 (зарегистрированным в Реестре государственной регистрации нормативных правовых актов Республики Казахстан под 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782 </w:t>
      </w:r>
      <w:r>
        <w:rPr>
          <w:rFonts w:ascii="Times New Roman"/>
          <w:b w:val="false"/>
          <w:i w:val="false"/>
          <w:color w:val="000000"/>
          <w:sz w:val="28"/>
        </w:rPr>
        <w:t>
), постановлением Национальной комиссии Республики Казахстан по ценным бумагам от 30 сентября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44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№ 924), постановлением Правления Национального Банка Республики Казахстан от 20 декабря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566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№ 1746),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142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№ 2933)),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осуществления брокерско-дилерской деятельности на рынке ценных бумаг Республики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пункты 12, 13, 16, 17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со дня признания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марта 1997 года N 293 "Об утверждении порядка и условий выдачи лицензий на право осуществления профессиональной деятельности на рынке ценных бумаг".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по обеспечению деятельности Агентства (Несипбаев P.P.)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