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666d" w14:textId="0416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
Республики Казахстан от 27 октября 2003 года № 379 "О совмещении видов 
профессиональной деятельности на рынке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2004 года № 396. Зарегистрировано Министерством юстиции Республики Казахстан 1 февраля 2005 года № 3416. Утратило силу постановлением Правления Национального Банка Республики Казахстан от 26 марта 2012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совмещения видов профессиональной деятельности на рынке ценных бумаг,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октября 2003 года № 379 "О совмещении видов профессиональной деятельности на рынке ценных бумаг" (зарегистрированное в Реестре государственной регистрации нормативных правовых актов Республики Казахстан под № 2583, опубликованное 17-30 ноября 2003 года в изданиях Национального Банка Республики Казахстан "Казакстан Улттык Банкінін Хабаршысы" и "Вестник Национального Банка Казахстана" № 24),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4) пункта 1 после слов "брокерско-дилерской деятельностью" дополнить словами "без права ведения счетов клиентов".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Управлению лицензирования (Жумабаева З.С.):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и Объединения юридических лиц «Ассоциация финансистов Казахстана».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