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7ba1" w14:textId="02c7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21 апреля 2003 года № 127 "Об утверждении Правил о пруденциальных нормативах для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N 379. Зарегистрировано Министерством юстиции Республики Казахстан 7 февраля 2005 года N 3428. Утратило силу - постановлением Правления Агентства Республики Казахстан по регулированию и надзору финансового рынка и финансовых организаций от 27 октября 2006 года N 222 (вводится в действие с 15 декабря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Правления Агентства РК по регулированию и надзору финансового рынка и финансовых организаций от 27 декабря 2004 года N 379 утратило силу - постановлением Правления Агентства РК по регулированию и надзору финансового рынка и финансовых организаций от 27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15 декабря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дальнейшего развития рынка ценных бумаг и накопительной пенсионной системы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2003 года N 127 "Об утверждении Правил о пруденциальных нормативах для накопительных пенсионных фондов" (зарегистрированное в Реестре государственной регистрации нормативных правовых актов Республики Казахстан под N 2316, опубликованное 19 мая - 01 июня 2003 года в изданиях Национального Банка Республики Казахстан "Казакстан Улттык Банкiнiн Хабаршысы" и "Вестник Национального Банка Казахстана" N 11,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04 августа 2003 года N 285 (зарегистрированным в Реестре государственной регистрации нормативных правовых актов Республики Казахстан под N 2479),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26 декабря 2003 года N 486 (зарегистрированным в Реестре государственной регистрации нормативных правовых актов Республики Казахстан под N 2664)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 пруденциальных нормативах для накопительных пенсионных фондов,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главы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"Глава 1. Пруденциальный норматив 1 "Достаточность собственного капитала";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1 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"1. Достаточность собственного капитала характеризуется коэффициентом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значение которого должно ежедневно составлять не менее 1. Коэффициент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рассчитывается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= (ЛА-О)/МРСК,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ЛА - ликвидные и прочие активы, установленные пунктом 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- обязательства;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МРСК - минимальный размер собственного капитала, рассчитанный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МРСК = 0,15*УВД,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УВД - усредненный валовой доход, рассчитываемый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S валового дохода, полученного за последние три финансовых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УВД = ----------------------------------------------------.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Величина УВД рассчитывается ежегодно по состоянию на первое число первого месяца отчетного года в соответствии с финансовой отчетностью и корректируется в случае необходимости после ежегодного аудита.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 качестве ликвидных активов признаются следующие активы Фонда: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деньги,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деньги в кассе, не более десяти процентов от суммы активов по балансу;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деньги на счетах в банках второго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вклады в Национальном Банке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вклады в банках второго уровня Республики Казахстан, ценные бумаги которых включены в официальный список фондовой биржи по наивысшей категории, или являющихся дочерними банками-резидентами, родительские банки-нерезиденты которых имеют долгосрочный и/или краткосрочный,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государственные ценные бумаги Республики Казахстан (включая эмитированные в соответствии с законодательством других государств)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государств, не являющихся аффилиированными лицами по отношению к Фонду, включенные в официальный список фондовой биржи по наивысшей категории (за исключением ипотечных облигаций, включенных в официальный список фондовой биржи и облигаций АО "Банк Развития Казахстана")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ипотечные облигации организаций Республики Казахстан, включенные в официальный список фондовой биржи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облигации АО "Банк Развития Казахстана"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ценные бумаги иностранных государств, имеющих рейтинговую оценку по международной шкале кредитного рейтинга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негосударственные долговые ценные бумаги иностранных эмитентов, имеющие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акции иностранных эмитентов, чьи долговые ценные бумаги имеют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ценные бумаги международных финансовых организаций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аффинированные драгоценные металлы;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 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Фонду, включенные в официальный список фондовой биржи по категории, следующей за наивысшей (за исключением ипотечных облигаций, включенных в официальный список фондовой биржи) (с учетом суммы основного долга и начисленного вознаграждения, уменьшенные на пятьдесят процентов),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14) дебиторская задолженность (за вычетом резервов на возможные потери) организаций, не являющихся по отношению к Фонду аффилиированными лицами, за вычетом дебиторской задолженности работников и других лиц,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дебиторская задолженность (за вычетом резервов на возможные потери) организаций, не являющихся по отношению к Фонду аффилиированными лицами, за вычетом дебиторской задолженности работников и других лиц, просроченная по условиям договора на срок не более трех дней в размере, не превышающем двадцати процентов от суммы активов по балансу;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дебиторская задолженность (за вычетом резервов на возможные потери) организаций, не являющихся по отношению к Фонду аффилиированными лицами, за вычетом дебиторской задолженности работников и других лиц, просроченная по условиям договора на срок не более девяносто дней в размере, не превышающем десяти процентов от суммы активов по балансу Фонда, уменьшенная на пятьдесят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качестве прочих активов признаются следующие активы Фонда: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основные средства Фонда по балансовой стоимости,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земля, находящаяся в собственности или на праве постоянного землепользования, в размере, не превышающем десяти процентов от суммы активов по балансу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здания и сооружения, находящиеся в собственности, в размере, не превышающем десяти процентов от суммы активов по балансу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машины и оборудование, находящиеся в собственности, в размере, не превышающем пяти процентов от суммы активов по балансу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программное обеспечение - по балансовой стоимости, в размере, не превышающем десяти процентов от суммы активов по балансу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главы 2 изложить в следующей редакции: "Глава 2. Пруденциальный норматив 2 "Достаточность высоколиквидных активов";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"3. Достаточность высоколиквидных активов характеризуется коэффициентом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значение которого должно ежедневно составлять не менее 1. Коэффициент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рассчитывается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= ВА/(МРСК*0,3),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ВА - высоколиквидные активы.";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главу 3 и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ценные бумаги, эмитированные одним банком второго уровня, а также во вклады в данном банке - 10 % от объема собственных активов Фонда при соблюдении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размер данных инвестиций не должен превышать 35% от размера собственного капитала банка (за исключением финансовых агентств и ипотечных облигаций). В случае, если долговые ценные бумаги банка имеют рейтинговую оценку не ниже "BB-" (по классификации рейтинговых агентств "Standard &amp; Poor's" и "Fitch") или "Ba3" (по классификации рейтингового агентства "Moody's Investors Service"), размер данных инвестиций не должен превышать 50% от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размер инвестиций в ценные бумаги, эмитированные одним банком второго уровня, не превышает 25% от размера собственного капитала банка (за исключением финансовых агентств и ипотечных облигаций);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размер инвестиций во вклады в одном банке второго уровня не превышает 25% от размера собственного капитала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инвестиции Фонда за счет пенсионных и собственных активов в голосующие акции банка должны составлять менее 10% от общего количества голосующих акций данного банка;";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3) после слов "капитала данного эмитента" дополнить словами "(за исключением финансовых агентств, ипотечных облигаций и облигаций, выпущенных под гарантии государства или финансового агентства)";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подпункта 4) цифры "10" заменить цифрами "15";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2) пункта 11 слова "или годового"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подпункты 3) и 4) пункта 14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"15. Расчеты значений 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дополнительные сведения для расчета пруденциальных нормативов по формам Приложений 1 и 2 к настоящим Правилам ежемесячно предоставляются Фондом уполномоченному органу по состоянию на первое число месяца, следующего за отчетным, не позднее 18-00 часов времени города Астаны пятого рабочего дня данного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Расчеты значений 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представляются на бумажном носителе. Дополнительные сведения для расчета пруденциальных нормативов представляются на бумажном и электронном носителях. Дополнительные сведения для расчета пруденциальных нормативов, представленные на бумажном носителе, должны быть идентичны сведениям, представленным на электронном носителе.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Данные в расчетах указываются в национальной валюте Республики Казахстан - тенге. Единица измерения, используемая при их составлении, устанавливается в тысячах тенге. Сумма менее пятисот тенге округляется до нуля, а сумма, равная пятистам тенге и выше, округляется до тысячи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"19. В случае осуществления Фондом отдельных видов профессиональной деятельности на рынке ценных бумаг расчет пруденциальных нормативов осуществляется с учетом особенностей, установленных нормативными правовыми актами уполномоченного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приложениями 1 и 2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"Приложение 1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накопительных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Расчеты значений 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"___" ___________ 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(наименование Фонда)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7245"/>
        <w:gridCol w:w="1624"/>
        <w:gridCol w:w="1582"/>
        <w:gridCol w:w="1625"/>
      </w:tblGrid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лансу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ваемый объем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- всего (сумма строк 1.1. - 1.2):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кассе, не более десяти процентов от суммы активов по балансу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банках второго уровня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ценные бумаги которых включены в официальный список фондовой биржи по наивысшей категории, или являющихся дочерними банками-резидентами, родительские банки-нерезиденты которых имеют долгосрочный и/или краткосрочный,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(включая эмитированные в соответствии с законодательством других государств)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государств, не являющихся аффилиированными лицами по отношению к Фонду, включенные в официальный список фондовой биржи по наивысшей категории (за исключением ипотечных облигаций, включенных в официальный список фондовой биржи и облигаций АО "Банк Развития Казахстана")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облигации организаций Республики Казахстан, включенные в официальный список фондовой биржи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АО "Банк Развития Казахстана"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государств, имеющих рейтинговую оценку по международной шкале кредитного рейтинга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иностранных эмитентов, чьи долговые ценные бумаги имеют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Фонду, включенные в официальный список фондовой биржи по категории, следующей за наивысшей (за исключением ипотечных облигаций, включенных в официальный список фондовой биржи) (с учетом суммы основного долга и начисленного вознаграждения, уменьшенные на пятьдесят процентов),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Фонду аффилиированными лицами, за вычетом дебиторской задолженности работников и других лиц (сумма строк 14.1 и 14.2)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Фонду аффилиированными лицами, за вычетом дебиторской задолженности работников и других лиц, просроченная по условиям договора на срок не более трех дней в размере, не превышающем двадцати процентов от суммы активов по балансу Фонда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Фонду аффилиированными лицами, за вычетом дебиторской задолженности работников и других лиц, просроченная по условиям договора на срок не более девяносто дней в размере, не превышающем десяти процентов от суммы активов по балансу Фонда, уменьшенная на пятьдесят процентов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Фонда по балансовой стоимости (сумма строк 15.1-15.3)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находящаяся в собственности или на праве постоянного землепользования, в размере, не превышающем десяти процентов от суммы активов по балансу Фонда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сооружения, находящиеся в собственности, в размере, не превышающем десяти процентов от суммы активов по балансу Фонда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оборудование, находящиеся в собственности, в размере, не превышающем пяти процентов от суммы активов по балансу Фонда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- по балансовой стоимости, в размере, не превышающем десяти процентов от суммы активов по балансу Фонда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ликвидные и прочие активы (сумма строк 1 - 16) - ЛА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балансу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собственного капитала (МРСК)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"Достаточности собственного капитала" ((строка 17 - строка 18)/строка 19);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&gt;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высоколиквидных активов (сумма строк 1 - 12)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2 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"Достаточность высоколиквидных активов" (строка 21/строка 19*0,3);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&gt;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по балансу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                  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   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             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накопительных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сведения для расчета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пруденциальных нормативов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по состоянию на "___" ___________ 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(наименование Фонда)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8693"/>
        <w:gridCol w:w="2153"/>
      </w:tblGrid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находящаяся в собственности или на праве постоянного землепользования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сооружения, находящиеся в собственности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оборудование, находящиеся в собственности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Фонду аффилиированными лицами, за вычетом дебиторской задолженности работников и других лиц, просроченная по условиям договора на срок не более трех дней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Фонду аффилиированными лицами, за вычетом дебиторской задолженности работников и других лиц, просроченная по условиям договора на срок не более девяносто дней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 (за вычетом резервов на возможные потери)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нематериальные активы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государств, не являющихся аффилиированными лицами по отношению к Фонду, включенные в официальный список фондовой биржи по наивысшей категории (за исключением ипотечных облигаций, включенных в официальный список фондовой биржи и облигаций АО "Банк Развития Казахстана")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Фонду, включенные в официальный список фондовой биржи по категории, следующей за наивысшей (за исключением ипотечных облигаций, включенных в официальный список фондовой биржи)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негосударственные эмиссионные ценные бумаги организаций Республики Казахстан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                  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   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             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 1 апреля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Агентства, Объединения юридических лиц "Ассоциация финансистов Казахстана",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Р.Р.)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