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a922" w14:textId="e38a9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Астаны от 3 марта 2004 года N 3-1-617п "Об утверждении Правил оплаты стоимости проезда больных, направляемых по медицинским показаниям на лечение в пределах Республики Казахстан" (регистрационный номер 315)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31 мая 2004 года N 3-1-1113п. Зарегистрировано Департаментом юстиции города Астаны 9 июня 2004 года N 332. Утратило силу - постановлением Акимата города Астаны от 19 октября 2006 года N 23-886п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постановления акимата города Астаны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19 октября 2006 года N 23-886п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Законом Республики Казахстан "О местном государственном управлении в Республике Казахстан" акимат города Астаны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 постановление акимата города Астаны от 31 мая 2004 года N 3-1-1113п "О внесении и дополнений в постановление акимата города Астаны от 3 марта 2004 года N 3-1-617п " Об утверждении Правил оплаты стоимости проезда больных, направляемых по медецинским показаниям на лечение в пределах Республики Казахстан" (зарегистрировано в Департаменте юстиции города Астаны 9 июня 2004 года за N 332, опубликовано в газетах "Астана хабары" от 15 июня 2004 года N 78, "Вечерняя Астана" от 15 июня 2004 года N 78).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Аким                                   А. МАМИН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Первый заместитель акима               Есилов С.С.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Заместитель акима                      Аманшаев Е.А.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Законом Республики Казахстан "О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государственном управлении в 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Министра здравоохранения Республики Казахстан N 941 от 22 декабря 2003 года "Об утверждении Правил об оказании высокоспециализированной медицинской помощи" акимат города Астаны   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акимата города Астаны от 3 марта 2004 года N 3-1-617п "Об утверждении Правил оплаты стоимости проезда больных, направляемых по медицинским показаниям на лечение в пределах Республики Казахстан" (зарегистрировано в Департаменте юстиции города Астаны 15 марта 2004 года за N 315; опубликовано в газетах: "Астана хабары" от 6 апреля 2004 года N 45; "Вечерняя Астана" от 1 апреля 2004 года N 36)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преамбуле вышеуказанного постановления после слов "приравненных к ним" дополнить словами ", приказом Министра здравоохранения Республики Казахстан N 941 от 22 декабря 2003 года "Об утверждении Правил об оказании высокоспециализированной медицинской помощи";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"направлений на лечение по медицинским показаниям" заменить словами "выписок из протоколов решений комиссии по высокоспециализированной медицинской помощи";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приложении к вышеуказанному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после слов "приравненных к ним" дополнить словами ", приказом Министра здравоохранения Республики Казахстан N 941 от 22 декабря 2003 года "Об утверждении Правил об оказании высокоспециализированной медицинской помощи";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"направления установленного образца, выданного Департаментом здравоохранения города Астаны" заменить словами "выписки из протокола решения комиссии по высокоспециализированной медицинской помощи Департамента здравоохранения города Астаны";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1 пункта 3 после слов "в пределах Республики Казахстан" дополнить словами "из числа лиц, указанных в пункте 1 настоящих Правил";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 пункта 5 слова "направления на лечение установленного образца, выданного Департаментом здравоохранения города Астаны" заменить словами "выписки из протокола решения комиссии по высокоспециализированной медицинской помощи Департамента здравоохранения города Астаны".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акимата города возложить на заместителя акима города Астаны Толибаева М.Е.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Аким города Астаны                       У. ШУКЕЕВ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Первый заместитель акима                 Есилов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  Мамытбеков А.С.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  Мухамеджанов Т.М.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  Толибаев М.Е.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  Фомичев С.В.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Руководитель аппарата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акима                                    Тамабаев К.Ж.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И.о. начальника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Департамента финансов                    Нурпиисов Ж.Г.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Заведующий отделом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документационной экспертизы,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аппарата акима                           Ертаев Ж.Б.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здравоохранения                          Шайдаров М.З.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Департамента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труда, занятости 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социальной защиты населения              Демеува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