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0749" w14:textId="cca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городской специальной комиссии по координации работы по регистрации и учету граждан, пострадавших вследствие ядерных испытаний на Семипалатинском испытательном ядерном полигоне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июня 2004 года N 3-1-1426п. Зарегистрировано Департаментом юстиции города Астаны 7 июля 2004 года N 334. Утратило силу - постановлением Акимата г. Астаны от 24 апреля 2006 года N 23-7-351п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акимата г.Астаны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24 апреля 2006 года N 23-7-351п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Законом Республики Казахстан "О социальной защите граждан, пострадавших вследствие ядерных испытаний на Семипалатинском испытательном ядерном полигоне", постановлением 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 акимат города Астаны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Признать утратившими силу следующие постановления акимата  города Астаны: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постановление акимата города Астаны от 23 июня 2004 года N -1-1426п "О городской специальной комиссии по кординации работы по регистрации и учету граждан, пострадавших вследствие ядерных испытаний на Семипалатинском испытательном ядерном полигоне" (зарегистрировано Департаментом юстиции города Астаны 7 июля 2004 года N 334; опубликовано в газетах "Астана хабары" от 13 июля 2004 года N 93, "Вечерняя Астана" от 15 июля 2004 года N 95);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акима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социальной защите граждан, пострадавших вследствие ядерных испытаний на Семипалатинском испытательном ядерном полигоне",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26 мая 1993 года N 431 "О мерах по реализации постановления Верховного Совета Республики Казахстан от 22 декабря 1992 года N 1788-XII "О порядке введения в действие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акимат города Астаны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Создать городскую специальную комиссию по координации работы по регистрации и учету граждан, пострадавших вследствие ядерных испытаний на Семипалатинском испытательном ядерном полигоне (далее - специальная комиссия) в составе согласно приложению и направить на утверждение в маслихат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Акимам районов "Алматы" и "Сарыарка", руководителям предприятий, организаций и учреждений независимо от форм собственности рекомендовать принять меры по созданию комиссий на предприятиях, в организациях и учреждениях по учету граждан, имеющих право на льготы и денежную компенсацию, и обеспечить представление списков специальной комиссии для утверждения и выдачи удостоверений.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Рабочим органом специальной комиссии определить Государственное учреждение "Департамент занятости и социальных программ города Астаны".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3 внесены изменения - постановление Акимата города Астаны от 15 августа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23-7-602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постановления акимата города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города Астаны 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акима                    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экспертизы аппарата акима  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района "Алматы"                 Еркетаев М.Д.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района "Сарыарка"               Ахметов С.К.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            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труда,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социальной защиты населения          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юстиции                               Акжанов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Министерства труда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социальной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по городу Астане                      Оразова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Военный комиссар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Мынжанов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2004 года N 3-1-1426п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Приложение в новой редакции - постановление Акимата города Астаны от 15 августа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23-7-602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городской специальной комиссии по координации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работы по регистрации и учету граждан, пострадавших вследствие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ядерных испытаний на Семипалатинском испытательном ядерном полигоне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Мустафина Сабила Сапаровна       -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председатель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Демеува Айгуль Сагадатовна       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программ города Астаны",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Есмаганбетова                    - начальник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Сандугаш Жатановна                 отдела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программ города Астаны",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Еркетаев Мухтар Дюсенович        - аким района "Алматы";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Сапар Кайратович         - аким района "Сарыарка";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Аскарова Айгуль Ермагамбетовна   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финансов города 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Касенова Гульнар Каирбековна     - заведующая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социальной сферы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акима города;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Акжанов Абдыкарим Арынович       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юстиции 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Оразова Сапура Султановна        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по городу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Мынжанов Кайрат Турсынаевич      - начальник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по делам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Астаны" (по согласованию).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