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45d01" w14:textId="de45d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Региональной программе развития жилищного строительства в городе Астане на 2005-2007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Астаны от 29 июня 2004 года N 53/9-III.
Зарегистрировано в Департаменте юстиции города Астаны 4 августа 2004 года N 339. Утратило силу решением маслихата города Астаны от 12 декабря 2007 года N 31/6-IV</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Рассмотрев представленную акиматом города Астаны Региональную программу развития жилищного строительства в городе Астане на 2005-2007 годы, руководствуясь статьей 86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и статьей 6 
</w:t>
      </w:r>
      <w:r>
        <w:rPr>
          <w:rFonts w:ascii="Times New Roman"/>
          <w:b w:val="false"/>
          <w:i w:val="false"/>
          <w:color w:val="000000"/>
          <w:sz w:val="28"/>
        </w:rPr>
        <w:t xml:space="preserve"> закона </w:t>
      </w:r>
      <w:r>
        <w:rPr>
          <w:rFonts w:ascii="Times New Roman"/>
          <w:b w:val="false"/>
          <w:i w:val="false"/>
          <w:color w:val="000000"/>
          <w:sz w:val="28"/>
        </w:rPr>
        <w:t>
 "О местном государственном управлении в Республике Казахстан" от 23 января 2001 года маслихат города Астаны решил:
</w:t>
      </w:r>
    </w:p>
    <w:p>
      <w:pPr>
        <w:spacing w:after="0"/>
        <w:ind w:left="0"/>
        <w:jc w:val="both"/>
      </w:pPr>
      <w:r>
        <w:rPr>
          <w:rFonts w:ascii="Times New Roman"/>
          <w:b w:val="false"/>
          <w:i w:val="false"/>
          <w:color w:val="000000"/>
          <w:sz w:val="28"/>
        </w:rPr>
        <w:t>
     1. Утвердить прилагаемую Региональную программу развития жилищного строительства в городе Астане на 2005-2007 годы.
</w:t>
      </w:r>
      <w:r>
        <w:br/>
      </w:r>
      <w:r>
        <w:rPr>
          <w:rFonts w:ascii="Times New Roman"/>
          <w:b w:val="false"/>
          <w:i w:val="false"/>
          <w:color w:val="000000"/>
          <w:sz w:val="28"/>
        </w:rPr>
        <w:t>
     2. Решение маслихата города Астаны от 25 декабря 2001 года N 123/26-II "О программе развития ипотечного кредитования и жилищного строительства в городе Астане" (зарегистрировано управлением юстиции города Астаны 14 февраля 2002 года N 170) считать утратившим силу.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сессии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маслихата города Астаны               Б.О. Алимжанов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маслихата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города Астаны                         В.Н. Редкокашин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Согласовано: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Директор департамента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экономики, торговли 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предпринимательства                   А.Д. Керимбеков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Заведующий отделом строительства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аппарата акима города Астаны          Б.У. Досаев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Директор департамента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финансов                              А.Е. Аскарова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Директор департамента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архитектуры и градостроительства      В.А. Лаптев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И.о. директора департамента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капитального строительства            Г.В. Маркштедер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Начальник департамента жилья          А.В. Хохлунов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Директор департамента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государственных закупок               Т.Н. Даркенбаев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комитета по управлению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земельными ресурсами                  Т.К. Нуркенов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Директор департамента внутренней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политики                              Е.Б. Саиров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Утверждена решением   
</w:t>
      </w:r>
      <w:r>
        <w:br/>
      </w:r>
      <w:r>
        <w:rPr>
          <w:rFonts w:ascii="Times New Roman"/>
          <w:b w:val="false"/>
          <w:i w:val="false"/>
          <w:color w:val="000000"/>
          <w:sz w:val="28"/>
        </w:rPr>
        <w:t>
Маслихата города Астаны 
</w:t>
      </w:r>
      <w:r>
        <w:br/>
      </w:r>
      <w:r>
        <w:rPr>
          <w:rFonts w:ascii="Times New Roman"/>
          <w:b w:val="false"/>
          <w:i w:val="false"/>
          <w:color w:val="000000"/>
          <w:sz w:val="28"/>
        </w:rPr>
        <w:t>
от 29 июня 2004 года  
</w:t>
      </w:r>
      <w:r>
        <w:br/>
      </w:r>
      <w:r>
        <w:rPr>
          <w:rFonts w:ascii="Times New Roman"/>
          <w:b w:val="false"/>
          <w:i w:val="false"/>
          <w:color w:val="000000"/>
          <w:sz w:val="28"/>
        </w:rPr>
        <w:t>
N 53/9-III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Региональная программа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развития жилищного строительства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городе Астане на 2005-2007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Паспорт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Программы    Региональная программа развития жилищного
</w:t>
      </w:r>
      <w:r>
        <w:br/>
      </w:r>
      <w:r>
        <w:rPr>
          <w:rFonts w:ascii="Times New Roman"/>
          <w:b w:val="false"/>
          <w:i w:val="false"/>
          <w:color w:val="000000"/>
          <w:sz w:val="28"/>
        </w:rPr>
        <w:t>
                         строительства в городе Астане на
</w:t>
      </w:r>
      <w:r>
        <w:br/>
      </w:r>
      <w:r>
        <w:rPr>
          <w:rFonts w:ascii="Times New Roman"/>
          <w:b w:val="false"/>
          <w:i w:val="false"/>
          <w:color w:val="000000"/>
          <w:sz w:val="28"/>
        </w:rPr>
        <w:t>
                         2005-2007 годы
</w:t>
      </w:r>
    </w:p>
    <w:p>
      <w:pPr>
        <w:spacing w:after="0"/>
        <w:ind w:left="0"/>
        <w:jc w:val="both"/>
      </w:pPr>
      <w:r>
        <w:rPr>
          <w:rFonts w:ascii="Times New Roman"/>
          <w:b w:val="false"/>
          <w:i w:val="false"/>
          <w:color w:val="000000"/>
          <w:sz w:val="28"/>
        </w:rPr>
        <w:t>
Основание для разработки  
</w:t>
      </w:r>
      <w:r>
        <w:rPr>
          <w:rFonts w:ascii="Times New Roman"/>
          <w:b w:val="false"/>
          <w:i w:val="false"/>
          <w:color w:val="000000"/>
          <w:sz w:val="28"/>
        </w:rPr>
        <w:t xml:space="preserve"> Послание </w:t>
      </w:r>
      <w:r>
        <w:rPr>
          <w:rFonts w:ascii="Times New Roman"/>
          <w:b w:val="false"/>
          <w:i w:val="false"/>
          <w:color w:val="000000"/>
          <w:sz w:val="28"/>
        </w:rPr>
        <w:t>
 Президента народу Казахстана от
</w:t>
      </w:r>
      <w:r>
        <w:br/>
      </w:r>
      <w:r>
        <w:rPr>
          <w:rFonts w:ascii="Times New Roman"/>
          <w:b w:val="false"/>
          <w:i w:val="false"/>
          <w:color w:val="000000"/>
          <w:sz w:val="28"/>
        </w:rPr>
        <w:t>
                         19 марта 2004 года "К
</w:t>
      </w:r>
      <w:r>
        <w:br/>
      </w:r>
      <w:r>
        <w:rPr>
          <w:rFonts w:ascii="Times New Roman"/>
          <w:b w:val="false"/>
          <w:i w:val="false"/>
          <w:color w:val="000000"/>
          <w:sz w:val="28"/>
        </w:rPr>
        <w:t>
                         конкурентоспособному Казахстану,
</w:t>
      </w:r>
      <w:r>
        <w:br/>
      </w:r>
      <w:r>
        <w:rPr>
          <w:rFonts w:ascii="Times New Roman"/>
          <w:b w:val="false"/>
          <w:i w:val="false"/>
          <w:color w:val="000000"/>
          <w:sz w:val="28"/>
        </w:rPr>
        <w:t>
                         конкурентоспособной экономике,
</w:t>
      </w:r>
      <w:r>
        <w:br/>
      </w:r>
      <w:r>
        <w:rPr>
          <w:rFonts w:ascii="Times New Roman"/>
          <w:b w:val="false"/>
          <w:i w:val="false"/>
          <w:color w:val="000000"/>
          <w:sz w:val="28"/>
        </w:rPr>
        <w:t>
                         конкурентоспособной нации".
</w:t>
      </w:r>
      <w:r>
        <w:br/>
      </w:r>
      <w:r>
        <w:rPr>
          <w:rFonts w:ascii="Times New Roman"/>
          <w:b w:val="false"/>
          <w:i w:val="false"/>
          <w:color w:val="000000"/>
          <w:sz w:val="28"/>
        </w:rPr>
        <w:t>
Разработчики              Отдел строительства аппарата акима города
</w:t>
      </w:r>
      <w:r>
        <w:br/>
      </w:r>
      <w:r>
        <w:rPr>
          <w:rFonts w:ascii="Times New Roman"/>
          <w:b w:val="false"/>
          <w:i w:val="false"/>
          <w:color w:val="000000"/>
          <w:sz w:val="28"/>
        </w:rPr>
        <w:t>
                         Астаны, департаменты архитектуры и
</w:t>
      </w:r>
      <w:r>
        <w:br/>
      </w:r>
      <w:r>
        <w:rPr>
          <w:rFonts w:ascii="Times New Roman"/>
          <w:b w:val="false"/>
          <w:i w:val="false"/>
          <w:color w:val="000000"/>
          <w:sz w:val="28"/>
        </w:rPr>
        <w:t>
                         градостроительства, капитального
</w:t>
      </w:r>
      <w:r>
        <w:br/>
      </w:r>
      <w:r>
        <w:rPr>
          <w:rFonts w:ascii="Times New Roman"/>
          <w:b w:val="false"/>
          <w:i w:val="false"/>
          <w:color w:val="000000"/>
          <w:sz w:val="28"/>
        </w:rPr>
        <w:t>
                         строительства, жилья, ГКП
</w:t>
      </w:r>
      <w:r>
        <w:br/>
      </w:r>
      <w:r>
        <w:rPr>
          <w:rFonts w:ascii="Times New Roman"/>
          <w:b w:val="false"/>
          <w:i w:val="false"/>
          <w:color w:val="000000"/>
          <w:sz w:val="28"/>
        </w:rPr>
        <w:t>
                         "Астанагенплан", департамент экономики,
</w:t>
      </w:r>
      <w:r>
        <w:br/>
      </w:r>
      <w:r>
        <w:rPr>
          <w:rFonts w:ascii="Times New Roman"/>
          <w:b w:val="false"/>
          <w:i w:val="false"/>
          <w:color w:val="000000"/>
          <w:sz w:val="28"/>
        </w:rPr>
        <w:t>
                         торговли и предпринимательства, финансов
</w:t>
      </w:r>
      <w:r>
        <w:br/>
      </w:r>
      <w:r>
        <w:rPr>
          <w:rFonts w:ascii="Times New Roman"/>
          <w:b w:val="false"/>
          <w:i w:val="false"/>
          <w:color w:val="000000"/>
          <w:sz w:val="28"/>
        </w:rPr>
        <w:t>
</w:t>
      </w:r>
      <w:r>
        <w:br/>
      </w:r>
      <w:r>
        <w:rPr>
          <w:rFonts w:ascii="Times New Roman"/>
          <w:b w:val="false"/>
          <w:i w:val="false"/>
          <w:color w:val="000000"/>
          <w:sz w:val="28"/>
        </w:rPr>
        <w:t>
Цель                      Комплексное решение проблем развития
</w:t>
      </w:r>
      <w:r>
        <w:br/>
      </w:r>
      <w:r>
        <w:rPr>
          <w:rFonts w:ascii="Times New Roman"/>
          <w:b w:val="false"/>
          <w:i w:val="false"/>
          <w:color w:val="000000"/>
          <w:sz w:val="28"/>
        </w:rPr>
        <w:t>
                         жилищного строительства, обеспечивающее
</w:t>
      </w:r>
      <w:r>
        <w:br/>
      </w:r>
      <w:r>
        <w:rPr>
          <w:rFonts w:ascii="Times New Roman"/>
          <w:b w:val="false"/>
          <w:i w:val="false"/>
          <w:color w:val="000000"/>
          <w:sz w:val="28"/>
        </w:rPr>
        <w:t>
                         доступность жилья широким слоям населения
</w:t>
      </w:r>
      <w:r>
        <w:br/>
      </w:r>
      <w:r>
        <w:rPr>
          <w:rFonts w:ascii="Times New Roman"/>
          <w:b w:val="false"/>
          <w:i w:val="false"/>
          <w:color w:val="000000"/>
          <w:sz w:val="28"/>
        </w:rPr>
        <w:t>
</w:t>
      </w:r>
      <w:r>
        <w:br/>
      </w:r>
      <w:r>
        <w:rPr>
          <w:rFonts w:ascii="Times New Roman"/>
          <w:b w:val="false"/>
          <w:i w:val="false"/>
          <w:color w:val="000000"/>
          <w:sz w:val="28"/>
        </w:rPr>
        <w:t>
Задачи                    Создание полноценного сбалансированного
</w:t>
      </w:r>
      <w:r>
        <w:br/>
      </w:r>
      <w:r>
        <w:rPr>
          <w:rFonts w:ascii="Times New Roman"/>
          <w:b w:val="false"/>
          <w:i w:val="false"/>
          <w:color w:val="000000"/>
          <w:sz w:val="28"/>
        </w:rPr>
        <w:t>
                         рынка жилья как со стороны предложения,
</w:t>
      </w:r>
      <w:r>
        <w:br/>
      </w:r>
      <w:r>
        <w:rPr>
          <w:rFonts w:ascii="Times New Roman"/>
          <w:b w:val="false"/>
          <w:i w:val="false"/>
          <w:color w:val="000000"/>
          <w:sz w:val="28"/>
        </w:rPr>
        <w:t>
                         так и со стороны спроса, формирование
</w:t>
      </w:r>
      <w:r>
        <w:br/>
      </w:r>
      <w:r>
        <w:rPr>
          <w:rFonts w:ascii="Times New Roman"/>
          <w:b w:val="false"/>
          <w:i w:val="false"/>
          <w:color w:val="000000"/>
          <w:sz w:val="28"/>
        </w:rPr>
        <w:t>
                         эффективного рынка строительной
</w:t>
      </w:r>
      <w:r>
        <w:br/>
      </w:r>
      <w:r>
        <w:rPr>
          <w:rFonts w:ascii="Times New Roman"/>
          <w:b w:val="false"/>
          <w:i w:val="false"/>
          <w:color w:val="000000"/>
          <w:sz w:val="28"/>
        </w:rPr>
        <w:t>
                         индустрии, повышение доступности
</w:t>
      </w:r>
      <w:r>
        <w:br/>
      </w:r>
      <w:r>
        <w:rPr>
          <w:rFonts w:ascii="Times New Roman"/>
          <w:b w:val="false"/>
          <w:i w:val="false"/>
          <w:color w:val="000000"/>
          <w:sz w:val="28"/>
        </w:rPr>
        <w:t>
                         ипотечного кредитования и жилищных
</w:t>
      </w:r>
      <w:r>
        <w:br/>
      </w:r>
      <w:r>
        <w:rPr>
          <w:rFonts w:ascii="Times New Roman"/>
          <w:b w:val="false"/>
          <w:i w:val="false"/>
          <w:color w:val="000000"/>
          <w:sz w:val="28"/>
        </w:rPr>
        <w:t>
                         строительных сбережений для широких слоев
</w:t>
      </w:r>
      <w:r>
        <w:br/>
      </w:r>
      <w:r>
        <w:rPr>
          <w:rFonts w:ascii="Times New Roman"/>
          <w:b w:val="false"/>
          <w:i w:val="false"/>
          <w:color w:val="000000"/>
          <w:sz w:val="28"/>
        </w:rPr>
        <w:t>
                         населения;
</w:t>
      </w:r>
      <w:r>
        <w:br/>
      </w:r>
      <w:r>
        <w:rPr>
          <w:rFonts w:ascii="Times New Roman"/>
          <w:b w:val="false"/>
          <w:i w:val="false"/>
          <w:color w:val="000000"/>
          <w:sz w:val="28"/>
        </w:rPr>
        <w:t>
                         Привлечение частных инвестиций в жилищное
</w:t>
      </w:r>
      <w:r>
        <w:br/>
      </w:r>
      <w:r>
        <w:rPr>
          <w:rFonts w:ascii="Times New Roman"/>
          <w:b w:val="false"/>
          <w:i w:val="false"/>
          <w:color w:val="000000"/>
          <w:sz w:val="28"/>
        </w:rPr>
        <w:t>
                         строительство и стимулирование развития
</w:t>
      </w:r>
      <w:r>
        <w:br/>
      </w:r>
      <w:r>
        <w:rPr>
          <w:rFonts w:ascii="Times New Roman"/>
          <w:b w:val="false"/>
          <w:i w:val="false"/>
          <w:color w:val="000000"/>
          <w:sz w:val="28"/>
        </w:rPr>
        <w:t>
                         индивидуального жилищного строительства.
</w:t>
      </w:r>
      <w:r>
        <w:br/>
      </w:r>
      <w:r>
        <w:rPr>
          <w:rFonts w:ascii="Times New Roman"/>
          <w:b w:val="false"/>
          <w:i w:val="false"/>
          <w:color w:val="000000"/>
          <w:sz w:val="28"/>
        </w:rPr>
        <w:t>
</w:t>
      </w:r>
      <w:r>
        <w:br/>
      </w:r>
      <w:r>
        <w:rPr>
          <w:rFonts w:ascii="Times New Roman"/>
          <w:b w:val="false"/>
          <w:i w:val="false"/>
          <w:color w:val="000000"/>
          <w:sz w:val="28"/>
        </w:rPr>
        <w:t>
Сроки реализации          2005-2007 годы
</w:t>
      </w:r>
    </w:p>
    <w:p>
      <w:pPr>
        <w:spacing w:after="0"/>
        <w:ind w:left="0"/>
        <w:jc w:val="both"/>
      </w:pPr>
      <w:r>
        <w:rPr>
          <w:rFonts w:ascii="Times New Roman"/>
          <w:b w:val="false"/>
          <w:i w:val="false"/>
          <w:color w:val="000000"/>
          <w:sz w:val="28"/>
        </w:rPr>
        <w:t>
Необходимые ресурсы и     Реализация Программы будет осуществляться
</w:t>
      </w:r>
      <w:r>
        <w:br/>
      </w:r>
      <w:r>
        <w:rPr>
          <w:rFonts w:ascii="Times New Roman"/>
          <w:b w:val="false"/>
          <w:i w:val="false"/>
          <w:color w:val="000000"/>
          <w:sz w:val="28"/>
        </w:rPr>
        <w:t>
источники финансирования  за счет средств государства, местных
</w:t>
      </w:r>
      <w:r>
        <w:br/>
      </w:r>
      <w:r>
        <w:rPr>
          <w:rFonts w:ascii="Times New Roman"/>
          <w:b w:val="false"/>
          <w:i w:val="false"/>
          <w:color w:val="000000"/>
          <w:sz w:val="28"/>
        </w:rPr>
        <w:t>
                         исполнительных органов, граждан и
</w:t>
      </w:r>
      <w:r>
        <w:br/>
      </w:r>
      <w:r>
        <w:rPr>
          <w:rFonts w:ascii="Times New Roman"/>
          <w:b w:val="false"/>
          <w:i w:val="false"/>
          <w:color w:val="000000"/>
          <w:sz w:val="28"/>
        </w:rPr>
        <w:t>
                         юридических лиц, а также иных, не
</w:t>
      </w:r>
      <w:r>
        <w:br/>
      </w:r>
      <w:r>
        <w:rPr>
          <w:rFonts w:ascii="Times New Roman"/>
          <w:b w:val="false"/>
          <w:i w:val="false"/>
          <w:color w:val="000000"/>
          <w:sz w:val="28"/>
        </w:rPr>
        <w:t>
                         запрещенных законодательством Республики
</w:t>
      </w:r>
      <w:r>
        <w:br/>
      </w:r>
      <w:r>
        <w:rPr>
          <w:rFonts w:ascii="Times New Roman"/>
          <w:b w:val="false"/>
          <w:i w:val="false"/>
          <w:color w:val="000000"/>
          <w:sz w:val="28"/>
        </w:rPr>
        <w:t>
                         Казахстан источников финансирования.
</w:t>
      </w:r>
      <w:r>
        <w:br/>
      </w:r>
      <w:r>
        <w:rPr>
          <w:rFonts w:ascii="Times New Roman"/>
          <w:b w:val="false"/>
          <w:i w:val="false"/>
          <w:color w:val="000000"/>
          <w:sz w:val="28"/>
        </w:rPr>
        <w:t>
                         Потребность государственных средств на
</w:t>
      </w:r>
      <w:r>
        <w:br/>
      </w:r>
      <w:r>
        <w:rPr>
          <w:rFonts w:ascii="Times New Roman"/>
          <w:b w:val="false"/>
          <w:i w:val="false"/>
          <w:color w:val="000000"/>
          <w:sz w:val="28"/>
        </w:rPr>
        <w:t>
                         реализацию Программы в течение 3-х лет
</w:t>
      </w:r>
      <w:r>
        <w:br/>
      </w:r>
      <w:r>
        <w:rPr>
          <w:rFonts w:ascii="Times New Roman"/>
          <w:b w:val="false"/>
          <w:i w:val="false"/>
          <w:color w:val="000000"/>
          <w:sz w:val="28"/>
        </w:rPr>
        <w:t>
                         составит 19142,15 млн.тенге.
</w:t>
      </w:r>
    </w:p>
    <w:p>
      <w:pPr>
        <w:spacing w:after="0"/>
        <w:ind w:left="0"/>
        <w:jc w:val="both"/>
      </w:pPr>
      <w:r>
        <w:rPr>
          <w:rFonts w:ascii="Times New Roman"/>
          <w:b w:val="false"/>
          <w:i w:val="false"/>
          <w:color w:val="000000"/>
          <w:sz w:val="28"/>
        </w:rPr>
        <w:t>
Ожидаемые результаты      В результате реализации Программы:
</w:t>
      </w:r>
      <w:r>
        <w:br/>
      </w:r>
      <w:r>
        <w:rPr>
          <w:rFonts w:ascii="Times New Roman"/>
          <w:b w:val="false"/>
          <w:i w:val="false"/>
          <w:color w:val="000000"/>
          <w:sz w:val="28"/>
        </w:rPr>
        <w:t>
                         при ежегодном темпе роста ввода в
</w:t>
      </w:r>
      <w:r>
        <w:br/>
      </w:r>
      <w:r>
        <w:rPr>
          <w:rFonts w:ascii="Times New Roman"/>
          <w:b w:val="false"/>
          <w:i w:val="false"/>
          <w:color w:val="000000"/>
          <w:sz w:val="28"/>
        </w:rPr>
        <w:t>
                         эксплуатацию жилых домов за три года в
</w:t>
      </w:r>
      <w:r>
        <w:br/>
      </w:r>
      <w:r>
        <w:rPr>
          <w:rFonts w:ascii="Times New Roman"/>
          <w:b w:val="false"/>
          <w:i w:val="false"/>
          <w:color w:val="000000"/>
          <w:sz w:val="28"/>
        </w:rPr>
        <w:t>
                         городе Астане будет построено более
</w:t>
      </w:r>
      <w:r>
        <w:br/>
      </w:r>
      <w:r>
        <w:rPr>
          <w:rFonts w:ascii="Times New Roman"/>
          <w:b w:val="false"/>
          <w:i w:val="false"/>
          <w:color w:val="000000"/>
          <w:sz w:val="28"/>
        </w:rPr>
        <w:t>
                         1590,0 тыс. кв. метров общей площади
</w:t>
      </w:r>
      <w:r>
        <w:br/>
      </w:r>
      <w:r>
        <w:rPr>
          <w:rFonts w:ascii="Times New Roman"/>
          <w:b w:val="false"/>
          <w:i w:val="false"/>
          <w:color w:val="000000"/>
          <w:sz w:val="28"/>
        </w:rPr>
        <w:t>
                         жилья. Будут созданы новые рабочие места
</w:t>
      </w:r>
      <w:r>
        <w:br/>
      </w:r>
      <w:r>
        <w:rPr>
          <w:rFonts w:ascii="Times New Roman"/>
          <w:b w:val="false"/>
          <w:i w:val="false"/>
          <w:color w:val="000000"/>
          <w:sz w:val="28"/>
        </w:rPr>
        <w:t>
                         для более чем 6 тыс. человек;
</w:t>
      </w:r>
      <w:r>
        <w:br/>
      </w:r>
      <w:r>
        <w:rPr>
          <w:rFonts w:ascii="Times New Roman"/>
          <w:b w:val="false"/>
          <w:i w:val="false"/>
          <w:color w:val="000000"/>
          <w:sz w:val="28"/>
        </w:rPr>
        <w:t>
                         улучшится комфортность жилищного фонда;
</w:t>
      </w:r>
      <w:r>
        <w:br/>
      </w:r>
      <w:r>
        <w:rPr>
          <w:rFonts w:ascii="Times New Roman"/>
          <w:b w:val="false"/>
          <w:i w:val="false"/>
          <w:color w:val="000000"/>
          <w:sz w:val="28"/>
        </w:rPr>
        <w:t>
                         улучшится архитектурный облик города;
</w:t>
      </w:r>
      <w:r>
        <w:br/>
      </w:r>
      <w:r>
        <w:rPr>
          <w:rFonts w:ascii="Times New Roman"/>
          <w:b w:val="false"/>
          <w:i w:val="false"/>
          <w:color w:val="000000"/>
          <w:sz w:val="28"/>
        </w:rPr>
        <w:t>
                         дальнейшее развитие получит первичный
</w:t>
      </w:r>
      <w:r>
        <w:br/>
      </w:r>
      <w:r>
        <w:rPr>
          <w:rFonts w:ascii="Times New Roman"/>
          <w:b w:val="false"/>
          <w:i w:val="false"/>
          <w:color w:val="000000"/>
          <w:sz w:val="28"/>
        </w:rPr>
        <w:t>
                         рынок жилья и инвестиционный процесс;
</w:t>
      </w:r>
      <w:r>
        <w:br/>
      </w:r>
      <w:r>
        <w:rPr>
          <w:rFonts w:ascii="Times New Roman"/>
          <w:b w:val="false"/>
          <w:i w:val="false"/>
          <w:color w:val="000000"/>
          <w:sz w:val="28"/>
        </w:rPr>
        <w:t>
                         повысятся эффективность инвестиционных
</w:t>
      </w:r>
      <w:r>
        <w:br/>
      </w:r>
      <w:r>
        <w:rPr>
          <w:rFonts w:ascii="Times New Roman"/>
          <w:b w:val="false"/>
          <w:i w:val="false"/>
          <w:color w:val="000000"/>
          <w:sz w:val="28"/>
        </w:rPr>
        <w:t>
                         вложений и оптимизация расходования
</w:t>
      </w:r>
      <w:r>
        <w:br/>
      </w:r>
      <w:r>
        <w:rPr>
          <w:rFonts w:ascii="Times New Roman"/>
          <w:b w:val="false"/>
          <w:i w:val="false"/>
          <w:color w:val="000000"/>
          <w:sz w:val="28"/>
        </w:rPr>
        <w:t>
                         финансовых средств через систему новых
</w:t>
      </w:r>
      <w:r>
        <w:br/>
      </w:r>
      <w:r>
        <w:rPr>
          <w:rFonts w:ascii="Times New Roman"/>
          <w:b w:val="false"/>
          <w:i w:val="false"/>
          <w:color w:val="000000"/>
          <w:sz w:val="28"/>
        </w:rPr>
        <w:t>
                         казахстанских сметных нормативов;
</w:t>
      </w:r>
      <w:r>
        <w:br/>
      </w:r>
      <w:r>
        <w:rPr>
          <w:rFonts w:ascii="Times New Roman"/>
          <w:b w:val="false"/>
          <w:i w:val="false"/>
          <w:color w:val="000000"/>
          <w:sz w:val="28"/>
        </w:rPr>
        <w:t>
                         увеличится сбор налогов в бюджет от
</w:t>
      </w:r>
      <w:r>
        <w:br/>
      </w:r>
      <w:r>
        <w:rPr>
          <w:rFonts w:ascii="Times New Roman"/>
          <w:b w:val="false"/>
          <w:i w:val="false"/>
          <w:color w:val="000000"/>
          <w:sz w:val="28"/>
        </w:rPr>
        <w:t>
                         строительной деятельности, в том числе
</w:t>
      </w:r>
      <w:r>
        <w:br/>
      </w:r>
      <w:r>
        <w:rPr>
          <w:rFonts w:ascii="Times New Roman"/>
          <w:b w:val="false"/>
          <w:i w:val="false"/>
          <w:color w:val="000000"/>
          <w:sz w:val="28"/>
        </w:rPr>
        <w:t>
                         налога на имущество, подоходного налога с
</w:t>
      </w:r>
      <w:r>
        <w:br/>
      </w:r>
      <w:r>
        <w:rPr>
          <w:rFonts w:ascii="Times New Roman"/>
          <w:b w:val="false"/>
          <w:i w:val="false"/>
          <w:color w:val="000000"/>
          <w:sz w:val="28"/>
        </w:rPr>
        <w:t>
                         работников строительной отрасли,
</w:t>
      </w:r>
      <w:r>
        <w:br/>
      </w:r>
      <w:r>
        <w:rPr>
          <w:rFonts w:ascii="Times New Roman"/>
          <w:b w:val="false"/>
          <w:i w:val="false"/>
          <w:color w:val="000000"/>
          <w:sz w:val="28"/>
        </w:rPr>
        <w:t>
                         ожидается мультипликативный эффект в
</w:t>
      </w:r>
      <w:r>
        <w:br/>
      </w:r>
      <w:r>
        <w:rPr>
          <w:rFonts w:ascii="Times New Roman"/>
          <w:b w:val="false"/>
          <w:i w:val="false"/>
          <w:color w:val="000000"/>
          <w:sz w:val="28"/>
        </w:rPr>
        <w:t>
                         смежных отраслях за счет увеличения
</w:t>
      </w:r>
      <w:r>
        <w:br/>
      </w:r>
      <w:r>
        <w:rPr>
          <w:rFonts w:ascii="Times New Roman"/>
          <w:b w:val="false"/>
          <w:i w:val="false"/>
          <w:color w:val="000000"/>
          <w:sz w:val="28"/>
        </w:rPr>
        <w:t>
                         продукции промышленности строительных
</w:t>
      </w:r>
      <w:r>
        <w:br/>
      </w:r>
      <w:r>
        <w:rPr>
          <w:rFonts w:ascii="Times New Roman"/>
          <w:b w:val="false"/>
          <w:i w:val="false"/>
          <w:color w:val="000000"/>
          <w:sz w:val="28"/>
        </w:rPr>
        <w:t>
                         материалов;
</w:t>
      </w:r>
      <w:r>
        <w:br/>
      </w:r>
      <w:r>
        <w:rPr>
          <w:rFonts w:ascii="Times New Roman"/>
          <w:b w:val="false"/>
          <w:i w:val="false"/>
          <w:color w:val="000000"/>
          <w:sz w:val="28"/>
        </w:rPr>
        <w:t>
                         дальнейшее развитие получит первичный
</w:t>
      </w:r>
      <w:r>
        <w:br/>
      </w:r>
      <w:r>
        <w:rPr>
          <w:rFonts w:ascii="Times New Roman"/>
          <w:b w:val="false"/>
          <w:i w:val="false"/>
          <w:color w:val="000000"/>
          <w:sz w:val="28"/>
        </w:rPr>
        <w:t>
                         рынок жилья и инвестиционный процесс.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Введение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Стратегией </w:t>
      </w:r>
      <w:r>
        <w:rPr>
          <w:rFonts w:ascii="Times New Roman"/>
          <w:b w:val="false"/>
          <w:i w:val="false"/>
          <w:color w:val="000000"/>
          <w:sz w:val="28"/>
        </w:rPr>
        <w:t>
 развития Республики Казахстан "Казахстан-2030" государство определило одним из приоритетных направлений жилищное строительство. Подъем экономики Казахстана, увеличение численности населения столицы за счет притока из других регионов, тенденция большей части горожан к улучшению своих жилищных условий обусловили актуальность жилищного строительства в Астане.
</w:t>
      </w:r>
      <w:r>
        <w:br/>
      </w:r>
      <w:r>
        <w:rPr>
          <w:rFonts w:ascii="Times New Roman"/>
          <w:b w:val="false"/>
          <w:i w:val="false"/>
          <w:color w:val="000000"/>
          <w:sz w:val="28"/>
        </w:rPr>
        <w:t>
     Основными направлениями Региональной программы развития жилищного строительства в городе Астане на 2005-2007 годы (далее - Программа) являются обеспечение устойчивого темпа роста жилищного строительства, доступного для широких слоев населения путем снижения его стоимости, увеличения сроков жилищного кредитования, снижения первоначального взноса и ставки кредитования.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Анализ современного состояния жилищного строительства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Жилищное строительство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населения города Астаны с получением столичного статуса увеличилась почти вдвое, за пять лет прирост населения составил 191 322 человека и на 1 января 2004 года по данным Управления статистики г.Астаны население столицы составляет 510 646 человек.
</w:t>
      </w:r>
      <w:r>
        <w:br/>
      </w:r>
      <w:r>
        <w:rPr>
          <w:rFonts w:ascii="Times New Roman"/>
          <w:b w:val="false"/>
          <w:i w:val="false"/>
          <w:color w:val="000000"/>
          <w:sz w:val="28"/>
        </w:rPr>
        <w:t>
     Город успешно развивается, рост покупательской способности населения и активизировавшиеся миграционные процессы способствовали увеличению спроса на приобретение жилья.
</w:t>
      </w:r>
      <w:r>
        <w:br/>
      </w:r>
      <w:r>
        <w:rPr>
          <w:rFonts w:ascii="Times New Roman"/>
          <w:b w:val="false"/>
          <w:i w:val="false"/>
          <w:color w:val="000000"/>
          <w:sz w:val="28"/>
        </w:rPr>
        <w:t>
     В столице жилищный сектор перешел на рыночные отношения и главной целью жилищной политики является создание условий для перехода на приобретение и строительство жилья населением через развитие прогрессивных форм кредитования.
</w:t>
      </w:r>
      <w:r>
        <w:br/>
      </w:r>
      <w:r>
        <w:rPr>
          <w:rFonts w:ascii="Times New Roman"/>
          <w:b w:val="false"/>
          <w:i w:val="false"/>
          <w:color w:val="000000"/>
          <w:sz w:val="28"/>
        </w:rPr>
        <w:t>
     Меняется структура вводимых в эксплуатацию жилых домов по формам собственности и источникам финансирования. Изменения произошли в системе финансирования жилищного строительства, основную роль стали играть частные и индивидуальные застройщики.
</w:t>
      </w:r>
      <w:r>
        <w:br/>
      </w:r>
      <w:r>
        <w:rPr>
          <w:rFonts w:ascii="Times New Roman"/>
          <w:b w:val="false"/>
          <w:i w:val="false"/>
          <w:color w:val="000000"/>
          <w:sz w:val="28"/>
        </w:rPr>
        <w:t>
     Жилищное строительство является одной из динамично развивающихся секторов экономики города.
</w:t>
      </w:r>
      <w:r>
        <w:br/>
      </w:r>
      <w:r>
        <w:rPr>
          <w:rFonts w:ascii="Times New Roman"/>
          <w:b w:val="false"/>
          <w:i w:val="false"/>
          <w:color w:val="000000"/>
          <w:sz w:val="28"/>
        </w:rPr>
        <w:t>
     По данным на 1 января 2004 года общая площадь жилищного фонда города Астаны составляет 5880,6 тыс. кв. метров общей площади. В среднем на одного человека приходится 11,2 кв. метров общей площади жилья, это на 6,8 кв. метров меньше, чем в среднем по стране, что обусловлено активной внутренней миграцией населения в столицу из других регионов республики. Число граждан нуждающихся в получении жилища и улучшении жилищных условий постоянно увеличивается.
</w:t>
      </w:r>
      <w:r>
        <w:br/>
      </w:r>
      <w:r>
        <w:rPr>
          <w:rFonts w:ascii="Times New Roman"/>
          <w:b w:val="false"/>
          <w:i w:val="false"/>
          <w:color w:val="000000"/>
          <w:sz w:val="28"/>
        </w:rPr>
        <w:t>
     Помимо количественных показателей, следует отметить качество жилого фонда города Астаны из 13221 дома (5880,6 тыс.кв.м), 10608 домов индивидуальной постройки, 2613 многоквартирных домов.
</w:t>
      </w:r>
      <w:r>
        <w:br/>
      </w:r>
      <w:r>
        <w:rPr>
          <w:rFonts w:ascii="Times New Roman"/>
          <w:b w:val="false"/>
          <w:i w:val="false"/>
          <w:color w:val="000000"/>
          <w:sz w:val="28"/>
        </w:rPr>
        <w:t>
     Из обследованных 2220 многоквартирных жилых домов
</w:t>
      </w:r>
      <w:r>
        <w:br/>
      </w:r>
      <w:r>
        <w:rPr>
          <w:rFonts w:ascii="Times New Roman"/>
          <w:b w:val="false"/>
          <w:i w:val="false"/>
          <w:color w:val="000000"/>
          <w:sz w:val="28"/>
        </w:rPr>
        <w:t>
     371 домов имеют "хорошее" состояние, износ составил (20%);
</w:t>
      </w:r>
      <w:r>
        <w:br/>
      </w:r>
      <w:r>
        <w:rPr>
          <w:rFonts w:ascii="Times New Roman"/>
          <w:b w:val="false"/>
          <w:i w:val="false"/>
          <w:color w:val="000000"/>
          <w:sz w:val="28"/>
        </w:rPr>
        <w:t>
     1148 домов - "удовлетворительное" состояние (21-40%);
</w:t>
      </w:r>
      <w:r>
        <w:br/>
      </w:r>
      <w:r>
        <w:rPr>
          <w:rFonts w:ascii="Times New Roman"/>
          <w:b w:val="false"/>
          <w:i w:val="false"/>
          <w:color w:val="000000"/>
          <w:sz w:val="28"/>
        </w:rPr>
        <w:t>
     506 домов - "неудовлетворительное" (41-60%);
</w:t>
      </w:r>
      <w:r>
        <w:br/>
      </w:r>
      <w:r>
        <w:rPr>
          <w:rFonts w:ascii="Times New Roman"/>
          <w:b w:val="false"/>
          <w:i w:val="false"/>
          <w:color w:val="000000"/>
          <w:sz w:val="28"/>
        </w:rPr>
        <w:t>
     154 домов - "ветхое" состояние (61-80%).
</w:t>
      </w:r>
      <w:r>
        <w:br/>
      </w:r>
      <w:r>
        <w:rPr>
          <w:rFonts w:ascii="Times New Roman"/>
          <w:b w:val="false"/>
          <w:i w:val="false"/>
          <w:color w:val="000000"/>
          <w:sz w:val="28"/>
        </w:rPr>
        <w:t>
     Существующая социальная проблема аварийного и ветхого жилья в городе решается. Для чего разработана и реализуется "Программа сноса ветхого и аварийного жилья в 2002-2005 годы", где предусматривается снос 42 домов, из которых 9 домов снесены, в т.ч. 3 дома за счет средств местного бюджета, 6 домов - с привлечением частных инвестиций. Ведется работа по сносу четырех домов за счет средств местного бюджета и одного дома с привлечением инвестора. По состоянию на 1 мая 2004 года стоимость одного квадратного метра аварийного и ветхого жилья в городе составляет 79,5 тыс.тенге, в том числе на постутилизацию 4,54 тыс.тенге, стоимость переселения (строительство) - 75,0 тыс.тенге.
</w:t>
      </w:r>
      <w:r>
        <w:br/>
      </w:r>
      <w:r>
        <w:rPr>
          <w:rFonts w:ascii="Times New Roman"/>
          <w:b w:val="false"/>
          <w:i w:val="false"/>
          <w:color w:val="000000"/>
          <w:sz w:val="28"/>
        </w:rPr>
        <w:t>
     Кроме того, повсеместно прекращено проведение капитального ремонта жилых многоквартирных домов, находящихся в ведении кооперативов собственников квартир (КСК). В настоящее время разрабатывается проект "Программы капитального ремонта жилых домов в городе Астане в 2004-2007 годы", где включено 506 домов, построенных в период массовой застройки в 1950-1960 годы, а также дома построенные в более поздние сроки с имеющимися отдельными конструктивными элементами, требующими капитального ремонта. От общей массы многоквартирного жилого фонда это составляет порядка 19 %.
</w:t>
      </w:r>
      <w:r>
        <w:br/>
      </w:r>
      <w:r>
        <w:rPr>
          <w:rFonts w:ascii="Times New Roman"/>
          <w:b w:val="false"/>
          <w:i w:val="false"/>
          <w:color w:val="000000"/>
          <w:sz w:val="28"/>
        </w:rPr>
        <w:t>
     Острота жилищной проблемы усиливается происходящими миграционными процессами (переезд в столицу из всех регионов республики, сельской местности, стран ближнего зарубежья, оралманы и т.д.). В столице высокий спрос на вторичное жилье, что вызывает не оправданный рост цен на него. Вторичный рынок недвижимости представлен жильем, находящимся в эксплуатации более одного года. Размер вторичного рынка составляет 5045,2 тыс.кв.м. Средняя стоимость 1 кв.м. - 280 долл.США.
</w:t>
      </w:r>
      <w:r>
        <w:br/>
      </w:r>
      <w:r>
        <w:rPr>
          <w:rFonts w:ascii="Times New Roman"/>
          <w:b w:val="false"/>
          <w:i w:val="false"/>
          <w:color w:val="000000"/>
          <w:sz w:val="28"/>
        </w:rPr>
        <w:t>
     Категория граждан с доходами ниже среднего, проживает в дачных постройках.
</w:t>
      </w:r>
      <w:r>
        <w:br/>
      </w:r>
      <w:r>
        <w:rPr>
          <w:rFonts w:ascii="Times New Roman"/>
          <w:b w:val="false"/>
          <w:i w:val="false"/>
          <w:color w:val="000000"/>
          <w:sz w:val="28"/>
        </w:rPr>
        <w:t>
     За последние годы наблюдается увеличение объемов жилищного строительства, так за 2000-2003 годы введено в эксплуатацию 847,2 тыс.кв.метров общей площади жилья. (Приложение 1)
</w:t>
      </w:r>
      <w:r>
        <w:br/>
      </w:r>
      <w:r>
        <w:rPr>
          <w:rFonts w:ascii="Times New Roman"/>
          <w:b w:val="false"/>
          <w:i w:val="false"/>
          <w:color w:val="000000"/>
          <w:sz w:val="28"/>
        </w:rPr>
        <w:t>
     За счет средств населения введено жилья более 66% от общей площади сданного в эксплуатацию жилых домов.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Состояние индивидуального жилищного строительства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настоящее время индивидуальное жилищное строительство в городе Астане ведется на неподготовленных территориях, не обеспеченных объектами социальной, транспортной и инженерной инфраструктур. За 2000-2003 годы за счет средств населения построено 222,1 тыс.кв. метров жилья, или 26,2% от общего объема введенного в эксплуатацию жилых домов.
</w:t>
      </w:r>
      <w:r>
        <w:br/>
      </w:r>
      <w:r>
        <w:rPr>
          <w:rFonts w:ascii="Times New Roman"/>
          <w:b w:val="false"/>
          <w:i w:val="false"/>
          <w:color w:val="000000"/>
          <w:sz w:val="28"/>
        </w:rPr>
        <w:t>
     В Астане существуют следующие районы массовой застройки, отведенные под индивидуальное строительство с общим количеством - 9223: микрорайон Юго-Восток - 3970, микрорайон Чубары - 935, микрорайон Караоткель - 156, поселок Комсомольский - 159, по Астраханской трассе - 355, "Коктал-2" - 794, Восточнее поселка Ильинка - 2518, поселок Промышленный - 137, поселок Железнодорожный - 59, поселок Интернациональный - 39, поселок Мичурино - 47, поселок Куйгенжар - 19, поселок Тельмана - 35.
</w:t>
      </w:r>
      <w:r>
        <w:br/>
      </w:r>
      <w:r>
        <w:rPr>
          <w:rFonts w:ascii="Times New Roman"/>
          <w:b w:val="false"/>
          <w:i w:val="false"/>
          <w:color w:val="000000"/>
          <w:sz w:val="28"/>
        </w:rPr>
        <w:t>
     В районах индивидуального жилищного строительства предоставлено земельных участков по годам: 2001 год - 1140, 2002 год - 1940, 2003 год - 1104, 2004 год - 14.
</w:t>
      </w:r>
      <w:r>
        <w:br/>
      </w:r>
      <w:r>
        <w:rPr>
          <w:rFonts w:ascii="Times New Roman"/>
          <w:b w:val="false"/>
          <w:i w:val="false"/>
          <w:color w:val="000000"/>
          <w:sz w:val="28"/>
        </w:rPr>
        <w:t>
     В связи с опережающим ростом численности населения возникла необходимость резервирования территорий, определенных по Генеральному плану под индивидуальное жилищное строительство (далее ИЖС), для размещения многоэтажного жилищного строительства. Исходя из этого подготовлено комплексное предложение по размещению районов ИЖС с учетом консервирования Юго-Восточного района.
</w:t>
      </w:r>
      <w:r>
        <w:br/>
      </w:r>
      <w:r>
        <w:rPr>
          <w:rFonts w:ascii="Times New Roman"/>
          <w:b w:val="false"/>
          <w:i w:val="false"/>
          <w:color w:val="000000"/>
          <w:sz w:val="28"/>
        </w:rPr>
        <w:t>
     Однако в целом состояние индивидуального жилищного строительства в Астане является неудовлетворительным.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Строительство жилья за счет привлечения инвестиций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частного капитала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 2000-2003 годы за счет собственных средств предприятий и организаций негосударственного сектора построено 625,1 тыс.кв. метров жилья, или 74% к общему объему введенного в эксплуатацию жилых домов.
</w:t>
      </w:r>
      <w:r>
        <w:br/>
      </w:r>
      <w:r>
        <w:rPr>
          <w:rFonts w:ascii="Times New Roman"/>
          <w:b w:val="false"/>
          <w:i w:val="false"/>
          <w:color w:val="000000"/>
          <w:sz w:val="28"/>
        </w:rPr>
        <w:t>
     Этими предприятиями и организациями вводятся в эксплуатацию жилые дома, реализуемые напрямую покупателям со средним доходом и высоким достатком. Указанными застройщиками решается комплекс задач по проектированию и строительству многоквартирных жилых домов нового поколения и уникального по архитектуре и технической сложности с применением новейших технологий и материалов.
</w:t>
      </w:r>
      <w:r>
        <w:br/>
      </w:r>
      <w:r>
        <w:rPr>
          <w:rFonts w:ascii="Times New Roman"/>
          <w:b w:val="false"/>
          <w:i w:val="false"/>
          <w:color w:val="000000"/>
          <w:sz w:val="28"/>
        </w:rPr>
        <w:t>
     Для осуществления строительства и ввода объектов в эксплуатацию на период 2004-2005 годы акиматом города Астаны приняты более 80 соответствующих решений и постановлений о предоставлении земельных участков под строительство объектов жилищного назначения для целей проектирования и строительства.
</w:t>
      </w:r>
      <w:r>
        <w:br/>
      </w:r>
      <w:r>
        <w:rPr>
          <w:rFonts w:ascii="Times New Roman"/>
          <w:b w:val="false"/>
          <w:i w:val="false"/>
          <w:color w:val="000000"/>
          <w:sz w:val="28"/>
        </w:rPr>
        <w:t>
     По отводам 2004 года разрабатываются проекты, по ряду объектов ведется одновременное проектирование и строительство нулевого цикла.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Анализ стоимости жилья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Средняя фактическая стоимость 1 кв. метра жилья за январь-май 2004 года в столице составила 49,9 тыс. тенге.
</w:t>
      </w:r>
      <w:r>
        <w:br/>
      </w:r>
      <w:r>
        <w:rPr>
          <w:rFonts w:ascii="Times New Roman"/>
          <w:b w:val="false"/>
          <w:i w:val="false"/>
          <w:color w:val="000000"/>
          <w:sz w:val="28"/>
        </w:rPr>
        <w:t>
     Себестоимость жилья, построенного в столице застройщиками разной формы собственности в 1,3-3,0 раза выше, чем в среднем по республике. Причин здесь несколько, и главные из них - это более высокий уровень благоустройства, применение качественных строительных материалов, повышенные требования к внешнему облику зданий, возводимых в новой столице. Сейчас новое жилье возводится с учетом размещения в цокольных этажах гаражей и других встроенных помещений, предназначенных для обслуживания квартировладельцев.
</w:t>
      </w:r>
      <w:r>
        <w:br/>
      </w:r>
      <w:r>
        <w:rPr>
          <w:rFonts w:ascii="Times New Roman"/>
          <w:b w:val="false"/>
          <w:i w:val="false"/>
          <w:color w:val="000000"/>
          <w:sz w:val="28"/>
        </w:rPr>
        <w:t>
     Высокий уровень благоустройства жилья в городе Астане обеспечивается дополнительными затратами, связанными с использованием дорогостоящего оборудования и строительных материалов. 
</w:t>
      </w:r>
      <w:r>
        <w:br/>
      </w:r>
      <w:r>
        <w:rPr>
          <w:rFonts w:ascii="Times New Roman"/>
          <w:b w:val="false"/>
          <w:i w:val="false"/>
          <w:color w:val="000000"/>
          <w:sz w:val="28"/>
        </w:rPr>
        <w:t>
     Строительный бум в столице привел к росту цен на традиционные строительные материалы. Столичные застройщики широко применяют современные строительные материалы, в том числе импортные.
</w:t>
      </w:r>
      <w:r>
        <w:br/>
      </w:r>
      <w:r>
        <w:rPr>
          <w:rFonts w:ascii="Times New Roman"/>
          <w:b w:val="false"/>
          <w:i w:val="false"/>
          <w:color w:val="000000"/>
          <w:sz w:val="28"/>
        </w:rPr>
        <w:t>
     Необходимо отметить, что строительные технологии, применяемые в Астане, определяются с учетом особенностей местного климата и геотехники. Материалы для наружной отделки зданий, способствующие сохранению тепла в суровых погодных условиях зимы, строители вынуждены закупать в странах ближнего и дальнего зарубежья.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Состояние отрасли производства строительных материалов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Акиматом города Астаны за 2003 год и с начала 2004 года подготовлено 6 решений по отводу земельных участков для создания производственной базы новых и расширения действующих предприятий по выпуску строительных материалов и конструкций.
</w:t>
      </w:r>
      <w:r>
        <w:br/>
      </w:r>
      <w:r>
        <w:rPr>
          <w:rFonts w:ascii="Times New Roman"/>
          <w:b w:val="false"/>
          <w:i w:val="false"/>
          <w:color w:val="000000"/>
          <w:sz w:val="28"/>
        </w:rPr>
        <w:t>
     Осуществляется практическая работа по подготовке значимых инвестиционных проектов, предусматривающих инновационное развитие предприятий строительной индустрии.
</w:t>
      </w:r>
      <w:r>
        <w:br/>
      </w:r>
      <w:r>
        <w:rPr>
          <w:rFonts w:ascii="Times New Roman"/>
          <w:b w:val="false"/>
          <w:i w:val="false"/>
          <w:color w:val="000000"/>
          <w:sz w:val="28"/>
        </w:rPr>
        <w:t>
     В рамках международной выставки "Промстройиндустрия-Астана-2004" проведены семинары с участием зарубежных и казахстанских предприятий стройиндустрии, обсуждены вопросы внедрения современных технологий и привлечению прямых инвестиций для инновационного развития этой важной отрасли.
</w:t>
      </w:r>
      <w:r>
        <w:br/>
      </w:r>
      <w:r>
        <w:rPr>
          <w:rFonts w:ascii="Times New Roman"/>
          <w:b w:val="false"/>
          <w:i w:val="false"/>
          <w:color w:val="000000"/>
          <w:sz w:val="28"/>
        </w:rPr>
        <w:t>
     ТОО "Экотон + " реализуется проект "Строительство завода по выпуску изделий домостроения из ячеистого бетона", мощность составляет 130,0 тыс.м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в год. Освоено около 1,6 млрд. тенге, из них 800 млн. тенге - за счет кредита ЗАО "Банк Развития Казахстана", пробный запуск проведен в июне 2004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Ипотечное кредитование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Ипотечное кредитование один из самых эффективных способов привлечения инвестиций в жилищную сферу. Долгосрочные льготные кредиты на приобретение или строительство жилья дадут возможность улучшить жилищные условия семьям со средними и низкими доходами.
</w:t>
      </w:r>
      <w:r>
        <w:br/>
      </w:r>
      <w:r>
        <w:rPr>
          <w:rFonts w:ascii="Times New Roman"/>
          <w:b w:val="false"/>
          <w:i w:val="false"/>
          <w:color w:val="000000"/>
          <w:sz w:val="28"/>
        </w:rPr>
        <w:t>
     По городу Астане около 6,0 тысяч семей нуждается в предоставлении и улучшении жилищных условий. По предварительным маркетинговым исследованиям в столице проживает еще около 3 тыс. семей, не состоящих на учете в Департаменте жилья, но желающих и готовых приобрести жилье с применением механизма ипотечного кредитования.
</w:t>
      </w:r>
      <w:r>
        <w:br/>
      </w:r>
      <w:r>
        <w:rPr>
          <w:rFonts w:ascii="Times New Roman"/>
          <w:b w:val="false"/>
          <w:i w:val="false"/>
          <w:color w:val="000000"/>
          <w:sz w:val="28"/>
        </w:rPr>
        <w:t>
     В Республике Казахстан функции агентства по ипотечному кредитованию выполняет ЗАО "Казахстанская ипотечная компания" (далее - КИК). Между Оператором и Казахстанской ипотечной компанией заключается Генеральное соглашение об уступке прав требований по ипотечным займам, а также договор доверительного управления приобретенными правами требования первичного Заимодателя.
</w:t>
      </w:r>
      <w:r>
        <w:br/>
      </w:r>
      <w:r>
        <w:rPr>
          <w:rFonts w:ascii="Times New Roman"/>
          <w:b w:val="false"/>
          <w:i w:val="false"/>
          <w:color w:val="000000"/>
          <w:sz w:val="28"/>
        </w:rPr>
        <w:t>
     В городе успешно развивается ипотечное кредитование жилья. По данным ЗАО "Казахстанская ипотечная компания" банками и их филиалами в 2003 году выдано 378 займов на строительство и приобретение жилья на сумму 1065602873 тенге.
</w:t>
      </w:r>
      <w:r>
        <w:br/>
      </w:r>
      <w:r>
        <w:rPr>
          <w:rFonts w:ascii="Times New Roman"/>
          <w:b w:val="false"/>
          <w:i w:val="false"/>
          <w:color w:val="000000"/>
          <w:sz w:val="28"/>
        </w:rPr>
        <w:t>
     За четыре месяца 2004 года уже выдано 697 займов на сумму 610104038 тенге. (Приложение 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Система жилищных строительных сбережений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Система жилищных строительных сбережений является инвестиционным ресурсом для строительства жилья. Данная система представляет собой механизм финансирования жилья, основанный на накоплении индивидуальных сбережений в целях получения займа для улучшения жилищных условий.
</w:t>
      </w:r>
      <w:r>
        <w:br/>
      </w:r>
      <w:r>
        <w:rPr>
          <w:rFonts w:ascii="Times New Roman"/>
          <w:b w:val="false"/>
          <w:i w:val="false"/>
          <w:color w:val="000000"/>
          <w:sz w:val="28"/>
        </w:rPr>
        <w:t>
     Система жилищных строительных сбережений в большей части предназначена для той категории граждан, не имеющей достаточных средств для внесения первоначальных взносов при получении ипотечных кредитов в банках второго уровня, но имеющих достаточно стабильный доход.
</w:t>
      </w:r>
      <w:r>
        <w:br/>
      </w:r>
      <w:r>
        <w:rPr>
          <w:rFonts w:ascii="Times New Roman"/>
          <w:b w:val="false"/>
          <w:i w:val="false"/>
          <w:color w:val="000000"/>
          <w:sz w:val="28"/>
        </w:rPr>
        <w:t>
     Основное отличие этого вида кредитования от системы ипотечного кредитования заключается в том, что клиент должен накопить сумму предварительного взноса на приобретаемое жилье в размере 25% от общей суммы жилья в строительном сберегательном банке, недостающие 75% выплачиваются клиенту строительным сберегательным банком под более низкий процент. Срок возврата кредита - 25 лет.
</w:t>
      </w:r>
      <w:r>
        <w:br/>
      </w:r>
      <w:r>
        <w:rPr>
          <w:rFonts w:ascii="Times New Roman"/>
          <w:b w:val="false"/>
          <w:i w:val="false"/>
          <w:color w:val="000000"/>
          <w:sz w:val="28"/>
        </w:rPr>
        <w:t>
     Для внедрения системы жилищных строительных сбережений в 2000 году был принят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 жилищных строительных сбережениях". Правительством Республики Казахстан в 2003 году создан "Жилищный строительный сберегательный банк Казахстана" со 100 процентным участием государства в уставном капитале (далее - ЖССБ).
</w:t>
      </w:r>
      <w:r>
        <w:br/>
      </w:r>
      <w:r>
        <w:rPr>
          <w:rFonts w:ascii="Times New Roman"/>
          <w:b w:val="false"/>
          <w:i w:val="false"/>
          <w:color w:val="000000"/>
          <w:sz w:val="28"/>
        </w:rPr>
        <w:t>
     За период деятельности ЖССБ с уставным капиталом 1,5 млрд. тенге с 29 сентября 2003 года по городу Астане привлечено порядка 300 вкладчиков.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Цель и задачи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Основной целью программы является комплексное решение проблем развития жилищного строительства, обеспечивающих доступность жилья широким слоям населения.
</w:t>
      </w:r>
      <w:r>
        <w:br/>
      </w:r>
      <w:r>
        <w:rPr>
          <w:rFonts w:ascii="Times New Roman"/>
          <w:b w:val="false"/>
          <w:i w:val="false"/>
          <w:color w:val="000000"/>
          <w:sz w:val="28"/>
        </w:rPr>
        <w:t>
     Для достижения цели намечается решение следующих задач:
</w:t>
      </w:r>
      <w:r>
        <w:br/>
      </w:r>
      <w:r>
        <w:rPr>
          <w:rFonts w:ascii="Times New Roman"/>
          <w:b w:val="false"/>
          <w:i w:val="false"/>
          <w:color w:val="000000"/>
          <w:sz w:val="28"/>
        </w:rPr>
        <w:t>
     создание полноценного сбалансированного рынка жилья как со стороны предложения, так и со стороны спроса;
</w:t>
      </w:r>
      <w:r>
        <w:br/>
      </w:r>
      <w:r>
        <w:rPr>
          <w:rFonts w:ascii="Times New Roman"/>
          <w:b w:val="false"/>
          <w:i w:val="false"/>
          <w:color w:val="000000"/>
          <w:sz w:val="28"/>
        </w:rPr>
        <w:t>
     привлечение частных инвестиций в жилищное строительство и стимулирование развития индивидуального жилищного строительства;
</w:t>
      </w:r>
      <w:r>
        <w:br/>
      </w:r>
      <w:r>
        <w:rPr>
          <w:rFonts w:ascii="Times New Roman"/>
          <w:b w:val="false"/>
          <w:i w:val="false"/>
          <w:color w:val="000000"/>
          <w:sz w:val="28"/>
        </w:rPr>
        <w:t>
     формирование эффективного рынка строительной индустрии;
</w:t>
      </w:r>
      <w:r>
        <w:br/>
      </w:r>
      <w:r>
        <w:rPr>
          <w:rFonts w:ascii="Times New Roman"/>
          <w:b w:val="false"/>
          <w:i w:val="false"/>
          <w:color w:val="000000"/>
          <w:sz w:val="28"/>
        </w:rPr>
        <w:t>
     повышение доступности ипотечного кредитования и жилищных строительных сбережений для широких слоев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Основные направления и механизмы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реализации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Реализация Программы будет осуществляться по следующим направлениям: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Стимулирование предложения строительства жилья: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Системные меры общего характера:
</w:t>
      </w:r>
      <w:r>
        <w:br/>
      </w:r>
      <w:r>
        <w:rPr>
          <w:rFonts w:ascii="Times New Roman"/>
          <w:b w:val="false"/>
          <w:i w:val="false"/>
          <w:color w:val="000000"/>
          <w:sz w:val="28"/>
        </w:rPr>
        <w:t>
     снижение стоимости строительства 1 кв. метра жилья;
</w:t>
      </w:r>
      <w:r>
        <w:br/>
      </w:r>
      <w:r>
        <w:rPr>
          <w:rFonts w:ascii="Times New Roman"/>
          <w:b w:val="false"/>
          <w:i w:val="false"/>
          <w:color w:val="000000"/>
          <w:sz w:val="28"/>
        </w:rPr>
        <w:t>
     развитие индивидуального жилищного строительства;
</w:t>
      </w:r>
      <w:r>
        <w:br/>
      </w:r>
      <w:r>
        <w:rPr>
          <w:rFonts w:ascii="Times New Roman"/>
          <w:b w:val="false"/>
          <w:i w:val="false"/>
          <w:color w:val="000000"/>
          <w:sz w:val="28"/>
        </w:rPr>
        <w:t>
     строительство жилья за счет привлечения инвестиций частного капитала;
</w:t>
      </w:r>
      <w:r>
        <w:br/>
      </w:r>
      <w:r>
        <w:rPr>
          <w:rFonts w:ascii="Times New Roman"/>
          <w:b w:val="false"/>
          <w:i w:val="false"/>
          <w:color w:val="000000"/>
          <w:sz w:val="28"/>
        </w:rPr>
        <w:t>
     дальнейшее развитие производства эффективных, экологически чистых строительных материалов и внедрение новых технологий.
</w:t>
      </w:r>
      <w:r>
        <w:br/>
      </w:r>
      <w:r>
        <w:rPr>
          <w:rFonts w:ascii="Times New Roman"/>
          <w:b w:val="false"/>
          <w:i w:val="false"/>
          <w:color w:val="000000"/>
          <w:sz w:val="28"/>
        </w:rPr>
        <w:t>
     Меры направленные на стимулирование строительства жилья для среднего класса и социально защищаемых слоев населения:
</w:t>
      </w:r>
      <w:r>
        <w:br/>
      </w:r>
      <w:r>
        <w:rPr>
          <w:rFonts w:ascii="Times New Roman"/>
          <w:b w:val="false"/>
          <w:i w:val="false"/>
          <w:color w:val="000000"/>
          <w:sz w:val="28"/>
        </w:rPr>
        <w:t>
     строительство коммунального жилья;
</w:t>
      </w:r>
      <w:r>
        <w:br/>
      </w:r>
      <w:r>
        <w:rPr>
          <w:rFonts w:ascii="Times New Roman"/>
          <w:b w:val="false"/>
          <w:i w:val="false"/>
          <w:color w:val="000000"/>
          <w:sz w:val="28"/>
        </w:rPr>
        <w:t>
     строительство доступного жилья за счет государственных средств.
</w:t>
      </w:r>
      <w:r>
        <w:br/>
      </w:r>
      <w:r>
        <w:rPr>
          <w:rFonts w:ascii="Times New Roman"/>
          <w:b w:val="false"/>
          <w:i w:val="false"/>
          <w:color w:val="000000"/>
          <w:sz w:val="28"/>
        </w:rPr>
        <w:t>
     Стимулирование платежеспособного спроса:
</w:t>
      </w:r>
      <w:r>
        <w:br/>
      </w:r>
      <w:r>
        <w:rPr>
          <w:rFonts w:ascii="Times New Roman"/>
          <w:b w:val="false"/>
          <w:i w:val="false"/>
          <w:color w:val="000000"/>
          <w:sz w:val="28"/>
        </w:rPr>
        <w:t>
     совершенствование системы ипотечного кредитования;
</w:t>
      </w:r>
      <w:r>
        <w:br/>
      </w:r>
      <w:r>
        <w:rPr>
          <w:rFonts w:ascii="Times New Roman"/>
          <w:b w:val="false"/>
          <w:i w:val="false"/>
          <w:color w:val="000000"/>
          <w:sz w:val="28"/>
        </w:rPr>
        <w:t>
     развитие системы строительных сбережений.
</w:t>
      </w:r>
      <w:r>
        <w:br/>
      </w:r>
      <w:r>
        <w:rPr>
          <w:rFonts w:ascii="Times New Roman"/>
          <w:b w:val="false"/>
          <w:i w:val="false"/>
          <w:color w:val="000000"/>
          <w:sz w:val="28"/>
        </w:rPr>
        <w:t>
     1) Снижение стоимости строительства 1 кв. метра жилья
</w:t>
      </w:r>
      <w:r>
        <w:br/>
      </w:r>
      <w:r>
        <w:rPr>
          <w:rFonts w:ascii="Times New Roman"/>
          <w:b w:val="false"/>
          <w:i w:val="false"/>
          <w:color w:val="000000"/>
          <w:sz w:val="28"/>
        </w:rPr>
        <w:t>
     Системные меры общего характера
</w:t>
      </w:r>
      <w:r>
        <w:br/>
      </w:r>
      <w:r>
        <w:rPr>
          <w:rFonts w:ascii="Times New Roman"/>
          <w:b w:val="false"/>
          <w:i w:val="false"/>
          <w:color w:val="000000"/>
          <w:sz w:val="28"/>
        </w:rPr>
        <w:t>
     Для обеспечения доступности построенных жилищ для более широкого круга населения предусматриваются меры, направленные на снижение стоимости строительства жилья.
</w:t>
      </w:r>
      <w:r>
        <w:br/>
      </w:r>
      <w:r>
        <w:rPr>
          <w:rFonts w:ascii="Times New Roman"/>
          <w:b w:val="false"/>
          <w:i w:val="false"/>
          <w:color w:val="000000"/>
          <w:sz w:val="28"/>
        </w:rPr>
        <w:t>
     Необходим переход к современным эффективным и энергосберегающим архитектурно-строительным решениям. В этой связи требуется определить наиболее оптимальную этажность для строительства экономичных жилых домов, иные методы рациональных объемно-планировочных, конструктивных и инженерных решений, а также месторасположение жилых кварталов (домов).
</w:t>
      </w:r>
      <w:r>
        <w:br/>
      </w:r>
      <w:r>
        <w:rPr>
          <w:rFonts w:ascii="Times New Roman"/>
          <w:b w:val="false"/>
          <w:i w:val="false"/>
          <w:color w:val="000000"/>
          <w:sz w:val="28"/>
        </w:rPr>
        <w:t>
     Исключить затраты застройщиков жилых домов, связанные с долевым участием в развитии городских энергоисточников (оплата за присоединяемую мощность), затраты на развитие и обустройство магистральных и внутриквартальных инженерных сетей, иных объектов инженерной (коммунальной) инфраструктуры, возложив их на местные исполнительные органы.
</w:t>
      </w:r>
      <w:r>
        <w:br/>
      </w:r>
      <w:r>
        <w:rPr>
          <w:rFonts w:ascii="Times New Roman"/>
          <w:b w:val="false"/>
          <w:i w:val="false"/>
          <w:color w:val="000000"/>
          <w:sz w:val="28"/>
        </w:rPr>
        <w:t>
     Развитие производства эффективных строительных материалов и внедрение новых технологий приведут к увеличению их ассортимента с улучшением качества, а также снижению объема импорта и уменьшению материалоемкости, энергоемкости, трудоемкости строительной продукции.
</w:t>
      </w:r>
      <w:r>
        <w:br/>
      </w:r>
      <w:r>
        <w:rPr>
          <w:rFonts w:ascii="Times New Roman"/>
          <w:b w:val="false"/>
          <w:i w:val="false"/>
          <w:color w:val="000000"/>
          <w:sz w:val="28"/>
        </w:rPr>
        <w:t>
     Внесение организатором конкурса в конкурсную документацию условия запрета передачи подрядчиком (генеральным подрядчиком) на субподряд в совокупности более двух третей объема работ (стоимости строительства), являющихся предметом проводимого конкурса и относящихся к государственным закупкам, также влияет на снижение стоимости строительства жилья.
</w:t>
      </w:r>
      <w:r>
        <w:br/>
      </w:r>
      <w:r>
        <w:rPr>
          <w:rFonts w:ascii="Times New Roman"/>
          <w:b w:val="false"/>
          <w:i w:val="false"/>
          <w:color w:val="000000"/>
          <w:sz w:val="28"/>
        </w:rPr>
        <w:t>
     2) Развитие индивидуального жилищного строительства
</w:t>
      </w:r>
      <w:r>
        <w:br/>
      </w:r>
      <w:r>
        <w:rPr>
          <w:rFonts w:ascii="Times New Roman"/>
          <w:b w:val="false"/>
          <w:i w:val="false"/>
          <w:color w:val="000000"/>
          <w:sz w:val="28"/>
        </w:rPr>
        <w:t>
     Для дальнейшего развития индивидуального жилищного строительства предусматривается осуществить следующие меры:
</w:t>
      </w:r>
      <w:r>
        <w:br/>
      </w:r>
      <w:r>
        <w:rPr>
          <w:rFonts w:ascii="Times New Roman"/>
          <w:b w:val="false"/>
          <w:i w:val="false"/>
          <w:color w:val="000000"/>
          <w:sz w:val="28"/>
        </w:rPr>
        <w:t>
     в соответствии с существующим законодательством предоставлять земельные участки только на подготовленных территориях, обеспеченных инженерной и транспортной инфраструктурами;
</w:t>
      </w:r>
      <w:r>
        <w:br/>
      </w:r>
      <w:r>
        <w:rPr>
          <w:rFonts w:ascii="Times New Roman"/>
          <w:b w:val="false"/>
          <w:i w:val="false"/>
          <w:color w:val="000000"/>
          <w:sz w:val="28"/>
        </w:rPr>
        <w:t>
     работы по инженерной подготовке территории, отвод земельных участков индивидуальным застройщикам, размещение общественных зданий, благоустройство улиц и прокладку инженерных сетей выполнять на основании проектов застройки;
</w:t>
      </w:r>
      <w:r>
        <w:br/>
      </w:r>
      <w:r>
        <w:rPr>
          <w:rFonts w:ascii="Times New Roman"/>
          <w:b w:val="false"/>
          <w:i w:val="false"/>
          <w:color w:val="000000"/>
          <w:sz w:val="28"/>
        </w:rPr>
        <w:t>
     предусмотреть затраты в местном бюджете на финансирование проектирования и строительства объектов социальной, транспортной и инженерной инфраструктуры районов индивидуальной жилой застройки;
</w:t>
      </w:r>
      <w:r>
        <w:br/>
      </w:r>
      <w:r>
        <w:rPr>
          <w:rFonts w:ascii="Times New Roman"/>
          <w:b w:val="false"/>
          <w:i w:val="false"/>
          <w:color w:val="000000"/>
          <w:sz w:val="28"/>
        </w:rPr>
        <w:t>
     разработать и утвердить механизм привлечения средств индивидуальных застройщиков на финансирование проектирования и строительства объектов социальной, транспортной и инженерной инфраструктуры районов индивидуальной жилой застройки;
</w:t>
      </w:r>
      <w:r>
        <w:br/>
      </w:r>
      <w:r>
        <w:rPr>
          <w:rFonts w:ascii="Times New Roman"/>
          <w:b w:val="false"/>
          <w:i w:val="false"/>
          <w:color w:val="000000"/>
          <w:sz w:val="28"/>
        </w:rPr>
        <w:t>
     на основании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от 3 ноября 1994 года "Об индивидуальном жилищном строительстве" разработать и утвердить Правила застройки районов индивидуального жилищного строительства в городе Астане.
</w:t>
      </w:r>
      <w:r>
        <w:br/>
      </w:r>
      <w:r>
        <w:rPr>
          <w:rFonts w:ascii="Times New Roman"/>
          <w:b w:val="false"/>
          <w:i w:val="false"/>
          <w:color w:val="000000"/>
          <w:sz w:val="28"/>
        </w:rPr>
        <w:t>
     Разработаны и утверждены городским 
</w:t>
      </w:r>
      <w:r>
        <w:rPr>
          <w:rFonts w:ascii="Times New Roman"/>
          <w:b w:val="false"/>
          <w:i w:val="false"/>
          <w:color w:val="000000"/>
          <w:sz w:val="28"/>
        </w:rPr>
        <w:t xml:space="preserve"> маслихатом </w:t>
      </w:r>
      <w:r>
        <w:rPr>
          <w:rFonts w:ascii="Times New Roman"/>
          <w:b w:val="false"/>
          <w:i w:val="false"/>
          <w:color w:val="000000"/>
          <w:sz w:val="28"/>
        </w:rPr>
        <w:t>
 22 апреля 2004 года (N 3-1-996п) Правила предоставления прав на земельные участки в городе Астане.
</w:t>
      </w:r>
      <w:r>
        <w:br/>
      </w:r>
      <w:r>
        <w:rPr>
          <w:rFonts w:ascii="Times New Roman"/>
          <w:b w:val="false"/>
          <w:i w:val="false"/>
          <w:color w:val="000000"/>
          <w:sz w:val="28"/>
        </w:rPr>
        <w:t>
     3) Строительство жилья за счет привлечения инвестиций частного капитала
</w:t>
      </w:r>
      <w:r>
        <w:br/>
      </w:r>
      <w:r>
        <w:rPr>
          <w:rFonts w:ascii="Times New Roman"/>
          <w:b w:val="false"/>
          <w:i w:val="false"/>
          <w:color w:val="000000"/>
          <w:sz w:val="28"/>
        </w:rPr>
        <w:t>
     В предстоящие годы должно получить дальнейшее развитие привлечение дополнительных инвестиций в строительство недорогого жилья путем предоставления кредитных ресурсов строительным компаниям-подрядчикам через банки-операторы или строительство такого жилья за счет их собственных средств.
</w:t>
      </w:r>
      <w:r>
        <w:br/>
      </w:r>
      <w:r>
        <w:rPr>
          <w:rFonts w:ascii="Times New Roman"/>
          <w:b w:val="false"/>
          <w:i w:val="false"/>
          <w:color w:val="000000"/>
          <w:sz w:val="28"/>
        </w:rPr>
        <w:t>
     Необходимо ввести обязательное предоставление (продажу) земельных участков, находящихся в государственной собственности, под строительство только на аукционной основе, что должно обеспечить дополнительные поступления в местный бюджет для финансирования Программы. При этом определенная часть земельных участков должна выставляться на аукцион с особым условием: строительство доступного жилья на таких участках с последующей реализацией его населению.
</w:t>
      </w:r>
      <w:r>
        <w:br/>
      </w:r>
      <w:r>
        <w:rPr>
          <w:rFonts w:ascii="Times New Roman"/>
          <w:b w:val="false"/>
          <w:i w:val="false"/>
          <w:color w:val="000000"/>
          <w:sz w:val="28"/>
        </w:rPr>
        <w:t>
     Программа обеспечивает реализацию рыночных принципов - конкуренции, минимизации роли государства, срочности и возвратности кредитов, максимального использования рыночных финансовых инструментов.
</w:t>
      </w:r>
      <w:r>
        <w:br/>
      </w:r>
      <w:r>
        <w:rPr>
          <w:rFonts w:ascii="Times New Roman"/>
          <w:b w:val="false"/>
          <w:i w:val="false"/>
          <w:color w:val="000000"/>
          <w:sz w:val="28"/>
        </w:rPr>
        <w:t>
     В реализации Программы предусмотрено участие Жилищного строительного сберегательного банка Казахстана. Он выступает в качестве заказчика жилья с последующим кредитованием своих вкладчиков (путем сбора заявок на кредиты от своих вкладчиков и группировки их по стоимости жилья).
</w:t>
      </w:r>
      <w:r>
        <w:br/>
      </w:r>
      <w:r>
        <w:rPr>
          <w:rFonts w:ascii="Times New Roman"/>
          <w:b w:val="false"/>
          <w:i w:val="false"/>
          <w:color w:val="000000"/>
          <w:sz w:val="28"/>
        </w:rPr>
        <w:t>
     4) Дальнейшее развитие производства эффективных, экологически
</w:t>
      </w:r>
      <w:r>
        <w:br/>
      </w:r>
      <w:r>
        <w:rPr>
          <w:rFonts w:ascii="Times New Roman"/>
          <w:b w:val="false"/>
          <w:i w:val="false"/>
          <w:color w:val="000000"/>
          <w:sz w:val="28"/>
        </w:rPr>
        <w:t>
чистых строительных материалов и внедрение новых технологий
</w:t>
      </w:r>
      <w:r>
        <w:br/>
      </w:r>
      <w:r>
        <w:rPr>
          <w:rFonts w:ascii="Times New Roman"/>
          <w:b w:val="false"/>
          <w:i w:val="false"/>
          <w:color w:val="000000"/>
          <w:sz w:val="28"/>
        </w:rPr>
        <w:t>
     Для дальнейшего развития производства эффективных, экологически чистых строительных материалов и внедрения новых технологий необходимо принять следующие меры:
</w:t>
      </w:r>
      <w:r>
        <w:br/>
      </w:r>
      <w:r>
        <w:rPr>
          <w:rFonts w:ascii="Times New Roman"/>
          <w:b w:val="false"/>
          <w:i w:val="false"/>
          <w:color w:val="000000"/>
          <w:sz w:val="28"/>
        </w:rPr>
        <w:t>
     расширить применение автономных систем отопления, соответствующих экологическим требованиям, приборов автоматического регулирования и учета, новых видов материалов для трубопроводов, конструкции "труба в трубе", позволяющих снизить потери теплоносителя при транспортировке, а также увеличить срок эксплуатации;
</w:t>
      </w:r>
      <w:r>
        <w:br/>
      </w:r>
      <w:r>
        <w:rPr>
          <w:rFonts w:ascii="Times New Roman"/>
          <w:b w:val="false"/>
          <w:i w:val="false"/>
          <w:color w:val="000000"/>
          <w:sz w:val="28"/>
        </w:rPr>
        <w:t>
     содействовать применению эффективных материалов (ячеистый бетон, полистиролбетон, мелкоштучные блоки) для строительства индивидуальных жилых домов;
</w:t>
      </w:r>
      <w:r>
        <w:br/>
      </w:r>
      <w:r>
        <w:rPr>
          <w:rFonts w:ascii="Times New Roman"/>
          <w:b w:val="false"/>
          <w:i w:val="false"/>
          <w:color w:val="000000"/>
          <w:sz w:val="28"/>
        </w:rPr>
        <w:t>
     в целях повышения производительности труда, снижения трудоемкости и себестоимости строительно-монтажных работ увеличить применение современных способов "сухого" строительства.
</w:t>
      </w:r>
    </w:p>
    <w:p>
      <w:pPr>
        <w:spacing w:after="0"/>
        <w:ind w:left="0"/>
        <w:jc w:val="both"/>
      </w:pPr>
      <w:r>
        <w:rPr>
          <w:rFonts w:ascii="Times New Roman"/>
          <w:b w:val="false"/>
          <w:i w:val="false"/>
          <w:color w:val="000000"/>
          <w:sz w:val="28"/>
        </w:rPr>
        <w:t>
     Меры, направленные на стимулирование строительства жилья для среднего класса и социально защищаемых слоев населения
</w:t>
      </w:r>
      <w:r>
        <w:br/>
      </w:r>
      <w:r>
        <w:rPr>
          <w:rFonts w:ascii="Times New Roman"/>
          <w:b w:val="false"/>
          <w:i w:val="false"/>
          <w:color w:val="000000"/>
          <w:sz w:val="28"/>
        </w:rPr>
        <w:t>
     5) Строительство коммунального жилья
</w:t>
      </w:r>
      <w:r>
        <w:br/>
      </w:r>
      <w:r>
        <w:rPr>
          <w:rFonts w:ascii="Times New Roman"/>
          <w:b w:val="false"/>
          <w:i w:val="false"/>
          <w:color w:val="000000"/>
          <w:sz w:val="28"/>
        </w:rPr>
        <w:t>
     Решение жилищных проблем отдельных категорий граждан, перед которыми государство имеет определенные обязательства, является прерогативой местных исполнительных органов. На этой основе осуществляется предоставление государственного коммунального жилья социально защищаемым гражданам без права его приватизации. На 2005-2007 годы планируется ввод 24,3 тыс. кв. метров коммунального жилья.
</w:t>
      </w:r>
      <w:r>
        <w:br/>
      </w:r>
      <w:r>
        <w:rPr>
          <w:rFonts w:ascii="Times New Roman"/>
          <w:b w:val="false"/>
          <w:i w:val="false"/>
          <w:color w:val="000000"/>
          <w:sz w:val="28"/>
        </w:rPr>
        <w:t>
     Остальные категории граждан приобретают жилье в собственность с использованием рыночных механизмов.
</w:t>
      </w:r>
      <w:r>
        <w:br/>
      </w:r>
      <w:r>
        <w:rPr>
          <w:rFonts w:ascii="Times New Roman"/>
          <w:b w:val="false"/>
          <w:i w:val="false"/>
          <w:color w:val="000000"/>
          <w:sz w:val="28"/>
        </w:rPr>
        <w:t>
     В рамках программы предполагается ежегодное строительство в городе Астане одного 100-квартирного жилого дома для последующего предоставления социально-защищаемым гражданам без права его приватизации.
</w:t>
      </w:r>
      <w:r>
        <w:br/>
      </w:r>
      <w:r>
        <w:rPr>
          <w:rFonts w:ascii="Times New Roman"/>
          <w:b w:val="false"/>
          <w:i w:val="false"/>
          <w:color w:val="000000"/>
          <w:sz w:val="28"/>
        </w:rPr>
        <w:t>
     6) Строительство доступного жилья за счет государственных средств
</w:t>
      </w:r>
      <w:r>
        <w:br/>
      </w:r>
      <w:r>
        <w:rPr>
          <w:rFonts w:ascii="Times New Roman"/>
          <w:b w:val="false"/>
          <w:i w:val="false"/>
          <w:color w:val="000000"/>
          <w:sz w:val="28"/>
        </w:rPr>
        <w:t>
     В целях реализации Программы государством создаются условия для обеспечения граждан жильем посредством строительства недорогого и доступного жилья для среднего класса стоимостью, не превышающей 350 долл. США за 1 кв. метр (далее - доступное жилье).
</w:t>
      </w:r>
      <w:r>
        <w:br/>
      </w:r>
      <w:r>
        <w:rPr>
          <w:rFonts w:ascii="Times New Roman"/>
          <w:b w:val="false"/>
          <w:i w:val="false"/>
          <w:color w:val="000000"/>
          <w:sz w:val="28"/>
        </w:rPr>
        <w:t>
     Доступное жилье будет строиться по проектам, согласованным с Министерством индустрии и торговли, и иметь определенные технические и ценовые параметры, в том числе:
</w:t>
      </w:r>
      <w:r>
        <w:br/>
      </w:r>
      <w:r>
        <w:rPr>
          <w:rFonts w:ascii="Times New Roman"/>
          <w:b w:val="false"/>
          <w:i w:val="false"/>
          <w:color w:val="000000"/>
          <w:sz w:val="28"/>
        </w:rPr>
        <w:t>
     средняя площадь 3-х комнатной квартиры - 80 кв. метров;
</w:t>
      </w:r>
      <w:r>
        <w:br/>
      </w:r>
      <w:r>
        <w:rPr>
          <w:rFonts w:ascii="Times New Roman"/>
          <w:b w:val="false"/>
          <w:i w:val="false"/>
          <w:color w:val="000000"/>
          <w:sz w:val="28"/>
        </w:rPr>
        <w:t>
     стоимость 1 кв. метра - не более 350 долларов США.
</w:t>
      </w:r>
      <w:r>
        <w:br/>
      </w:r>
      <w:r>
        <w:rPr>
          <w:rFonts w:ascii="Times New Roman"/>
          <w:b w:val="false"/>
          <w:i w:val="false"/>
          <w:color w:val="000000"/>
          <w:sz w:val="28"/>
        </w:rPr>
        <w:t>
     Доступное жилье будет строиться за счет государственных средств, выкуп такого жилья населением будет осуществляться преимущественно посредством ипотечного кредитования или за счет кредитов жилищных строительных сберегательных банков в порядке, определенном Правительством Республики Казахстан.
</w:t>
      </w:r>
      <w:r>
        <w:br/>
      </w:r>
      <w:r>
        <w:rPr>
          <w:rFonts w:ascii="Times New Roman"/>
          <w:b w:val="false"/>
          <w:i w:val="false"/>
          <w:color w:val="000000"/>
          <w:sz w:val="28"/>
        </w:rPr>
        <w:t>
     Для обеспечения строительства указанного жилья разработаны меры, направленные на снижение стоимости строительства жилья.
</w:t>
      </w:r>
      <w:r>
        <w:br/>
      </w:r>
      <w:r>
        <w:rPr>
          <w:rFonts w:ascii="Times New Roman"/>
          <w:b w:val="false"/>
          <w:i w:val="false"/>
          <w:color w:val="000000"/>
          <w:sz w:val="28"/>
        </w:rPr>
        <w:t>
     В процессе строительства жилья необходимо провести определенный комплекс обеспечивающих мероприятий.
</w:t>
      </w:r>
      <w:r>
        <w:br/>
      </w:r>
      <w:r>
        <w:rPr>
          <w:rFonts w:ascii="Times New Roman"/>
          <w:b w:val="false"/>
          <w:i w:val="false"/>
          <w:color w:val="000000"/>
          <w:sz w:val="28"/>
        </w:rPr>
        <w:t>
     Для реализации этих мероприятий предусмотрены:
</w:t>
      </w:r>
      <w:r>
        <w:br/>
      </w:r>
      <w:r>
        <w:rPr>
          <w:rFonts w:ascii="Times New Roman"/>
          <w:b w:val="false"/>
          <w:i w:val="false"/>
          <w:color w:val="000000"/>
          <w:sz w:val="28"/>
        </w:rPr>
        <w:t>
     разработка генерального плана застройки с учетом планируемого строительства жилья;
</w:t>
      </w:r>
      <w:r>
        <w:br/>
      </w:r>
      <w:r>
        <w:rPr>
          <w:rFonts w:ascii="Times New Roman"/>
          <w:b w:val="false"/>
          <w:i w:val="false"/>
          <w:color w:val="000000"/>
          <w:sz w:val="28"/>
        </w:rPr>
        <w:t>
     выделение земельных участков под планируемую будущую застройку в рамках разрабатываемых генпланов с учетом привязки к сети инженерных коммуникаций. При этом критерием выбора является наличие сетей и коммуникаций инженерного и внутригородского транспортного обеспечения (центрального отопления, водопровода и канализации, телефонизации, электрификации, газоснабжения, улично-дорожной сети), школ, детских садов, магазинов, аптек и других объектов инфраструктуры;
</w:t>
      </w:r>
      <w:r>
        <w:br/>
      </w:r>
      <w:r>
        <w:rPr>
          <w:rFonts w:ascii="Times New Roman"/>
          <w:b w:val="false"/>
          <w:i w:val="false"/>
          <w:color w:val="000000"/>
          <w:sz w:val="28"/>
        </w:rPr>
        <w:t>
     выбор параметров архитектурно-планировочного задания с учетом региональных особенностей, использования прогрессивных (более дешевых) материалов с привязкой к возможностям и перспективам развития региональной стройиндустрии;
</w:t>
      </w:r>
      <w:r>
        <w:br/>
      </w:r>
      <w:r>
        <w:rPr>
          <w:rFonts w:ascii="Times New Roman"/>
          <w:b w:val="false"/>
          <w:i w:val="false"/>
          <w:color w:val="000000"/>
          <w:sz w:val="28"/>
        </w:rPr>
        <w:t>
     проведение конкурсных процедур по разработке проектно-сметной документации по строительству жилья в 2005-2007 годах;
</w:t>
      </w:r>
      <w:r>
        <w:br/>
      </w:r>
      <w:r>
        <w:rPr>
          <w:rFonts w:ascii="Times New Roman"/>
          <w:b w:val="false"/>
          <w:i w:val="false"/>
          <w:color w:val="000000"/>
          <w:sz w:val="28"/>
        </w:rPr>
        <w:t>
     выбор подрядной организации, осуществляющей непосредственное строительство жилья по утвержденному проекту, в соответствии с Законом Республики Казахстан "О государственных закупках".
</w:t>
      </w:r>
      <w:r>
        <w:br/>
      </w:r>
      <w:r>
        <w:rPr>
          <w:rFonts w:ascii="Times New Roman"/>
          <w:b w:val="false"/>
          <w:i w:val="false"/>
          <w:color w:val="000000"/>
          <w:sz w:val="28"/>
        </w:rPr>
        <w:t>
     7) Строительство жилья
</w:t>
      </w:r>
      <w:r>
        <w:br/>
      </w:r>
      <w:r>
        <w:rPr>
          <w:rFonts w:ascii="Times New Roman"/>
          <w:b w:val="false"/>
          <w:i w:val="false"/>
          <w:color w:val="000000"/>
          <w:sz w:val="28"/>
        </w:rPr>
        <w:t>
     Для строительства жилья местным исполнительным органом в установленном порядке в 2005-2007 годы будут получены кредиты из республиканского бюджета по нулевой ставке вознаграждения (интересы) на строительство жилья в сумме 16,4 млрд. тенге.
</w:t>
      </w:r>
      <w:r>
        <w:br/>
      </w:r>
      <w:r>
        <w:rPr>
          <w:rFonts w:ascii="Times New Roman"/>
          <w:b w:val="false"/>
          <w:i w:val="false"/>
          <w:color w:val="000000"/>
          <w:sz w:val="28"/>
        </w:rPr>
        <w:t>
     Возврат средств будет осуществляться в соответствии с Кредитным соглашением между Министерством финансов и местным исполнительным органом.
</w:t>
      </w:r>
      <w:r>
        <w:br/>
      </w:r>
      <w:r>
        <w:rPr>
          <w:rFonts w:ascii="Times New Roman"/>
          <w:b w:val="false"/>
          <w:i w:val="false"/>
          <w:color w:val="000000"/>
          <w:sz w:val="28"/>
        </w:rPr>
        <w:t>
     Комитетом по делам строительства Министерства индустрии и торговли будет осуществляться мониторинг строительства жилья и архитектурно-строительный надзор за соблюдением строительных норм и нормативов при строительстве, расширении (реконструкции) магистральных и внутриквартальных инженерно-коммуникационных сетей.
</w:t>
      </w:r>
      <w:r>
        <w:br/>
      </w:r>
      <w:r>
        <w:rPr>
          <w:rFonts w:ascii="Times New Roman"/>
          <w:b w:val="false"/>
          <w:i w:val="false"/>
          <w:color w:val="000000"/>
          <w:sz w:val="28"/>
        </w:rPr>
        <w:t>
     Приемка доступного жилья после завершения строительства осуществляется в порядке, установленном законодательством Республики Казахстан.
</w:t>
      </w:r>
      <w:r>
        <w:br/>
      </w:r>
      <w:r>
        <w:rPr>
          <w:rFonts w:ascii="Times New Roman"/>
          <w:b w:val="false"/>
          <w:i w:val="false"/>
          <w:color w:val="000000"/>
          <w:sz w:val="28"/>
        </w:rPr>
        <w:t>
     8) Реализация доступного жилья населению
</w:t>
      </w:r>
      <w:r>
        <w:br/>
      </w:r>
      <w:r>
        <w:rPr>
          <w:rFonts w:ascii="Times New Roman"/>
          <w:b w:val="false"/>
          <w:i w:val="false"/>
          <w:color w:val="000000"/>
          <w:sz w:val="28"/>
        </w:rPr>
        <w:t>
     При реализации доступного жилья населению приоритетное право на его приобретение будет предоставляться:
</w:t>
      </w:r>
      <w:r>
        <w:br/>
      </w:r>
      <w:r>
        <w:rPr>
          <w:rFonts w:ascii="Times New Roman"/>
          <w:b w:val="false"/>
          <w:i w:val="false"/>
          <w:color w:val="000000"/>
          <w:sz w:val="28"/>
        </w:rPr>
        <w:t>
     молодым семьям, имеющим детей;
</w:t>
      </w:r>
      <w:r>
        <w:br/>
      </w:r>
      <w:r>
        <w:rPr>
          <w:rFonts w:ascii="Times New Roman"/>
          <w:b w:val="false"/>
          <w:i w:val="false"/>
          <w:color w:val="000000"/>
          <w:sz w:val="28"/>
        </w:rPr>
        <w:t>
     работникам государственных органов и учреждений, содержащихся за счет государственного бюджета;
</w:t>
      </w:r>
      <w:r>
        <w:br/>
      </w:r>
      <w:r>
        <w:rPr>
          <w:rFonts w:ascii="Times New Roman"/>
          <w:b w:val="false"/>
          <w:i w:val="false"/>
          <w:color w:val="000000"/>
          <w:sz w:val="28"/>
        </w:rPr>
        <w:t>
     работникам государственных предприятий социальной сферы.
</w:t>
      </w:r>
      <w:r>
        <w:br/>
      </w:r>
      <w:r>
        <w:rPr>
          <w:rFonts w:ascii="Times New Roman"/>
          <w:b w:val="false"/>
          <w:i w:val="false"/>
          <w:color w:val="000000"/>
          <w:sz w:val="28"/>
        </w:rPr>
        <w:t>
     Граждане, которые уже приобрели доступное жилье в рамках Программы, и члены их семей, а также юридические лица и нерезиденты не допускаются к покупке доступного жилья.
</w:t>
      </w:r>
      <w:r>
        <w:br/>
      </w:r>
      <w:r>
        <w:rPr>
          <w:rFonts w:ascii="Times New Roman"/>
          <w:b w:val="false"/>
          <w:i w:val="false"/>
          <w:color w:val="000000"/>
          <w:sz w:val="28"/>
        </w:rPr>
        <w:t>
     Для обеспечения прозрачности процедур и контроля за выделением земельных участков, выбором подрядных организаций, ходом строительства и распределением жилья будет создана комиссия под руководством Акима с участием представителей СМИ и общественных организаций. Комиссия будет отчитываться перед Государственной комиссией под руководством Премьер-Министра Республики Казахстан.
</w:t>
      </w:r>
      <w:r>
        <w:br/>
      </w:r>
      <w:r>
        <w:rPr>
          <w:rFonts w:ascii="Times New Roman"/>
          <w:b w:val="false"/>
          <w:i w:val="false"/>
          <w:color w:val="000000"/>
          <w:sz w:val="28"/>
        </w:rPr>
        <w:t>
     9) Проект "Молодежный жилищный комплекс"
</w:t>
      </w:r>
      <w:r>
        <w:br/>
      </w:r>
      <w:r>
        <w:rPr>
          <w:rFonts w:ascii="Times New Roman"/>
          <w:b w:val="false"/>
          <w:i w:val="false"/>
          <w:color w:val="000000"/>
          <w:sz w:val="28"/>
        </w:rPr>
        <w:t>
     С целью оказания государственной социальной поддержки и улучшения жилищных условий молодых семей разработан проект "Молодежный жилищный комплекс" (далее - МЖК), который является составной частью региональной программы развития жилищного строительства в городе Астане на 2005-2007 годы.
</w:t>
      </w:r>
      <w:r>
        <w:br/>
      </w:r>
      <w:r>
        <w:rPr>
          <w:rFonts w:ascii="Times New Roman"/>
          <w:b w:val="false"/>
          <w:i w:val="false"/>
          <w:color w:val="000000"/>
          <w:sz w:val="28"/>
        </w:rPr>
        <w:t>
     Реализация настоящего проекта будет осуществляться в три этапа:
</w:t>
      </w:r>
      <w:r>
        <w:br/>
      </w:r>
      <w:r>
        <w:rPr>
          <w:rFonts w:ascii="Times New Roman"/>
          <w:b w:val="false"/>
          <w:i w:val="false"/>
          <w:color w:val="000000"/>
          <w:sz w:val="28"/>
        </w:rPr>
        <w:t>
     Первый этап (2004 год) предусматривает:
</w:t>
      </w:r>
      <w:r>
        <w:br/>
      </w:r>
      <w:r>
        <w:rPr>
          <w:rFonts w:ascii="Times New Roman"/>
          <w:b w:val="false"/>
          <w:i w:val="false"/>
          <w:color w:val="000000"/>
          <w:sz w:val="28"/>
        </w:rPr>
        <w:t>
     разработку и формирование правовых, финансовых и организационных механизмов государственной поддержки молодых семей, нуждающихся в улучшении жилищных условий;
</w:t>
      </w:r>
      <w:r>
        <w:br/>
      </w:r>
      <w:r>
        <w:rPr>
          <w:rFonts w:ascii="Times New Roman"/>
          <w:b w:val="false"/>
          <w:i w:val="false"/>
          <w:color w:val="000000"/>
          <w:sz w:val="28"/>
        </w:rPr>
        <w:t>
     определение участников проекта.
</w:t>
      </w:r>
      <w:r>
        <w:br/>
      </w:r>
      <w:r>
        <w:rPr>
          <w:rFonts w:ascii="Times New Roman"/>
          <w:b w:val="false"/>
          <w:i w:val="false"/>
          <w:color w:val="000000"/>
          <w:sz w:val="28"/>
        </w:rPr>
        <w:t>
     Второй этап (2005 год) включает:
</w:t>
      </w:r>
      <w:r>
        <w:br/>
      </w:r>
      <w:r>
        <w:rPr>
          <w:rFonts w:ascii="Times New Roman"/>
          <w:b w:val="false"/>
          <w:i w:val="false"/>
          <w:color w:val="000000"/>
          <w:sz w:val="28"/>
        </w:rPr>
        <w:t>
     реализация проекта в пределах выделенных и привлеченных средств;
</w:t>
      </w:r>
      <w:r>
        <w:br/>
      </w:r>
      <w:r>
        <w:rPr>
          <w:rFonts w:ascii="Times New Roman"/>
          <w:b w:val="false"/>
          <w:i w:val="false"/>
          <w:color w:val="000000"/>
          <w:sz w:val="28"/>
        </w:rPr>
        <w:t>
     создание системы мониторинга реализации проекта;
</w:t>
      </w:r>
      <w:r>
        <w:br/>
      </w:r>
      <w:r>
        <w:rPr>
          <w:rFonts w:ascii="Times New Roman"/>
          <w:b w:val="false"/>
          <w:i w:val="false"/>
          <w:color w:val="000000"/>
          <w:sz w:val="28"/>
        </w:rPr>
        <w:t>
     совершенствование и развитие созданных и апробированных на первом этапе механизмов реализации проекта и уточнение намеченных мероприятий;
</w:t>
      </w:r>
      <w:r>
        <w:br/>
      </w:r>
      <w:r>
        <w:rPr>
          <w:rFonts w:ascii="Times New Roman"/>
          <w:b w:val="false"/>
          <w:i w:val="false"/>
          <w:color w:val="000000"/>
          <w:sz w:val="28"/>
        </w:rPr>
        <w:t>
     Третий этап (2007 год) предусматривает:
</w:t>
      </w:r>
      <w:r>
        <w:br/>
      </w:r>
      <w:r>
        <w:rPr>
          <w:rFonts w:ascii="Times New Roman"/>
          <w:b w:val="false"/>
          <w:i w:val="false"/>
          <w:color w:val="000000"/>
          <w:sz w:val="28"/>
        </w:rPr>
        <w:t>
     разработка долгосрочной Программы "Молодой семье - доступное жилье" на основе опыта, полученного в ходе реализации данной Программы.
</w:t>
      </w:r>
      <w:r>
        <w:br/>
      </w:r>
      <w:r>
        <w:rPr>
          <w:rFonts w:ascii="Times New Roman"/>
          <w:b w:val="false"/>
          <w:i w:val="false"/>
          <w:color w:val="000000"/>
          <w:sz w:val="28"/>
        </w:rPr>
        <w:t>
     В долгосрочной перспективе (с 2010 года) предполагается развитие рыночных механизмов обеспечения жильем молодых семей без существенного участия городского бюджета и привлечения в значительном объеме внебюджетных средств.
</w:t>
      </w:r>
      <w:r>
        <w:br/>
      </w:r>
      <w:r>
        <w:rPr>
          <w:rFonts w:ascii="Times New Roman"/>
          <w:b w:val="false"/>
          <w:i w:val="false"/>
          <w:color w:val="000000"/>
          <w:sz w:val="28"/>
        </w:rPr>
        <w:t>
     Участником проекта является молодая семья, в которых оба супруга (мать или отец в неполных семьях с детьми) не достигли 30-летнего возраста, выразили желание участвовать в программе, отвечающая условиям:
</w:t>
      </w:r>
      <w:r>
        <w:br/>
      </w:r>
      <w:r>
        <w:rPr>
          <w:rFonts w:ascii="Times New Roman"/>
          <w:b w:val="false"/>
          <w:i w:val="false"/>
          <w:color w:val="000000"/>
          <w:sz w:val="28"/>
        </w:rPr>
        <w:t>
     члены семьи имеют регистрацию по месту жительства на территории города Астаны;
</w:t>
      </w:r>
      <w:r>
        <w:br/>
      </w:r>
      <w:r>
        <w:rPr>
          <w:rFonts w:ascii="Times New Roman"/>
          <w:b w:val="false"/>
          <w:i w:val="false"/>
          <w:color w:val="000000"/>
          <w:sz w:val="28"/>
        </w:rPr>
        <w:t>
     семья имеет самостоятельный источник дохода;
</w:t>
      </w:r>
      <w:r>
        <w:br/>
      </w:r>
      <w:r>
        <w:rPr>
          <w:rFonts w:ascii="Times New Roman"/>
          <w:b w:val="false"/>
          <w:i w:val="false"/>
          <w:color w:val="000000"/>
          <w:sz w:val="28"/>
        </w:rPr>
        <w:t>
     один из супругов (или родитель в неполных семьях) состоит на учете как нуждающийся в улучшении жилищных условий по нормам жилищного законодательства Республики Казахстан в муниципальной или иной очереди на получение жилья.
</w:t>
      </w:r>
      <w:r>
        <w:br/>
      </w:r>
      <w:r>
        <w:rPr>
          <w:rFonts w:ascii="Times New Roman"/>
          <w:b w:val="false"/>
          <w:i w:val="false"/>
          <w:color w:val="000000"/>
          <w:sz w:val="28"/>
        </w:rPr>
        <w:t>
     Участники проекта приобретают жилье в МЖК на условиях ипотечного кредитования.
</w:t>
      </w:r>
      <w:r>
        <w:br/>
      </w:r>
      <w:r>
        <w:rPr>
          <w:rFonts w:ascii="Times New Roman"/>
          <w:b w:val="false"/>
          <w:i w:val="false"/>
          <w:color w:val="000000"/>
          <w:sz w:val="28"/>
        </w:rPr>
        <w:t>
     Для снижения себестоимости жилья в период строительства будут привлекаться молодежные строительные отряды на те виды работ, которые не требуют специальной профессиональной подготовки.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Стимулирование платежеспособного спроса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Повышение доступности жилья для широких слоев населения будет обеспечиваться также путем удешевления ипотечного кредитования и кредитов системы жилищных строительных сбережений для населения.
</w:t>
      </w:r>
      <w:r>
        <w:br/>
      </w:r>
      <w:r>
        <w:rPr>
          <w:rFonts w:ascii="Times New Roman"/>
          <w:b w:val="false"/>
          <w:i w:val="false"/>
          <w:color w:val="000000"/>
          <w:sz w:val="28"/>
        </w:rPr>
        <w:t>
     1) Совершенствование системы ипотечного кредитования
</w:t>
      </w:r>
      <w:r>
        <w:br/>
      </w:r>
      <w:r>
        <w:rPr>
          <w:rFonts w:ascii="Times New Roman"/>
          <w:b w:val="false"/>
          <w:i w:val="false"/>
          <w:color w:val="000000"/>
          <w:sz w:val="28"/>
        </w:rPr>
        <w:t>
     Развитие системы ипотечного кредитования будет осуществляться в 2 этапа и идти параллельно с мерами, принимаемыми в направлении снижения стоимости жилья, в целях избежания создания преждевременного повышенного платежеспособного спроса, а также ценового и временного дисбаланса на рынке жилья.
</w:t>
      </w:r>
      <w:r>
        <w:br/>
      </w:r>
      <w:r>
        <w:rPr>
          <w:rFonts w:ascii="Times New Roman"/>
          <w:b w:val="false"/>
          <w:i w:val="false"/>
          <w:color w:val="000000"/>
          <w:sz w:val="28"/>
        </w:rPr>
        <w:t>
     Основными задачами развития системы ипотечного кредитования будут являться:
</w:t>
      </w:r>
      <w:r>
        <w:br/>
      </w:r>
      <w:r>
        <w:rPr>
          <w:rFonts w:ascii="Times New Roman"/>
          <w:b w:val="false"/>
          <w:i w:val="false"/>
          <w:color w:val="000000"/>
          <w:sz w:val="28"/>
        </w:rPr>
        <w:t>
     принятие мер по снижению уровня инфляции, что позволит снизить ставки по ипотечным кредитам;
</w:t>
      </w:r>
      <w:r>
        <w:br/>
      </w:r>
      <w:r>
        <w:rPr>
          <w:rFonts w:ascii="Times New Roman"/>
          <w:b w:val="false"/>
          <w:i w:val="false"/>
          <w:color w:val="000000"/>
          <w:sz w:val="28"/>
        </w:rPr>
        <w:t>
     развитие системы гарантирования ипотечных кредитов;
</w:t>
      </w:r>
      <w:r>
        <w:br/>
      </w:r>
      <w:r>
        <w:rPr>
          <w:rFonts w:ascii="Times New Roman"/>
          <w:b w:val="false"/>
          <w:i w:val="false"/>
          <w:color w:val="000000"/>
          <w:sz w:val="28"/>
        </w:rPr>
        <w:t>
     внесение изменений в действующее законодательство Республики Казахстан в части закрепления возможности предоставления ипотечных кредитов с обременением на их досрочное погашение в течение первых трех лет.
</w:t>
      </w:r>
      <w:r>
        <w:br/>
      </w:r>
      <w:r>
        <w:rPr>
          <w:rFonts w:ascii="Times New Roman"/>
          <w:b w:val="false"/>
          <w:i w:val="false"/>
          <w:color w:val="000000"/>
          <w:sz w:val="28"/>
        </w:rPr>
        <w:t>
     В целях увеличения доступности ипотечных кредитов государство предпримет меры по изменению параметров ипотечного кредитования. В течение реализации Программы планируются следующие целевые условия ипотечного кредитования:
</w:t>
      </w:r>
      <w:r>
        <w:br/>
      </w:r>
      <w:r>
        <w:rPr>
          <w:rFonts w:ascii="Times New Roman"/>
          <w:b w:val="false"/>
          <w:i w:val="false"/>
          <w:color w:val="000000"/>
          <w:sz w:val="28"/>
        </w:rPr>
        <w:t>
     размер ставки вознаграждения - 9-10%;
</w:t>
      </w:r>
      <w:r>
        <w:br/>
      </w:r>
      <w:r>
        <w:rPr>
          <w:rFonts w:ascii="Times New Roman"/>
          <w:b w:val="false"/>
          <w:i w:val="false"/>
          <w:color w:val="000000"/>
          <w:sz w:val="28"/>
        </w:rPr>
        <w:t>
     размер первоначального взноса - 10% от стоимости приобретаемого жилья;
</w:t>
      </w:r>
      <w:r>
        <w:br/>
      </w:r>
      <w:r>
        <w:rPr>
          <w:rFonts w:ascii="Times New Roman"/>
          <w:b w:val="false"/>
          <w:i w:val="false"/>
          <w:color w:val="000000"/>
          <w:sz w:val="28"/>
        </w:rPr>
        <w:t>
     срок возврата ипотечного кредита - 20 лет.
</w:t>
      </w:r>
      <w:r>
        <w:br/>
      </w:r>
      <w:r>
        <w:rPr>
          <w:rFonts w:ascii="Times New Roman"/>
          <w:b w:val="false"/>
          <w:i w:val="false"/>
          <w:color w:val="000000"/>
          <w:sz w:val="28"/>
        </w:rPr>
        <w:t>
     В настоящее время некоторые банки предлагают на рынке ипотечные кредиты только с одним из указанных целевых показателей. В комплексе кредиты со всеми тремя показателями пока никто не предлагает. Задача государства состоит в ориентировании рынка на достижение указанных показателей.
</w:t>
      </w:r>
      <w:r>
        <w:br/>
      </w:r>
      <w:r>
        <w:rPr>
          <w:rFonts w:ascii="Times New Roman"/>
          <w:b w:val="false"/>
          <w:i w:val="false"/>
          <w:color w:val="000000"/>
          <w:sz w:val="28"/>
        </w:rPr>
        <w:t>
     2) Развитие системы жилищных строительных сбережений
</w:t>
      </w:r>
      <w:r>
        <w:br/>
      </w:r>
      <w:r>
        <w:rPr>
          <w:rFonts w:ascii="Times New Roman"/>
          <w:b w:val="false"/>
          <w:i w:val="false"/>
          <w:color w:val="000000"/>
          <w:sz w:val="28"/>
        </w:rPr>
        <w:t>
     Одним из важных направлений развития долгосрочного жилищного финансирования является система жилищных строительных сбережений.
</w:t>
      </w:r>
      <w:r>
        <w:br/>
      </w:r>
      <w:r>
        <w:rPr>
          <w:rFonts w:ascii="Times New Roman"/>
          <w:b w:val="false"/>
          <w:i w:val="false"/>
          <w:color w:val="000000"/>
          <w:sz w:val="28"/>
        </w:rPr>
        <w:t>
     В соответствии с действующим законодательством Республики Казахстан участники системы строительных сбережений смогут приобрести жилье не ранее чем через три года после начала осуществления вкладов. Поэтому основной контингент участников жилищных строительных сбережений будет формировать платежеспособный спрос на рынке жилья уже после завершения Программы.
</w:t>
      </w:r>
      <w:r>
        <w:br/>
      </w:r>
      <w:r>
        <w:rPr>
          <w:rFonts w:ascii="Times New Roman"/>
          <w:b w:val="false"/>
          <w:i w:val="false"/>
          <w:color w:val="000000"/>
          <w:sz w:val="28"/>
        </w:rPr>
        <w:t>
     Основным условием дальнейшего развития системы жилищных строительных сбережений является привлечение новых вкладчиков, за счет которых будут выделяться кредиты состоявшимся участникам системы, накопившим минимально необходимый объем вклада.
</w:t>
      </w:r>
      <w:r>
        <w:br/>
      </w:r>
      <w:r>
        <w:rPr>
          <w:rFonts w:ascii="Times New Roman"/>
          <w:b w:val="false"/>
          <w:i w:val="false"/>
          <w:color w:val="000000"/>
          <w:sz w:val="28"/>
        </w:rPr>
        <w:t>
     Учитывая невысокую активность населения в участии в системе жилищных строительных сбережений, низкий темп привлечения банком вкладов для создания более привлекательных условий для граждан, являющихся потенциальными вкладчиками системы жилищных строительных сбережений, планируется первоначальный взнос в строительных сберегательных банках 25% от стоимости приобретаемого жилья;
</w:t>
      </w:r>
      <w:r>
        <w:br/>
      </w:r>
      <w:r>
        <w:rPr>
          <w:rFonts w:ascii="Times New Roman"/>
          <w:b w:val="false"/>
          <w:i w:val="false"/>
          <w:color w:val="000000"/>
          <w:sz w:val="28"/>
        </w:rPr>
        <w:t>
     увеличение срока возврата кредита до 25 лет в зависимости от срока накопления;
</w:t>
      </w:r>
      <w:r>
        <w:br/>
      </w:r>
      <w:r>
        <w:rPr>
          <w:rFonts w:ascii="Times New Roman"/>
          <w:b w:val="false"/>
          <w:i w:val="false"/>
          <w:color w:val="000000"/>
          <w:sz w:val="28"/>
        </w:rPr>
        <w:t>
     увеличение размера поощряемой государством суммы вклада до 200 месячных расчетных показателей, что потребует внесения изменения в действующее законодательство Республики Казахстан.
</w:t>
      </w:r>
      <w:r>
        <w:br/>
      </w:r>
      <w:r>
        <w:rPr>
          <w:rFonts w:ascii="Times New Roman"/>
          <w:b w:val="false"/>
          <w:i w:val="false"/>
          <w:color w:val="000000"/>
          <w:sz w:val="28"/>
        </w:rPr>
        <w:t>
     Данные меры принимаются государством для скорейшего внедрения системы жилищных строительных сбережений, а именно увеличения количества населения, решающего жилищные проблемы посредством вложения денежных средств в систему жилищных строительных сбережений. В дальнейшем после реализации Программы основные условия работы системы жилищных строительных сбережений могут быть пересмотрены.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Механизм реализации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Выполнение Программы будет осуществляться посредством плана мероприятий по ее реализации.
</w:t>
      </w:r>
      <w:r>
        <w:br/>
      </w:r>
      <w:r>
        <w:rPr>
          <w:rFonts w:ascii="Times New Roman"/>
          <w:b w:val="false"/>
          <w:i w:val="false"/>
          <w:color w:val="000000"/>
          <w:sz w:val="28"/>
        </w:rPr>
        <w:t>
     План мероприятий будет характеризовать качественные особенности развития жилищного строительства, в нем будут обозначены конкретные исполнители и сроки реализации, а также предполагаемые объемы и источники финансирования по годам.
</w:t>
      </w:r>
      <w:r>
        <w:br/>
      </w:r>
      <w:r>
        <w:rPr>
          <w:rFonts w:ascii="Times New Roman"/>
          <w:b w:val="false"/>
          <w:i w:val="false"/>
          <w:color w:val="000000"/>
          <w:sz w:val="28"/>
        </w:rPr>
        <w:t>
     Комплексность мероприятий позволит максимально координировать деятельность и концентрировать возможности местных исполнительных органов по обеспечению согласованных действий по всем направлениям развития жилищного строительства.
</w:t>
      </w:r>
      <w:r>
        <w:br/>
      </w:r>
      <w:r>
        <w:rPr>
          <w:rFonts w:ascii="Times New Roman"/>
          <w:b w:val="false"/>
          <w:i w:val="false"/>
          <w:color w:val="000000"/>
          <w:sz w:val="28"/>
        </w:rPr>
        <w:t>
     Местным исполнительным органом будут осуществляться постоянный мониторинг и оценка эффективности реализации Программы посредством контроля за ходом исполнения плана мероприятий и достижения планируемых показателей (индикаторов)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Необходимые ресурсы и источники финансирования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Потребность затрат из бюджета составит: 19142 млн. тенге в т.ч. 16392 млн. тенге из Республиканского бюджета:
</w:t>
      </w:r>
      <w:r>
        <w:br/>
      </w:r>
      <w:r>
        <w:rPr>
          <w:rFonts w:ascii="Times New Roman"/>
          <w:b w:val="false"/>
          <w:i w:val="false"/>
          <w:color w:val="000000"/>
          <w:sz w:val="28"/>
        </w:rPr>
        <w:t>
     бюджетное кредитование местных исполнительных органов - 2750,0 млн. тенге в 2005-2007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Ожидаемый результат от реализации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Ввод жилья составит в 2005 году - 397,5 тыс. кв. метров, в 2006 году - 530,0 тыс. кв. метров, в 2007 году - 662,5 тыс. кв. метров общей площади. За эти годы ожидается по всем источникам финансирования обеспечить жильем около 26 тыс. семей.
</w:t>
      </w:r>
      <w:r>
        <w:br/>
      </w:r>
      <w:r>
        <w:rPr>
          <w:rFonts w:ascii="Times New Roman"/>
          <w:b w:val="false"/>
          <w:i w:val="false"/>
          <w:color w:val="000000"/>
          <w:sz w:val="28"/>
        </w:rPr>
        <w:t>
     В результате реализации Программы:
</w:t>
      </w:r>
      <w:r>
        <w:br/>
      </w:r>
      <w:r>
        <w:rPr>
          <w:rFonts w:ascii="Times New Roman"/>
          <w:b w:val="false"/>
          <w:i w:val="false"/>
          <w:color w:val="000000"/>
          <w:sz w:val="28"/>
        </w:rPr>
        <w:t>
     при ежегодном темпе роста ввода в эксплуатацию жилых домов за три года будет построено более 1,59 млн. кв. метров общей площади жилья;
</w:t>
      </w:r>
      <w:r>
        <w:br/>
      </w:r>
      <w:r>
        <w:rPr>
          <w:rFonts w:ascii="Times New Roman"/>
          <w:b w:val="false"/>
          <w:i w:val="false"/>
          <w:color w:val="000000"/>
          <w:sz w:val="28"/>
        </w:rPr>
        <w:t>
     будут созданы новые рабочие места;
</w:t>
      </w:r>
      <w:r>
        <w:br/>
      </w:r>
      <w:r>
        <w:rPr>
          <w:rFonts w:ascii="Times New Roman"/>
          <w:b w:val="false"/>
          <w:i w:val="false"/>
          <w:color w:val="000000"/>
          <w:sz w:val="28"/>
        </w:rPr>
        <w:t>
     повысится безопасность проживания граждан в жилище;
</w:t>
      </w:r>
      <w:r>
        <w:br/>
      </w:r>
      <w:r>
        <w:rPr>
          <w:rFonts w:ascii="Times New Roman"/>
          <w:b w:val="false"/>
          <w:i w:val="false"/>
          <w:color w:val="000000"/>
          <w:sz w:val="28"/>
        </w:rPr>
        <w:t>
     улучшится комфортность жилищного фонда;
</w:t>
      </w:r>
      <w:r>
        <w:br/>
      </w:r>
      <w:r>
        <w:rPr>
          <w:rFonts w:ascii="Times New Roman"/>
          <w:b w:val="false"/>
          <w:i w:val="false"/>
          <w:color w:val="000000"/>
          <w:sz w:val="28"/>
        </w:rPr>
        <w:t>
     улучшится архитектурный облик городов и других населенных пунктов;
</w:t>
      </w:r>
      <w:r>
        <w:br/>
      </w:r>
      <w:r>
        <w:rPr>
          <w:rFonts w:ascii="Times New Roman"/>
          <w:b w:val="false"/>
          <w:i w:val="false"/>
          <w:color w:val="000000"/>
          <w:sz w:val="28"/>
        </w:rPr>
        <w:t>
     дальнейшее развитие получит первичный рынок жилья и инвестиционный процесс;
</w:t>
      </w:r>
      <w:r>
        <w:br/>
      </w:r>
      <w:r>
        <w:rPr>
          <w:rFonts w:ascii="Times New Roman"/>
          <w:b w:val="false"/>
          <w:i w:val="false"/>
          <w:color w:val="000000"/>
          <w:sz w:val="28"/>
        </w:rPr>
        <w:t>
     снизится объем импорта строительной продукции;
</w:t>
      </w:r>
      <w:r>
        <w:br/>
      </w:r>
      <w:r>
        <w:rPr>
          <w:rFonts w:ascii="Times New Roman"/>
          <w:b w:val="false"/>
          <w:i w:val="false"/>
          <w:color w:val="000000"/>
          <w:sz w:val="28"/>
        </w:rPr>
        <w:t>
     повысятся эффективность инвестиционных вложений и оптимизация расходования финансовых средств через систему новых казахстанских сметных нормативов;
</w:t>
      </w:r>
      <w:r>
        <w:br/>
      </w:r>
      <w:r>
        <w:rPr>
          <w:rFonts w:ascii="Times New Roman"/>
          <w:b w:val="false"/>
          <w:i w:val="false"/>
          <w:color w:val="000000"/>
          <w:sz w:val="28"/>
        </w:rPr>
        <w:t>
     увеличится сбор налогов в бюджет от строительной деятельности, в том числе налога на имущество, подоходного налога с работников строительной отрасли;
</w:t>
      </w:r>
      <w:r>
        <w:br/>
      </w:r>
      <w:r>
        <w:rPr>
          <w:rFonts w:ascii="Times New Roman"/>
          <w:b w:val="false"/>
          <w:i w:val="false"/>
          <w:color w:val="000000"/>
          <w:sz w:val="28"/>
        </w:rPr>
        <w:t>
     ожидается мультипликативный эффект в смежных отраслях за счет увеличения выпуска продукции промышленности строительных материалов, электротехнической, металлургической и химической промышленности, а также предметов обустройства нового жилья.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План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мероприятий по реализации региональной программы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жилищного строительства в городе Астане в 2005-2007 годах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Мероприя-  |Форма |Ответ-    |Сроки  |Предполагаемые   |Источ-
</w:t>
      </w:r>
      <w:r>
        <w:br/>
      </w:r>
      <w:r>
        <w:rPr>
          <w:rFonts w:ascii="Times New Roman"/>
          <w:b w:val="false"/>
          <w:i w:val="false"/>
          <w:color w:val="000000"/>
          <w:sz w:val="28"/>
        </w:rPr>
        <w:t>
п.п| тия        |завер-|ственные  |испол- |расходы по годам |ник
</w:t>
      </w:r>
      <w:r>
        <w:br/>
      </w:r>
      <w:r>
        <w:rPr>
          <w:rFonts w:ascii="Times New Roman"/>
          <w:b w:val="false"/>
          <w:i w:val="false"/>
          <w:color w:val="000000"/>
          <w:sz w:val="28"/>
        </w:rPr>
        <w:t>
  |            |шения |за испол- |нения  |(тыс. тенге)     |финан-
</w:t>
      </w:r>
      <w:r>
        <w:br/>
      </w:r>
      <w:r>
        <w:rPr>
          <w:rFonts w:ascii="Times New Roman"/>
          <w:b w:val="false"/>
          <w:i w:val="false"/>
          <w:color w:val="000000"/>
          <w:sz w:val="28"/>
        </w:rPr>
        <w:t>
  |            |      |нение(реа-|(реали-|_________________|сирова-
</w:t>
      </w:r>
      <w:r>
        <w:br/>
      </w:r>
      <w:r>
        <w:rPr>
          <w:rFonts w:ascii="Times New Roman"/>
          <w:b w:val="false"/>
          <w:i w:val="false"/>
          <w:color w:val="000000"/>
          <w:sz w:val="28"/>
        </w:rPr>
        <w:t>
  |            |      |лизацию)  |зации) | 2005 |2006 |2007|ния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1. Организационные мероприятия и совершенствование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нормативно-правовой базы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1.1 Обеспечить   Акты   Департа-   2005-                     Не
</w:t>
      </w:r>
      <w:r>
        <w:br/>
      </w:r>
      <w:r>
        <w:rPr>
          <w:rFonts w:ascii="Times New Roman"/>
          <w:b w:val="false"/>
          <w:i w:val="false"/>
          <w:color w:val="000000"/>
          <w:sz w:val="28"/>
        </w:rPr>
        <w:t>
   подготовку   акима- мент эко-  2007                      тре-
</w:t>
      </w:r>
      <w:r>
        <w:br/>
      </w:r>
      <w:r>
        <w:rPr>
          <w:rFonts w:ascii="Times New Roman"/>
          <w:b w:val="false"/>
          <w:i w:val="false"/>
          <w:color w:val="000000"/>
          <w:sz w:val="28"/>
        </w:rPr>
        <w:t>
   нормативных  та и   номики,    г.г.                      бует
</w:t>
      </w:r>
      <w:r>
        <w:br/>
      </w:r>
      <w:r>
        <w:rPr>
          <w:rFonts w:ascii="Times New Roman"/>
          <w:b w:val="false"/>
          <w:i w:val="false"/>
          <w:color w:val="000000"/>
          <w:sz w:val="28"/>
        </w:rPr>
        <w:t>
   актов по     Масли- торговли                             финан-
</w:t>
      </w:r>
      <w:r>
        <w:br/>
      </w:r>
      <w:r>
        <w:rPr>
          <w:rFonts w:ascii="Times New Roman"/>
          <w:b w:val="false"/>
          <w:i w:val="false"/>
          <w:color w:val="000000"/>
          <w:sz w:val="28"/>
        </w:rPr>
        <w:t>
   оформлению   хата   и предпри-                           совых
</w:t>
      </w:r>
      <w:r>
        <w:br/>
      </w:r>
      <w:r>
        <w:rPr>
          <w:rFonts w:ascii="Times New Roman"/>
          <w:b w:val="false"/>
          <w:i w:val="false"/>
          <w:color w:val="000000"/>
          <w:sz w:val="28"/>
        </w:rPr>
        <w:t>
   и обслу-            ниматель-                            затрат
</w:t>
      </w:r>
      <w:r>
        <w:br/>
      </w:r>
      <w:r>
        <w:rPr>
          <w:rFonts w:ascii="Times New Roman"/>
          <w:b w:val="false"/>
          <w:i w:val="false"/>
          <w:color w:val="000000"/>
          <w:sz w:val="28"/>
        </w:rPr>
        <w:t>
   живанию             ства,
</w:t>
      </w:r>
      <w:r>
        <w:br/>
      </w:r>
      <w:r>
        <w:rPr>
          <w:rFonts w:ascii="Times New Roman"/>
          <w:b w:val="false"/>
          <w:i w:val="false"/>
          <w:color w:val="000000"/>
          <w:sz w:val="28"/>
        </w:rPr>
        <w:t>
   кредитов,           департа-
</w:t>
      </w:r>
      <w:r>
        <w:br/>
      </w:r>
      <w:r>
        <w:rPr>
          <w:rFonts w:ascii="Times New Roman"/>
          <w:b w:val="false"/>
          <w:i w:val="false"/>
          <w:color w:val="000000"/>
          <w:sz w:val="28"/>
        </w:rPr>
        <w:t>
   представлен-        мент
</w:t>
      </w:r>
      <w:r>
        <w:br/>
      </w:r>
      <w:r>
        <w:rPr>
          <w:rFonts w:ascii="Times New Roman"/>
          <w:b w:val="false"/>
          <w:i w:val="false"/>
          <w:color w:val="000000"/>
          <w:sz w:val="28"/>
        </w:rPr>
        <w:t>
   ных из              финансов
</w:t>
      </w:r>
      <w:r>
        <w:br/>
      </w:r>
      <w:r>
        <w:rPr>
          <w:rFonts w:ascii="Times New Roman"/>
          <w:b w:val="false"/>
          <w:i w:val="false"/>
          <w:color w:val="000000"/>
          <w:sz w:val="28"/>
        </w:rPr>
        <w:t>
   республикан-
</w:t>
      </w:r>
      <w:r>
        <w:br/>
      </w:r>
      <w:r>
        <w:rPr>
          <w:rFonts w:ascii="Times New Roman"/>
          <w:b w:val="false"/>
          <w:i w:val="false"/>
          <w:color w:val="000000"/>
          <w:sz w:val="28"/>
        </w:rPr>
        <w:t>
   ского
</w:t>
      </w:r>
      <w:r>
        <w:br/>
      </w:r>
      <w:r>
        <w:rPr>
          <w:rFonts w:ascii="Times New Roman"/>
          <w:b w:val="false"/>
          <w:i w:val="false"/>
          <w:color w:val="000000"/>
          <w:sz w:val="28"/>
        </w:rPr>
        <w:t>
   бюджета под
</w:t>
      </w:r>
      <w:r>
        <w:br/>
      </w:r>
      <w:r>
        <w:rPr>
          <w:rFonts w:ascii="Times New Roman"/>
          <w:b w:val="false"/>
          <w:i w:val="false"/>
          <w:color w:val="000000"/>
          <w:sz w:val="28"/>
        </w:rPr>
        <w:t>
   гарантию
</w:t>
      </w:r>
      <w:r>
        <w:br/>
      </w:r>
      <w:r>
        <w:rPr>
          <w:rFonts w:ascii="Times New Roman"/>
          <w:b w:val="false"/>
          <w:i w:val="false"/>
          <w:color w:val="000000"/>
          <w:sz w:val="28"/>
        </w:rPr>
        <w:t>
   местного
</w:t>
      </w:r>
      <w:r>
        <w:br/>
      </w:r>
      <w:r>
        <w:rPr>
          <w:rFonts w:ascii="Times New Roman"/>
          <w:b w:val="false"/>
          <w:i w:val="false"/>
          <w:color w:val="000000"/>
          <w:sz w:val="28"/>
        </w:rPr>
        <w:t>
   исполни-
</w:t>
      </w:r>
      <w:r>
        <w:br/>
      </w:r>
      <w:r>
        <w:rPr>
          <w:rFonts w:ascii="Times New Roman"/>
          <w:b w:val="false"/>
          <w:i w:val="false"/>
          <w:color w:val="000000"/>
          <w:sz w:val="28"/>
        </w:rPr>
        <w:t>
   тельного
</w:t>
      </w:r>
      <w:r>
        <w:br/>
      </w:r>
      <w:r>
        <w:rPr>
          <w:rFonts w:ascii="Times New Roman"/>
          <w:b w:val="false"/>
          <w:i w:val="false"/>
          <w:color w:val="000000"/>
          <w:sz w:val="28"/>
        </w:rPr>
        <w:t>
   органа
</w:t>
      </w:r>
    </w:p>
    <w:p>
      <w:pPr>
        <w:spacing w:after="0"/>
        <w:ind w:left="0"/>
        <w:jc w:val="both"/>
      </w:pPr>
      <w:r>
        <w:rPr>
          <w:rFonts w:ascii="Times New Roman"/>
          <w:b w:val="false"/>
          <w:i w:val="false"/>
          <w:color w:val="000000"/>
          <w:sz w:val="28"/>
        </w:rPr>
        <w:t>
1.2 Организовать Инфор- Департа-   посто-                    Не
</w:t>
      </w:r>
      <w:r>
        <w:br/>
      </w:r>
      <w:r>
        <w:rPr>
          <w:rFonts w:ascii="Times New Roman"/>
          <w:b w:val="false"/>
          <w:i w:val="false"/>
          <w:color w:val="000000"/>
          <w:sz w:val="28"/>
        </w:rPr>
        <w:t>
   контроль за  мация  мент       янно                      тре-
</w:t>
      </w:r>
      <w:r>
        <w:br/>
      </w:r>
      <w:r>
        <w:rPr>
          <w:rFonts w:ascii="Times New Roman"/>
          <w:b w:val="false"/>
          <w:i w:val="false"/>
          <w:color w:val="000000"/>
          <w:sz w:val="28"/>
        </w:rPr>
        <w:t>
   соблюдением         архи-                                бует
</w:t>
      </w:r>
      <w:r>
        <w:br/>
      </w:r>
      <w:r>
        <w:rPr>
          <w:rFonts w:ascii="Times New Roman"/>
          <w:b w:val="false"/>
          <w:i w:val="false"/>
          <w:color w:val="000000"/>
          <w:sz w:val="28"/>
        </w:rPr>
        <w:t>
   утвержденных        тектуры                              финан-
</w:t>
      </w:r>
      <w:r>
        <w:br/>
      </w:r>
      <w:r>
        <w:rPr>
          <w:rFonts w:ascii="Times New Roman"/>
          <w:b w:val="false"/>
          <w:i w:val="false"/>
          <w:color w:val="000000"/>
          <w:sz w:val="28"/>
        </w:rPr>
        <w:t>
   Правил по           и градо-                             совых
</w:t>
      </w:r>
      <w:r>
        <w:br/>
      </w:r>
      <w:r>
        <w:rPr>
          <w:rFonts w:ascii="Times New Roman"/>
          <w:b w:val="false"/>
          <w:i w:val="false"/>
          <w:color w:val="000000"/>
          <w:sz w:val="28"/>
        </w:rPr>
        <w:t>
   предоставле-        строитель-                           затрат
</w:t>
      </w:r>
      <w:r>
        <w:br/>
      </w:r>
      <w:r>
        <w:rPr>
          <w:rFonts w:ascii="Times New Roman"/>
          <w:b w:val="false"/>
          <w:i w:val="false"/>
          <w:color w:val="000000"/>
          <w:sz w:val="28"/>
        </w:rPr>
        <w:t>
   нию земель-         ства, ко-
</w:t>
      </w:r>
      <w:r>
        <w:br/>
      </w:r>
      <w:r>
        <w:rPr>
          <w:rFonts w:ascii="Times New Roman"/>
          <w:b w:val="false"/>
          <w:i w:val="false"/>
          <w:color w:val="000000"/>
          <w:sz w:val="28"/>
        </w:rPr>
        <w:t>
   ных участков        митет по
</w:t>
      </w:r>
      <w:r>
        <w:br/>
      </w:r>
      <w:r>
        <w:rPr>
          <w:rFonts w:ascii="Times New Roman"/>
          <w:b w:val="false"/>
          <w:i w:val="false"/>
          <w:color w:val="000000"/>
          <w:sz w:val="28"/>
        </w:rPr>
        <w:t>
   для жилого          управлению
</w:t>
      </w:r>
      <w:r>
        <w:br/>
      </w:r>
      <w:r>
        <w:rPr>
          <w:rFonts w:ascii="Times New Roman"/>
          <w:b w:val="false"/>
          <w:i w:val="false"/>
          <w:color w:val="000000"/>
          <w:sz w:val="28"/>
        </w:rPr>
        <w:t>
   строитель-          земельными
</w:t>
      </w:r>
      <w:r>
        <w:br/>
      </w:r>
      <w:r>
        <w:rPr>
          <w:rFonts w:ascii="Times New Roman"/>
          <w:b w:val="false"/>
          <w:i w:val="false"/>
          <w:color w:val="000000"/>
          <w:sz w:val="28"/>
        </w:rPr>
        <w:t>
   ства, ком-          ресурсами
</w:t>
      </w:r>
      <w:r>
        <w:br/>
      </w:r>
      <w:r>
        <w:rPr>
          <w:rFonts w:ascii="Times New Roman"/>
          <w:b w:val="false"/>
          <w:i w:val="false"/>
          <w:color w:val="000000"/>
          <w:sz w:val="28"/>
        </w:rPr>
        <w:t>
   плексной
</w:t>
      </w:r>
      <w:r>
        <w:br/>
      </w:r>
      <w:r>
        <w:rPr>
          <w:rFonts w:ascii="Times New Roman"/>
          <w:b w:val="false"/>
          <w:i w:val="false"/>
          <w:color w:val="000000"/>
          <w:sz w:val="28"/>
        </w:rPr>
        <w:t>
   застройки
</w:t>
      </w:r>
      <w:r>
        <w:br/>
      </w:r>
      <w:r>
        <w:rPr>
          <w:rFonts w:ascii="Times New Roman"/>
          <w:b w:val="false"/>
          <w:i w:val="false"/>
          <w:color w:val="000000"/>
          <w:sz w:val="28"/>
        </w:rPr>
        <w:t>
   и изъятия
</w:t>
      </w:r>
      <w:r>
        <w:br/>
      </w:r>
      <w:r>
        <w:rPr>
          <w:rFonts w:ascii="Times New Roman"/>
          <w:b w:val="false"/>
          <w:i w:val="false"/>
          <w:color w:val="000000"/>
          <w:sz w:val="28"/>
        </w:rPr>
        <w:t>
   земель для
</w:t>
      </w:r>
      <w:r>
        <w:br/>
      </w:r>
      <w:r>
        <w:rPr>
          <w:rFonts w:ascii="Times New Roman"/>
          <w:b w:val="false"/>
          <w:i w:val="false"/>
          <w:color w:val="000000"/>
          <w:sz w:val="28"/>
        </w:rPr>
        <w:t>
   государ-
</w:t>
      </w:r>
      <w:r>
        <w:br/>
      </w:r>
      <w:r>
        <w:rPr>
          <w:rFonts w:ascii="Times New Roman"/>
          <w:b w:val="false"/>
          <w:i w:val="false"/>
          <w:color w:val="000000"/>
          <w:sz w:val="28"/>
        </w:rPr>
        <w:t>
   ственных
</w:t>
      </w:r>
      <w:r>
        <w:br/>
      </w:r>
      <w:r>
        <w:rPr>
          <w:rFonts w:ascii="Times New Roman"/>
          <w:b w:val="false"/>
          <w:i w:val="false"/>
          <w:color w:val="000000"/>
          <w:sz w:val="28"/>
        </w:rPr>
        <w:t>
   нужд
</w:t>
      </w:r>
    </w:p>
    <w:p>
      <w:pPr>
        <w:spacing w:after="0"/>
        <w:ind w:left="0"/>
        <w:jc w:val="both"/>
      </w:pPr>
      <w:r>
        <w:rPr>
          <w:rFonts w:ascii="Times New Roman"/>
          <w:b w:val="false"/>
          <w:i w:val="false"/>
          <w:color w:val="000000"/>
          <w:sz w:val="28"/>
        </w:rPr>
        <w:t>
1.3 Образовать   Отчет  Департа-   2005-                     Не
</w:t>
      </w:r>
      <w:r>
        <w:br/>
      </w:r>
      <w:r>
        <w:rPr>
          <w:rFonts w:ascii="Times New Roman"/>
          <w:b w:val="false"/>
          <w:i w:val="false"/>
          <w:color w:val="000000"/>
          <w:sz w:val="28"/>
        </w:rPr>
        <w:t>
   городской    и ин-  мент       2007                      тре-
</w:t>
      </w:r>
      <w:r>
        <w:br/>
      </w:r>
      <w:r>
        <w:rPr>
          <w:rFonts w:ascii="Times New Roman"/>
          <w:b w:val="false"/>
          <w:i w:val="false"/>
          <w:color w:val="000000"/>
          <w:sz w:val="28"/>
        </w:rPr>
        <w:t>
   коорди-      форма- архи-      г.г.                      бует
</w:t>
      </w:r>
      <w:r>
        <w:br/>
      </w:r>
      <w:r>
        <w:rPr>
          <w:rFonts w:ascii="Times New Roman"/>
          <w:b w:val="false"/>
          <w:i w:val="false"/>
          <w:color w:val="000000"/>
          <w:sz w:val="28"/>
        </w:rPr>
        <w:t>
   национный    ция в  тектуры                              допол-
</w:t>
      </w:r>
      <w:r>
        <w:br/>
      </w:r>
      <w:r>
        <w:rPr>
          <w:rFonts w:ascii="Times New Roman"/>
          <w:b w:val="false"/>
          <w:i w:val="false"/>
          <w:color w:val="000000"/>
          <w:sz w:val="28"/>
        </w:rPr>
        <w:t>
   Совет по     СМИ    и градо-                             нитель-
</w:t>
      </w:r>
      <w:r>
        <w:br/>
      </w:r>
      <w:r>
        <w:rPr>
          <w:rFonts w:ascii="Times New Roman"/>
          <w:b w:val="false"/>
          <w:i w:val="false"/>
          <w:color w:val="000000"/>
          <w:sz w:val="28"/>
        </w:rPr>
        <w:t>
   жилищной            строитель-                           ного
</w:t>
      </w:r>
      <w:r>
        <w:br/>
      </w:r>
      <w:r>
        <w:rPr>
          <w:rFonts w:ascii="Times New Roman"/>
          <w:b w:val="false"/>
          <w:i w:val="false"/>
          <w:color w:val="000000"/>
          <w:sz w:val="28"/>
        </w:rPr>
        <w:t>
   политике и          ства, де-                            финан-
</w:t>
      </w:r>
      <w:r>
        <w:br/>
      </w:r>
      <w:r>
        <w:rPr>
          <w:rFonts w:ascii="Times New Roman"/>
          <w:b w:val="false"/>
          <w:i w:val="false"/>
          <w:color w:val="000000"/>
          <w:sz w:val="28"/>
        </w:rPr>
        <w:t>
   жилой               партамент                            сиро-
</w:t>
      </w:r>
      <w:r>
        <w:br/>
      </w:r>
      <w:r>
        <w:rPr>
          <w:rFonts w:ascii="Times New Roman"/>
          <w:b w:val="false"/>
          <w:i w:val="false"/>
          <w:color w:val="000000"/>
          <w:sz w:val="28"/>
        </w:rPr>
        <w:t>
   застройке.          жилья, де-                           вания
</w:t>
      </w:r>
      <w:r>
        <w:br/>
      </w:r>
      <w:r>
        <w:rPr>
          <w:rFonts w:ascii="Times New Roman"/>
          <w:b w:val="false"/>
          <w:i w:val="false"/>
          <w:color w:val="000000"/>
          <w:sz w:val="28"/>
        </w:rPr>
        <w:t>
   Утвердить           партамент
</w:t>
      </w:r>
      <w:r>
        <w:br/>
      </w:r>
      <w:r>
        <w:rPr>
          <w:rFonts w:ascii="Times New Roman"/>
          <w:b w:val="false"/>
          <w:i w:val="false"/>
          <w:color w:val="000000"/>
          <w:sz w:val="28"/>
        </w:rPr>
        <w:t>
   положение и         капиталь-
</w:t>
      </w:r>
      <w:r>
        <w:br/>
      </w:r>
      <w:r>
        <w:rPr>
          <w:rFonts w:ascii="Times New Roman"/>
          <w:b w:val="false"/>
          <w:i w:val="false"/>
          <w:color w:val="000000"/>
          <w:sz w:val="28"/>
        </w:rPr>
        <w:t>
   регламент           ного
</w:t>
      </w:r>
      <w:r>
        <w:br/>
      </w:r>
      <w:r>
        <w:rPr>
          <w:rFonts w:ascii="Times New Roman"/>
          <w:b w:val="false"/>
          <w:i w:val="false"/>
          <w:color w:val="000000"/>
          <w:sz w:val="28"/>
        </w:rPr>
        <w:t>
   его работы          строитель-
</w:t>
      </w:r>
      <w:r>
        <w:br/>
      </w:r>
      <w:r>
        <w:rPr>
          <w:rFonts w:ascii="Times New Roman"/>
          <w:b w:val="false"/>
          <w:i w:val="false"/>
          <w:color w:val="000000"/>
          <w:sz w:val="28"/>
        </w:rPr>
        <w:t>
   по выполне-         ства
</w:t>
      </w:r>
      <w:r>
        <w:br/>
      </w:r>
      <w:r>
        <w:rPr>
          <w:rFonts w:ascii="Times New Roman"/>
          <w:b w:val="false"/>
          <w:i w:val="false"/>
          <w:color w:val="000000"/>
          <w:sz w:val="28"/>
        </w:rPr>
        <w:t>
   нию
</w:t>
      </w:r>
      <w:r>
        <w:br/>
      </w:r>
      <w:r>
        <w:rPr>
          <w:rFonts w:ascii="Times New Roman"/>
          <w:b w:val="false"/>
          <w:i w:val="false"/>
          <w:color w:val="000000"/>
          <w:sz w:val="28"/>
        </w:rPr>
        <w:t>
   Программы.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2. Привлечение инвестиций, кредитов и бюджетное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финансирование Программы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2.1 Определить   бюд-   Департа-   2005-   5464,0   *   *    транс-
</w:t>
      </w:r>
      <w:r>
        <w:br/>
      </w:r>
      <w:r>
        <w:rPr>
          <w:rFonts w:ascii="Times New Roman"/>
          <w:b w:val="false"/>
          <w:i w:val="false"/>
          <w:color w:val="000000"/>
          <w:sz w:val="28"/>
        </w:rPr>
        <w:t>
   потребность  жетные мент       2007                      ферты
</w:t>
      </w:r>
      <w:r>
        <w:br/>
      </w:r>
      <w:r>
        <w:rPr>
          <w:rFonts w:ascii="Times New Roman"/>
          <w:b w:val="false"/>
          <w:i w:val="false"/>
          <w:color w:val="000000"/>
          <w:sz w:val="28"/>
        </w:rPr>
        <w:t>
   в строитель- про-   экономики, г.г.                      рес-
</w:t>
      </w:r>
      <w:r>
        <w:br/>
      </w:r>
      <w:r>
        <w:rPr>
          <w:rFonts w:ascii="Times New Roman"/>
          <w:b w:val="false"/>
          <w:i w:val="false"/>
          <w:color w:val="000000"/>
          <w:sz w:val="28"/>
        </w:rPr>
        <w:t>
   стве доступ- грам-  торговли                             публи-
</w:t>
      </w:r>
      <w:r>
        <w:br/>
      </w:r>
      <w:r>
        <w:rPr>
          <w:rFonts w:ascii="Times New Roman"/>
          <w:b w:val="false"/>
          <w:i w:val="false"/>
          <w:color w:val="000000"/>
          <w:sz w:val="28"/>
        </w:rPr>
        <w:t>
   ного жилья,  мы,    и пред-                              кан-
</w:t>
      </w:r>
      <w:r>
        <w:br/>
      </w:r>
      <w:r>
        <w:rPr>
          <w:rFonts w:ascii="Times New Roman"/>
          <w:b w:val="false"/>
          <w:i w:val="false"/>
          <w:color w:val="000000"/>
          <w:sz w:val="28"/>
        </w:rPr>
        <w:t>
   объемы фи-   кон-   принима-                             ского
</w:t>
      </w:r>
      <w:r>
        <w:br/>
      </w:r>
      <w:r>
        <w:rPr>
          <w:rFonts w:ascii="Times New Roman"/>
          <w:b w:val="false"/>
          <w:i w:val="false"/>
          <w:color w:val="000000"/>
          <w:sz w:val="28"/>
        </w:rPr>
        <w:t>
   нансирования курсы  тельства,                            бюд-
</w:t>
      </w:r>
      <w:r>
        <w:br/>
      </w:r>
      <w:r>
        <w:rPr>
          <w:rFonts w:ascii="Times New Roman"/>
          <w:b w:val="false"/>
          <w:i w:val="false"/>
          <w:color w:val="000000"/>
          <w:sz w:val="28"/>
        </w:rPr>
        <w:t>
   с учетом     по     департа-                             жета
</w:t>
      </w:r>
      <w:r>
        <w:br/>
      </w:r>
      <w:r>
        <w:rPr>
          <w:rFonts w:ascii="Times New Roman"/>
          <w:b w:val="false"/>
          <w:i w:val="false"/>
          <w:color w:val="000000"/>
          <w:sz w:val="28"/>
        </w:rPr>
        <w:t>
   социального  гос-   мент
</w:t>
      </w:r>
      <w:r>
        <w:br/>
      </w:r>
      <w:r>
        <w:rPr>
          <w:rFonts w:ascii="Times New Roman"/>
          <w:b w:val="false"/>
          <w:i w:val="false"/>
          <w:color w:val="000000"/>
          <w:sz w:val="28"/>
        </w:rPr>
        <w:t>
   статуса и    закуп- финансов,
</w:t>
      </w:r>
      <w:r>
        <w:br/>
      </w:r>
      <w:r>
        <w:rPr>
          <w:rFonts w:ascii="Times New Roman"/>
          <w:b w:val="false"/>
          <w:i w:val="false"/>
          <w:color w:val="000000"/>
          <w:sz w:val="28"/>
        </w:rPr>
        <w:t>
   доходов      кам    департа-
</w:t>
      </w:r>
      <w:r>
        <w:br/>
      </w:r>
      <w:r>
        <w:rPr>
          <w:rFonts w:ascii="Times New Roman"/>
          <w:b w:val="false"/>
          <w:i w:val="false"/>
          <w:color w:val="000000"/>
          <w:sz w:val="28"/>
        </w:rPr>
        <w:t>
   потенциаль-         мент
</w:t>
      </w:r>
      <w:r>
        <w:br/>
      </w:r>
      <w:r>
        <w:rPr>
          <w:rFonts w:ascii="Times New Roman"/>
          <w:b w:val="false"/>
          <w:i w:val="false"/>
          <w:color w:val="000000"/>
          <w:sz w:val="28"/>
        </w:rPr>
        <w:t>
   ных участни-        жилья,
</w:t>
      </w:r>
      <w:r>
        <w:br/>
      </w:r>
      <w:r>
        <w:rPr>
          <w:rFonts w:ascii="Times New Roman"/>
          <w:b w:val="false"/>
          <w:i w:val="false"/>
          <w:color w:val="000000"/>
          <w:sz w:val="28"/>
        </w:rPr>
        <w:t>
   ков, предло-        департа-
</w:t>
      </w:r>
      <w:r>
        <w:br/>
      </w:r>
      <w:r>
        <w:rPr>
          <w:rFonts w:ascii="Times New Roman"/>
          <w:b w:val="false"/>
          <w:i w:val="false"/>
          <w:color w:val="000000"/>
          <w:sz w:val="28"/>
        </w:rPr>
        <w:t>
   жений               мент
</w:t>
      </w:r>
      <w:r>
        <w:br/>
      </w:r>
      <w:r>
        <w:rPr>
          <w:rFonts w:ascii="Times New Roman"/>
          <w:b w:val="false"/>
          <w:i w:val="false"/>
          <w:color w:val="000000"/>
          <w:sz w:val="28"/>
        </w:rPr>
        <w:t>
   строительных        капиталь-
</w:t>
      </w:r>
      <w:r>
        <w:br/>
      </w:r>
      <w:r>
        <w:rPr>
          <w:rFonts w:ascii="Times New Roman"/>
          <w:b w:val="false"/>
          <w:i w:val="false"/>
          <w:color w:val="000000"/>
          <w:sz w:val="28"/>
        </w:rPr>
        <w:t>
   фирм,               ного
</w:t>
      </w:r>
      <w:r>
        <w:br/>
      </w:r>
      <w:r>
        <w:rPr>
          <w:rFonts w:ascii="Times New Roman"/>
          <w:b w:val="false"/>
          <w:i w:val="false"/>
          <w:color w:val="000000"/>
          <w:sz w:val="28"/>
        </w:rPr>
        <w:t>
   готовых             строитель-
</w:t>
      </w:r>
      <w:r>
        <w:br/>
      </w:r>
      <w:r>
        <w:rPr>
          <w:rFonts w:ascii="Times New Roman"/>
          <w:b w:val="false"/>
          <w:i w:val="false"/>
          <w:color w:val="000000"/>
          <w:sz w:val="28"/>
        </w:rPr>
        <w:t>
   выполнять           ства
</w:t>
      </w:r>
      <w:r>
        <w:br/>
      </w:r>
      <w:r>
        <w:rPr>
          <w:rFonts w:ascii="Times New Roman"/>
          <w:b w:val="false"/>
          <w:i w:val="false"/>
          <w:color w:val="000000"/>
          <w:sz w:val="28"/>
        </w:rPr>
        <w:t>
   подрядные
</w:t>
      </w:r>
      <w:r>
        <w:br/>
      </w:r>
      <w:r>
        <w:rPr>
          <w:rFonts w:ascii="Times New Roman"/>
          <w:b w:val="false"/>
          <w:i w:val="false"/>
          <w:color w:val="000000"/>
          <w:sz w:val="28"/>
        </w:rPr>
        <w:t>
   работы.
</w:t>
      </w:r>
    </w:p>
    <w:p>
      <w:pPr>
        <w:spacing w:after="0"/>
        <w:ind w:left="0"/>
        <w:jc w:val="both"/>
      </w:pPr>
      <w:r>
        <w:rPr>
          <w:rFonts w:ascii="Times New Roman"/>
          <w:b w:val="false"/>
          <w:i w:val="false"/>
          <w:color w:val="000000"/>
          <w:sz w:val="28"/>
        </w:rPr>
        <w:t>
2.2 Сформировать Инфор- Департа-   2005-   -        -   -    Не
</w:t>
      </w:r>
      <w:r>
        <w:br/>
      </w:r>
      <w:r>
        <w:rPr>
          <w:rFonts w:ascii="Times New Roman"/>
          <w:b w:val="false"/>
          <w:i w:val="false"/>
          <w:color w:val="000000"/>
          <w:sz w:val="28"/>
        </w:rPr>
        <w:t>
   программу    мация, мент       2007                      тре-
</w:t>
      </w:r>
      <w:r>
        <w:br/>
      </w:r>
      <w:r>
        <w:rPr>
          <w:rFonts w:ascii="Times New Roman"/>
          <w:b w:val="false"/>
          <w:i w:val="false"/>
          <w:color w:val="000000"/>
          <w:sz w:val="28"/>
        </w:rPr>
        <w:t>
   строитель-   еже-   экономи-   г.г.                      бует
</w:t>
      </w:r>
      <w:r>
        <w:br/>
      </w:r>
      <w:r>
        <w:rPr>
          <w:rFonts w:ascii="Times New Roman"/>
          <w:b w:val="false"/>
          <w:i w:val="false"/>
          <w:color w:val="000000"/>
          <w:sz w:val="28"/>
        </w:rPr>
        <w:t>
   ства ком-    годно  ки, тор-                             финан-
</w:t>
      </w:r>
      <w:r>
        <w:br/>
      </w:r>
      <w:r>
        <w:rPr>
          <w:rFonts w:ascii="Times New Roman"/>
          <w:b w:val="false"/>
          <w:i w:val="false"/>
          <w:color w:val="000000"/>
          <w:sz w:val="28"/>
        </w:rPr>
        <w:t>
   мерческого          говли и                              совых
</w:t>
      </w:r>
      <w:r>
        <w:br/>
      </w:r>
      <w:r>
        <w:rPr>
          <w:rFonts w:ascii="Times New Roman"/>
          <w:b w:val="false"/>
          <w:i w:val="false"/>
          <w:color w:val="000000"/>
          <w:sz w:val="28"/>
        </w:rPr>
        <w:t>
   жилья,              пред-                                затрат
</w:t>
      </w:r>
      <w:r>
        <w:br/>
      </w:r>
      <w:r>
        <w:rPr>
          <w:rFonts w:ascii="Times New Roman"/>
          <w:b w:val="false"/>
          <w:i w:val="false"/>
          <w:color w:val="000000"/>
          <w:sz w:val="28"/>
        </w:rPr>
        <w:t>
   организовать        принима-
</w:t>
      </w:r>
      <w:r>
        <w:br/>
      </w:r>
      <w:r>
        <w:rPr>
          <w:rFonts w:ascii="Times New Roman"/>
          <w:b w:val="false"/>
          <w:i w:val="false"/>
          <w:color w:val="000000"/>
          <w:sz w:val="28"/>
        </w:rPr>
        <w:t>
   мониторинг          тельства,
</w:t>
      </w:r>
      <w:r>
        <w:br/>
      </w:r>
      <w:r>
        <w:rPr>
          <w:rFonts w:ascii="Times New Roman"/>
          <w:b w:val="false"/>
          <w:i w:val="false"/>
          <w:color w:val="000000"/>
          <w:sz w:val="28"/>
        </w:rPr>
        <w:t>
   участников          департа-
</w:t>
      </w:r>
      <w:r>
        <w:br/>
      </w:r>
      <w:r>
        <w:rPr>
          <w:rFonts w:ascii="Times New Roman"/>
          <w:b w:val="false"/>
          <w:i w:val="false"/>
          <w:color w:val="000000"/>
          <w:sz w:val="28"/>
        </w:rPr>
        <w:t>
   ипотеки и           мент фи-
</w:t>
      </w:r>
      <w:r>
        <w:br/>
      </w:r>
      <w:r>
        <w:rPr>
          <w:rFonts w:ascii="Times New Roman"/>
          <w:b w:val="false"/>
          <w:i w:val="false"/>
          <w:color w:val="000000"/>
          <w:sz w:val="28"/>
        </w:rPr>
        <w:t>
   строительных        нансов,
</w:t>
      </w:r>
      <w:r>
        <w:br/>
      </w:r>
      <w:r>
        <w:rPr>
          <w:rFonts w:ascii="Times New Roman"/>
          <w:b w:val="false"/>
          <w:i w:val="false"/>
          <w:color w:val="000000"/>
          <w:sz w:val="28"/>
        </w:rPr>
        <w:t>
   сбережений,         департа-
</w:t>
      </w:r>
      <w:r>
        <w:br/>
      </w:r>
      <w:r>
        <w:rPr>
          <w:rFonts w:ascii="Times New Roman"/>
          <w:b w:val="false"/>
          <w:i w:val="false"/>
          <w:color w:val="000000"/>
          <w:sz w:val="28"/>
        </w:rPr>
        <w:t>
   объемов             мент
</w:t>
      </w:r>
      <w:r>
        <w:br/>
      </w:r>
      <w:r>
        <w:rPr>
          <w:rFonts w:ascii="Times New Roman"/>
          <w:b w:val="false"/>
          <w:i w:val="false"/>
          <w:color w:val="000000"/>
          <w:sz w:val="28"/>
        </w:rPr>
        <w:t>
   инвестиций          жилья,
</w:t>
      </w:r>
      <w:r>
        <w:br/>
      </w:r>
      <w:r>
        <w:rPr>
          <w:rFonts w:ascii="Times New Roman"/>
          <w:b w:val="false"/>
          <w:i w:val="false"/>
          <w:color w:val="000000"/>
          <w:sz w:val="28"/>
        </w:rPr>
        <w:t>
   и выделен-          департа-
</w:t>
      </w:r>
      <w:r>
        <w:br/>
      </w:r>
      <w:r>
        <w:rPr>
          <w:rFonts w:ascii="Times New Roman"/>
          <w:b w:val="false"/>
          <w:i w:val="false"/>
          <w:color w:val="000000"/>
          <w:sz w:val="28"/>
        </w:rPr>
        <w:t>
   ных кредитов        мент
</w:t>
      </w:r>
      <w:r>
        <w:br/>
      </w:r>
      <w:r>
        <w:rPr>
          <w:rFonts w:ascii="Times New Roman"/>
          <w:b w:val="false"/>
          <w:i w:val="false"/>
          <w:color w:val="000000"/>
          <w:sz w:val="28"/>
        </w:rPr>
        <w:t>
                       капиталь-
</w:t>
      </w:r>
      <w:r>
        <w:br/>
      </w:r>
      <w:r>
        <w:rPr>
          <w:rFonts w:ascii="Times New Roman"/>
          <w:b w:val="false"/>
          <w:i w:val="false"/>
          <w:color w:val="000000"/>
          <w:sz w:val="28"/>
        </w:rPr>
        <w:t>
                       ного
</w:t>
      </w:r>
      <w:r>
        <w:br/>
      </w:r>
      <w:r>
        <w:rPr>
          <w:rFonts w:ascii="Times New Roman"/>
          <w:b w:val="false"/>
          <w:i w:val="false"/>
          <w:color w:val="000000"/>
          <w:sz w:val="28"/>
        </w:rPr>
        <w:t>
                       строитель-
</w:t>
      </w:r>
      <w:r>
        <w:br/>
      </w:r>
      <w:r>
        <w:rPr>
          <w:rFonts w:ascii="Times New Roman"/>
          <w:b w:val="false"/>
          <w:i w:val="false"/>
          <w:color w:val="000000"/>
          <w:sz w:val="28"/>
        </w:rPr>
        <w:t>
                       ства
</w:t>
      </w:r>
    </w:p>
    <w:p>
      <w:pPr>
        <w:spacing w:after="0"/>
        <w:ind w:left="0"/>
        <w:jc w:val="both"/>
      </w:pPr>
      <w:r>
        <w:rPr>
          <w:rFonts w:ascii="Times New Roman"/>
          <w:b w:val="false"/>
          <w:i w:val="false"/>
          <w:color w:val="000000"/>
          <w:sz w:val="28"/>
        </w:rPr>
        <w:t>
2.3 Реализовать  Отчет, Департа-   Посто-  845000,0 *   *    местный
</w:t>
      </w:r>
      <w:r>
        <w:br/>
      </w:r>
      <w:r>
        <w:rPr>
          <w:rFonts w:ascii="Times New Roman"/>
          <w:b w:val="false"/>
          <w:i w:val="false"/>
          <w:color w:val="000000"/>
          <w:sz w:val="28"/>
        </w:rPr>
        <w:t>
   программы    еже-   мент       янно                      бюджет
</w:t>
      </w:r>
      <w:r>
        <w:br/>
      </w:r>
      <w:r>
        <w:rPr>
          <w:rFonts w:ascii="Times New Roman"/>
          <w:b w:val="false"/>
          <w:i w:val="false"/>
          <w:color w:val="000000"/>
          <w:sz w:val="28"/>
        </w:rPr>
        <w:t>
   сноса        годно  жилья,                                 и
</w:t>
      </w:r>
      <w:r>
        <w:br/>
      </w:r>
      <w:r>
        <w:rPr>
          <w:rFonts w:ascii="Times New Roman"/>
          <w:b w:val="false"/>
          <w:i w:val="false"/>
          <w:color w:val="000000"/>
          <w:sz w:val="28"/>
        </w:rPr>
        <w:t>
   аварийного          департа-                             сред-
</w:t>
      </w:r>
      <w:r>
        <w:br/>
      </w:r>
      <w:r>
        <w:rPr>
          <w:rFonts w:ascii="Times New Roman"/>
          <w:b w:val="false"/>
          <w:i w:val="false"/>
          <w:color w:val="000000"/>
          <w:sz w:val="28"/>
        </w:rPr>
        <w:t>
   и ветхого           мент фи-                             ства
</w:t>
      </w:r>
      <w:r>
        <w:br/>
      </w:r>
      <w:r>
        <w:rPr>
          <w:rFonts w:ascii="Times New Roman"/>
          <w:b w:val="false"/>
          <w:i w:val="false"/>
          <w:color w:val="000000"/>
          <w:sz w:val="28"/>
        </w:rPr>
        <w:t>
   жилья,              нансов,                              зас-
</w:t>
      </w:r>
      <w:r>
        <w:br/>
      </w:r>
      <w:r>
        <w:rPr>
          <w:rFonts w:ascii="Times New Roman"/>
          <w:b w:val="false"/>
          <w:i w:val="false"/>
          <w:color w:val="000000"/>
          <w:sz w:val="28"/>
        </w:rPr>
        <w:t>
   сноса               департа-                             трой-
</w:t>
      </w:r>
      <w:r>
        <w:br/>
      </w:r>
      <w:r>
        <w:rPr>
          <w:rFonts w:ascii="Times New Roman"/>
          <w:b w:val="false"/>
          <w:i w:val="false"/>
          <w:color w:val="000000"/>
          <w:sz w:val="28"/>
        </w:rPr>
        <w:t>
   недви-              мент по                              щиков
</w:t>
      </w:r>
      <w:r>
        <w:br/>
      </w:r>
      <w:r>
        <w:rPr>
          <w:rFonts w:ascii="Times New Roman"/>
          <w:b w:val="false"/>
          <w:i w:val="false"/>
          <w:color w:val="000000"/>
          <w:sz w:val="28"/>
        </w:rPr>
        <w:t>
   жимости             гос-
</w:t>
      </w:r>
      <w:r>
        <w:br/>
      </w:r>
      <w:r>
        <w:rPr>
          <w:rFonts w:ascii="Times New Roman"/>
          <w:b w:val="false"/>
          <w:i w:val="false"/>
          <w:color w:val="000000"/>
          <w:sz w:val="28"/>
        </w:rPr>
        <w:t>
   на участках         закупкам
</w:t>
      </w:r>
      <w:r>
        <w:br/>
      </w:r>
      <w:r>
        <w:rPr>
          <w:rFonts w:ascii="Times New Roman"/>
          <w:b w:val="false"/>
          <w:i w:val="false"/>
          <w:color w:val="000000"/>
          <w:sz w:val="28"/>
        </w:rPr>
        <w:t>
   реконструк-
</w:t>
      </w:r>
      <w:r>
        <w:br/>
      </w:r>
      <w:r>
        <w:rPr>
          <w:rFonts w:ascii="Times New Roman"/>
          <w:b w:val="false"/>
          <w:i w:val="false"/>
          <w:color w:val="000000"/>
          <w:sz w:val="28"/>
        </w:rPr>
        <w:t>
   ции старого
</w:t>
      </w:r>
      <w:r>
        <w:br/>
      </w:r>
      <w:r>
        <w:rPr>
          <w:rFonts w:ascii="Times New Roman"/>
          <w:b w:val="false"/>
          <w:i w:val="false"/>
          <w:color w:val="000000"/>
          <w:sz w:val="28"/>
        </w:rPr>
        <w:t>
   центра
</w:t>
      </w:r>
    </w:p>
    <w:p>
      <w:pPr>
        <w:spacing w:after="0"/>
        <w:ind w:left="0"/>
        <w:jc w:val="both"/>
      </w:pPr>
      <w:r>
        <w:rPr>
          <w:rFonts w:ascii="Times New Roman"/>
          <w:b w:val="false"/>
          <w:i w:val="false"/>
          <w:color w:val="000000"/>
          <w:sz w:val="28"/>
        </w:rPr>
        <w:t>
2.4 Подготовить  инве-  Департа-   Посто-  15000  *   *      местный
</w:t>
      </w:r>
      <w:r>
        <w:br/>
      </w:r>
      <w:r>
        <w:rPr>
          <w:rFonts w:ascii="Times New Roman"/>
          <w:b w:val="false"/>
          <w:i w:val="false"/>
          <w:color w:val="000000"/>
          <w:sz w:val="28"/>
        </w:rPr>
        <w:t>
   ТЭО и        сти-   мент       янно                      бюджет
</w:t>
      </w:r>
      <w:r>
        <w:br/>
      </w:r>
      <w:r>
        <w:rPr>
          <w:rFonts w:ascii="Times New Roman"/>
          <w:b w:val="false"/>
          <w:i w:val="false"/>
          <w:color w:val="000000"/>
          <w:sz w:val="28"/>
        </w:rPr>
        <w:t>
   проекты      цион-  финан-                                 и
</w:t>
      </w:r>
      <w:r>
        <w:br/>
      </w:r>
      <w:r>
        <w:rPr>
          <w:rFonts w:ascii="Times New Roman"/>
          <w:b w:val="false"/>
          <w:i w:val="false"/>
          <w:color w:val="000000"/>
          <w:sz w:val="28"/>
        </w:rPr>
        <w:t>
   строитель-   ные    сов,                                 сред-
</w:t>
      </w:r>
      <w:r>
        <w:br/>
      </w:r>
      <w:r>
        <w:rPr>
          <w:rFonts w:ascii="Times New Roman"/>
          <w:b w:val="false"/>
          <w:i w:val="false"/>
          <w:color w:val="000000"/>
          <w:sz w:val="28"/>
        </w:rPr>
        <w:t>
   ства         проек- департа-                             ства
</w:t>
      </w:r>
      <w:r>
        <w:br/>
      </w:r>
      <w:r>
        <w:rPr>
          <w:rFonts w:ascii="Times New Roman"/>
          <w:b w:val="false"/>
          <w:i w:val="false"/>
          <w:color w:val="000000"/>
          <w:sz w:val="28"/>
        </w:rPr>
        <w:t>
   инженерных   ты     мент                                 зас-
</w:t>
      </w:r>
      <w:r>
        <w:br/>
      </w:r>
      <w:r>
        <w:rPr>
          <w:rFonts w:ascii="Times New Roman"/>
          <w:b w:val="false"/>
          <w:i w:val="false"/>
          <w:color w:val="000000"/>
          <w:sz w:val="28"/>
        </w:rPr>
        <w:t>
   сетей и             жилья,                               трой-
</w:t>
      </w:r>
      <w:r>
        <w:br/>
      </w:r>
      <w:r>
        <w:rPr>
          <w:rFonts w:ascii="Times New Roman"/>
          <w:b w:val="false"/>
          <w:i w:val="false"/>
          <w:color w:val="000000"/>
          <w:sz w:val="28"/>
        </w:rPr>
        <w:t>
   коммуникаций        департа-                             щиков
</w:t>
      </w:r>
      <w:r>
        <w:br/>
      </w:r>
      <w:r>
        <w:rPr>
          <w:rFonts w:ascii="Times New Roman"/>
          <w:b w:val="false"/>
          <w:i w:val="false"/>
          <w:color w:val="000000"/>
          <w:sz w:val="28"/>
        </w:rPr>
        <w:t>
   к новым             мент
</w:t>
      </w:r>
      <w:r>
        <w:br/>
      </w:r>
      <w:r>
        <w:rPr>
          <w:rFonts w:ascii="Times New Roman"/>
          <w:b w:val="false"/>
          <w:i w:val="false"/>
          <w:color w:val="000000"/>
          <w:sz w:val="28"/>
        </w:rPr>
        <w:t>
   жилым               капиталь-
</w:t>
      </w:r>
      <w:r>
        <w:br/>
      </w:r>
      <w:r>
        <w:rPr>
          <w:rFonts w:ascii="Times New Roman"/>
          <w:b w:val="false"/>
          <w:i w:val="false"/>
          <w:color w:val="000000"/>
          <w:sz w:val="28"/>
        </w:rPr>
        <w:t>
   комплексам          ного
</w:t>
      </w:r>
      <w:r>
        <w:br/>
      </w:r>
      <w:r>
        <w:rPr>
          <w:rFonts w:ascii="Times New Roman"/>
          <w:b w:val="false"/>
          <w:i w:val="false"/>
          <w:color w:val="000000"/>
          <w:sz w:val="28"/>
        </w:rPr>
        <w:t>
   и районам           строитель-
</w:t>
      </w:r>
      <w:r>
        <w:br/>
      </w:r>
      <w:r>
        <w:rPr>
          <w:rFonts w:ascii="Times New Roman"/>
          <w:b w:val="false"/>
          <w:i w:val="false"/>
          <w:color w:val="000000"/>
          <w:sz w:val="28"/>
        </w:rPr>
        <w:t>
   индивидуаль-        ства
</w:t>
      </w:r>
      <w:r>
        <w:br/>
      </w:r>
      <w:r>
        <w:rPr>
          <w:rFonts w:ascii="Times New Roman"/>
          <w:b w:val="false"/>
          <w:i w:val="false"/>
          <w:color w:val="000000"/>
          <w:sz w:val="28"/>
        </w:rPr>
        <w:t>
   ной жилой
</w:t>
      </w:r>
      <w:r>
        <w:br/>
      </w:r>
      <w:r>
        <w:rPr>
          <w:rFonts w:ascii="Times New Roman"/>
          <w:b w:val="false"/>
          <w:i w:val="false"/>
          <w:color w:val="000000"/>
          <w:sz w:val="28"/>
        </w:rPr>
        <w:t>
   застройки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3. Подготовка проектов новой жилой застройки, контроль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сфере архитектуры и градостроительства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3.1 Разработка   проек- Департа-   2005-  15000   *   *    местный
</w:t>
      </w:r>
      <w:r>
        <w:br/>
      </w:r>
      <w:r>
        <w:rPr>
          <w:rFonts w:ascii="Times New Roman"/>
          <w:b w:val="false"/>
          <w:i w:val="false"/>
          <w:color w:val="000000"/>
          <w:sz w:val="28"/>
        </w:rPr>
        <w:t>
   проектов     ты де- мент       2007                    бюджет
</w:t>
      </w:r>
      <w:r>
        <w:br/>
      </w:r>
      <w:r>
        <w:rPr>
          <w:rFonts w:ascii="Times New Roman"/>
          <w:b w:val="false"/>
          <w:i w:val="false"/>
          <w:color w:val="000000"/>
          <w:sz w:val="28"/>
        </w:rPr>
        <w:t>
   детальной    таль-  архи-      г.г.
</w:t>
      </w:r>
      <w:r>
        <w:br/>
      </w:r>
      <w:r>
        <w:rPr>
          <w:rFonts w:ascii="Times New Roman"/>
          <w:b w:val="false"/>
          <w:i w:val="false"/>
          <w:color w:val="000000"/>
          <w:sz w:val="28"/>
        </w:rPr>
        <w:t>
   планировки   ной    тектуры,
</w:t>
      </w:r>
      <w:r>
        <w:br/>
      </w:r>
      <w:r>
        <w:rPr>
          <w:rFonts w:ascii="Times New Roman"/>
          <w:b w:val="false"/>
          <w:i w:val="false"/>
          <w:color w:val="000000"/>
          <w:sz w:val="28"/>
        </w:rPr>
        <w:t>
   новых        плани- и градо-
</w:t>
      </w:r>
      <w:r>
        <w:br/>
      </w:r>
      <w:r>
        <w:rPr>
          <w:rFonts w:ascii="Times New Roman"/>
          <w:b w:val="false"/>
          <w:i w:val="false"/>
          <w:color w:val="000000"/>
          <w:sz w:val="28"/>
        </w:rPr>
        <w:t>
   жилых        ровки, строи-
</w:t>
      </w:r>
      <w:r>
        <w:br/>
      </w:r>
      <w:r>
        <w:rPr>
          <w:rFonts w:ascii="Times New Roman"/>
          <w:b w:val="false"/>
          <w:i w:val="false"/>
          <w:color w:val="000000"/>
          <w:sz w:val="28"/>
        </w:rPr>
        <w:t>
   комплексов   рас-   тельства,
</w:t>
      </w:r>
      <w:r>
        <w:br/>
      </w:r>
      <w:r>
        <w:rPr>
          <w:rFonts w:ascii="Times New Roman"/>
          <w:b w:val="false"/>
          <w:i w:val="false"/>
          <w:color w:val="000000"/>
          <w:sz w:val="28"/>
        </w:rPr>
        <w:t>
   и зон        четы   КГП "Ас-
</w:t>
      </w:r>
      <w:r>
        <w:br/>
      </w:r>
      <w:r>
        <w:rPr>
          <w:rFonts w:ascii="Times New Roman"/>
          <w:b w:val="false"/>
          <w:i w:val="false"/>
          <w:color w:val="000000"/>
          <w:sz w:val="28"/>
        </w:rPr>
        <w:t>
   индивидуаль- затрат танаген-
</w:t>
      </w:r>
      <w:r>
        <w:br/>
      </w:r>
      <w:r>
        <w:rPr>
          <w:rFonts w:ascii="Times New Roman"/>
          <w:b w:val="false"/>
          <w:i w:val="false"/>
          <w:color w:val="000000"/>
          <w:sz w:val="28"/>
        </w:rPr>
        <w:t>
   ной застрой- по     план"
</w:t>
      </w:r>
      <w:r>
        <w:br/>
      </w:r>
      <w:r>
        <w:rPr>
          <w:rFonts w:ascii="Times New Roman"/>
          <w:b w:val="false"/>
          <w:i w:val="false"/>
          <w:color w:val="000000"/>
          <w:sz w:val="28"/>
        </w:rPr>
        <w:t>
   ки, под-     сетям
</w:t>
      </w:r>
      <w:r>
        <w:br/>
      </w:r>
      <w:r>
        <w:rPr>
          <w:rFonts w:ascii="Times New Roman"/>
          <w:b w:val="false"/>
          <w:i w:val="false"/>
          <w:color w:val="000000"/>
          <w:sz w:val="28"/>
        </w:rPr>
        <w:t>
   готовка рас- и ком-
</w:t>
      </w:r>
      <w:r>
        <w:br/>
      </w:r>
      <w:r>
        <w:rPr>
          <w:rFonts w:ascii="Times New Roman"/>
          <w:b w:val="false"/>
          <w:i w:val="false"/>
          <w:color w:val="000000"/>
          <w:sz w:val="28"/>
        </w:rPr>
        <w:t>
   четов по     муни-
</w:t>
      </w:r>
      <w:r>
        <w:br/>
      </w:r>
      <w:r>
        <w:rPr>
          <w:rFonts w:ascii="Times New Roman"/>
          <w:b w:val="false"/>
          <w:i w:val="false"/>
          <w:color w:val="000000"/>
          <w:sz w:val="28"/>
        </w:rPr>
        <w:t>
   инженерному  кациям
</w:t>
      </w:r>
      <w:r>
        <w:br/>
      </w:r>
      <w:r>
        <w:rPr>
          <w:rFonts w:ascii="Times New Roman"/>
          <w:b w:val="false"/>
          <w:i w:val="false"/>
          <w:color w:val="000000"/>
          <w:sz w:val="28"/>
        </w:rPr>
        <w:t>
   обеспечению
</w:t>
      </w:r>
      <w:r>
        <w:br/>
      </w:r>
      <w:r>
        <w:rPr>
          <w:rFonts w:ascii="Times New Roman"/>
          <w:b w:val="false"/>
          <w:i w:val="false"/>
          <w:color w:val="000000"/>
          <w:sz w:val="28"/>
        </w:rPr>
        <w:t>
   и расширению
</w:t>
      </w:r>
      <w:r>
        <w:br/>
      </w:r>
      <w:r>
        <w:rPr>
          <w:rFonts w:ascii="Times New Roman"/>
          <w:b w:val="false"/>
          <w:i w:val="false"/>
          <w:color w:val="000000"/>
          <w:sz w:val="28"/>
        </w:rPr>
        <w:t>
   городской
</w:t>
      </w:r>
      <w:r>
        <w:br/>
      </w:r>
      <w:r>
        <w:rPr>
          <w:rFonts w:ascii="Times New Roman"/>
          <w:b w:val="false"/>
          <w:i w:val="false"/>
          <w:color w:val="000000"/>
          <w:sz w:val="28"/>
        </w:rPr>
        <w:t>
   инфраструк-
</w:t>
      </w:r>
      <w:r>
        <w:br/>
      </w:r>
      <w:r>
        <w:rPr>
          <w:rFonts w:ascii="Times New Roman"/>
          <w:b w:val="false"/>
          <w:i w:val="false"/>
          <w:color w:val="000000"/>
          <w:sz w:val="28"/>
        </w:rPr>
        <w:t>
   туры.
</w:t>
      </w:r>
    </w:p>
    <w:p>
      <w:pPr>
        <w:spacing w:after="0"/>
        <w:ind w:left="0"/>
        <w:jc w:val="both"/>
      </w:pPr>
      <w:r>
        <w:rPr>
          <w:rFonts w:ascii="Times New Roman"/>
          <w:b w:val="false"/>
          <w:i w:val="false"/>
          <w:color w:val="000000"/>
          <w:sz w:val="28"/>
        </w:rPr>
        <w:t>
3.2 Реализация   акты   Департа-   2005-                     бюджет-
</w:t>
      </w:r>
      <w:r>
        <w:br/>
      </w:r>
      <w:r>
        <w:rPr>
          <w:rFonts w:ascii="Times New Roman"/>
          <w:b w:val="false"/>
          <w:i w:val="false"/>
          <w:color w:val="000000"/>
          <w:sz w:val="28"/>
        </w:rPr>
        <w:t>
   требований   акима- мент       2007                      ного
</w:t>
      </w:r>
      <w:r>
        <w:br/>
      </w:r>
      <w:r>
        <w:rPr>
          <w:rFonts w:ascii="Times New Roman"/>
          <w:b w:val="false"/>
          <w:i w:val="false"/>
          <w:color w:val="000000"/>
          <w:sz w:val="28"/>
        </w:rPr>
        <w:t>
   по ком-      та     архи-      г.г.                      фи-
</w:t>
      </w:r>
      <w:r>
        <w:br/>
      </w:r>
      <w:r>
        <w:rPr>
          <w:rFonts w:ascii="Times New Roman"/>
          <w:b w:val="false"/>
          <w:i w:val="false"/>
          <w:color w:val="000000"/>
          <w:sz w:val="28"/>
        </w:rPr>
        <w:t>
   плексной            тектуры,                             нан-
</w:t>
      </w:r>
      <w:r>
        <w:br/>
      </w:r>
      <w:r>
        <w:rPr>
          <w:rFonts w:ascii="Times New Roman"/>
          <w:b w:val="false"/>
          <w:i w:val="false"/>
          <w:color w:val="000000"/>
          <w:sz w:val="28"/>
        </w:rPr>
        <w:t>
   застройке с         и градо-                             сирова-
</w:t>
      </w:r>
      <w:r>
        <w:br/>
      </w:r>
      <w:r>
        <w:rPr>
          <w:rFonts w:ascii="Times New Roman"/>
          <w:b w:val="false"/>
          <w:i w:val="false"/>
          <w:color w:val="000000"/>
          <w:sz w:val="28"/>
        </w:rPr>
        <w:t>
   выдачей             строи-                               ния не
</w:t>
      </w:r>
      <w:r>
        <w:br/>
      </w:r>
      <w:r>
        <w:rPr>
          <w:rFonts w:ascii="Times New Roman"/>
          <w:b w:val="false"/>
          <w:i w:val="false"/>
          <w:color w:val="000000"/>
          <w:sz w:val="28"/>
        </w:rPr>
        <w:t>
   технического       тельства,                             требует
</w:t>
      </w:r>
      <w:r>
        <w:br/>
      </w:r>
      <w:r>
        <w:rPr>
          <w:rFonts w:ascii="Times New Roman"/>
          <w:b w:val="false"/>
          <w:i w:val="false"/>
          <w:color w:val="000000"/>
          <w:sz w:val="28"/>
        </w:rPr>
        <w:t>
   задания на          КГП "Го-
</w:t>
      </w:r>
      <w:r>
        <w:br/>
      </w:r>
      <w:r>
        <w:rPr>
          <w:rFonts w:ascii="Times New Roman"/>
          <w:b w:val="false"/>
          <w:i w:val="false"/>
          <w:color w:val="000000"/>
          <w:sz w:val="28"/>
        </w:rPr>
        <w:t>
   проектирова-        рархитек-
</w:t>
      </w:r>
      <w:r>
        <w:br/>
      </w:r>
      <w:r>
        <w:rPr>
          <w:rFonts w:ascii="Times New Roman"/>
          <w:b w:val="false"/>
          <w:i w:val="false"/>
          <w:color w:val="000000"/>
          <w:sz w:val="28"/>
        </w:rPr>
        <w:t>
   ние и строи-       тура"
</w:t>
      </w:r>
      <w:r>
        <w:br/>
      </w:r>
      <w:r>
        <w:rPr>
          <w:rFonts w:ascii="Times New Roman"/>
          <w:b w:val="false"/>
          <w:i w:val="false"/>
          <w:color w:val="000000"/>
          <w:sz w:val="28"/>
        </w:rPr>
        <w:t>
   тельство     
</w:t>
      </w:r>
      <w:r>
        <w:br/>
      </w:r>
      <w:r>
        <w:rPr>
          <w:rFonts w:ascii="Times New Roman"/>
          <w:b w:val="false"/>
          <w:i w:val="false"/>
          <w:color w:val="000000"/>
          <w:sz w:val="28"/>
        </w:rPr>
        <w:t>
   жилья с      
</w:t>
      </w:r>
      <w:r>
        <w:br/>
      </w:r>
      <w:r>
        <w:rPr>
          <w:rFonts w:ascii="Times New Roman"/>
          <w:b w:val="false"/>
          <w:i w:val="false"/>
          <w:color w:val="000000"/>
          <w:sz w:val="28"/>
        </w:rPr>
        <w:t>
   учетом       
</w:t>
      </w:r>
      <w:r>
        <w:br/>
      </w:r>
      <w:r>
        <w:rPr>
          <w:rFonts w:ascii="Times New Roman"/>
          <w:b w:val="false"/>
          <w:i w:val="false"/>
          <w:color w:val="000000"/>
          <w:sz w:val="28"/>
        </w:rPr>
        <w:t>
   нормативов   
</w:t>
      </w:r>
      <w:r>
        <w:br/>
      </w:r>
      <w:r>
        <w:rPr>
          <w:rFonts w:ascii="Times New Roman"/>
          <w:b w:val="false"/>
          <w:i w:val="false"/>
          <w:color w:val="000000"/>
          <w:sz w:val="28"/>
        </w:rPr>
        <w:t>
   по объектам
</w:t>
      </w:r>
      <w:r>
        <w:br/>
      </w:r>
      <w:r>
        <w:rPr>
          <w:rFonts w:ascii="Times New Roman"/>
          <w:b w:val="false"/>
          <w:i w:val="false"/>
          <w:color w:val="000000"/>
          <w:sz w:val="28"/>
        </w:rPr>
        <w:t>
   обслуживания
</w:t>
      </w:r>
      <w:r>
        <w:br/>
      </w:r>
      <w:r>
        <w:rPr>
          <w:rFonts w:ascii="Times New Roman"/>
          <w:b w:val="false"/>
          <w:i w:val="false"/>
          <w:color w:val="000000"/>
          <w:sz w:val="28"/>
        </w:rPr>
        <w:t>
   и по благо-
</w:t>
      </w:r>
      <w:r>
        <w:br/>
      </w:r>
      <w:r>
        <w:rPr>
          <w:rFonts w:ascii="Times New Roman"/>
          <w:b w:val="false"/>
          <w:i w:val="false"/>
          <w:color w:val="000000"/>
          <w:sz w:val="28"/>
        </w:rPr>
        <w:t>
   устройству.
</w:t>
      </w:r>
    </w:p>
    <w:p>
      <w:pPr>
        <w:spacing w:after="0"/>
        <w:ind w:left="0"/>
        <w:jc w:val="both"/>
      </w:pPr>
      <w:r>
        <w:rPr>
          <w:rFonts w:ascii="Times New Roman"/>
          <w:b w:val="false"/>
          <w:i w:val="false"/>
          <w:color w:val="000000"/>
          <w:sz w:val="28"/>
        </w:rPr>
        <w:t>
3.3 Обеспечить   Инфор- Департа-   2005-                     бюджет-
</w:t>
      </w:r>
      <w:r>
        <w:br/>
      </w:r>
      <w:r>
        <w:rPr>
          <w:rFonts w:ascii="Times New Roman"/>
          <w:b w:val="false"/>
          <w:i w:val="false"/>
          <w:color w:val="000000"/>
          <w:sz w:val="28"/>
        </w:rPr>
        <w:t>
   контроль за  мация  мент       2007                      ного
</w:t>
      </w:r>
      <w:r>
        <w:br/>
      </w:r>
      <w:r>
        <w:rPr>
          <w:rFonts w:ascii="Times New Roman"/>
          <w:b w:val="false"/>
          <w:i w:val="false"/>
          <w:color w:val="000000"/>
          <w:sz w:val="28"/>
        </w:rPr>
        <w:t>
   соблюдением         архи-      г.г.                      фи-
</w:t>
      </w:r>
      <w:r>
        <w:br/>
      </w:r>
      <w:r>
        <w:rPr>
          <w:rFonts w:ascii="Times New Roman"/>
          <w:b w:val="false"/>
          <w:i w:val="false"/>
          <w:color w:val="000000"/>
          <w:sz w:val="28"/>
        </w:rPr>
        <w:t>
   строительных        тектуры,                             нан-
</w:t>
      </w:r>
      <w:r>
        <w:br/>
      </w:r>
      <w:r>
        <w:rPr>
          <w:rFonts w:ascii="Times New Roman"/>
          <w:b w:val="false"/>
          <w:i w:val="false"/>
          <w:color w:val="000000"/>
          <w:sz w:val="28"/>
        </w:rPr>
        <w:t>
   норм и              и градо-                             сирова-
</w:t>
      </w:r>
      <w:r>
        <w:br/>
      </w:r>
      <w:r>
        <w:rPr>
          <w:rFonts w:ascii="Times New Roman"/>
          <w:b w:val="false"/>
          <w:i w:val="false"/>
          <w:color w:val="000000"/>
          <w:sz w:val="28"/>
        </w:rPr>
        <w:t>
   правил,             строи-                               ния не
</w:t>
      </w:r>
      <w:r>
        <w:br/>
      </w:r>
      <w:r>
        <w:rPr>
          <w:rFonts w:ascii="Times New Roman"/>
          <w:b w:val="false"/>
          <w:i w:val="false"/>
          <w:color w:val="000000"/>
          <w:sz w:val="28"/>
        </w:rPr>
        <w:t>
   утвержденных        тельства,                            требует
</w:t>
      </w:r>
      <w:r>
        <w:br/>
      </w:r>
      <w:r>
        <w:rPr>
          <w:rFonts w:ascii="Times New Roman"/>
          <w:b w:val="false"/>
          <w:i w:val="false"/>
          <w:color w:val="000000"/>
          <w:sz w:val="28"/>
        </w:rPr>
        <w:t>
   проектов и          управле-
</w:t>
      </w:r>
      <w:r>
        <w:br/>
      </w:r>
      <w:r>
        <w:rPr>
          <w:rFonts w:ascii="Times New Roman"/>
          <w:b w:val="false"/>
          <w:i w:val="false"/>
          <w:color w:val="000000"/>
          <w:sz w:val="28"/>
        </w:rPr>
        <w:t>
   применением         ние арх-
</w:t>
      </w:r>
      <w:r>
        <w:br/>
      </w:r>
      <w:r>
        <w:rPr>
          <w:rFonts w:ascii="Times New Roman"/>
          <w:b w:val="false"/>
          <w:i w:val="false"/>
          <w:color w:val="000000"/>
          <w:sz w:val="28"/>
        </w:rPr>
        <w:t>
   сертифици-          строй-
</w:t>
      </w:r>
      <w:r>
        <w:br/>
      </w:r>
      <w:r>
        <w:rPr>
          <w:rFonts w:ascii="Times New Roman"/>
          <w:b w:val="false"/>
          <w:i w:val="false"/>
          <w:color w:val="000000"/>
          <w:sz w:val="28"/>
        </w:rPr>
        <w:t>
   рованных            контроля
</w:t>
      </w:r>
      <w:r>
        <w:br/>
      </w:r>
      <w:r>
        <w:rPr>
          <w:rFonts w:ascii="Times New Roman"/>
          <w:b w:val="false"/>
          <w:i w:val="false"/>
          <w:color w:val="000000"/>
          <w:sz w:val="28"/>
        </w:rPr>
        <w:t>
   материалов
</w:t>
      </w:r>
      <w:r>
        <w:br/>
      </w:r>
      <w:r>
        <w:rPr>
          <w:rFonts w:ascii="Times New Roman"/>
          <w:b w:val="false"/>
          <w:i w:val="false"/>
          <w:color w:val="000000"/>
          <w:sz w:val="28"/>
        </w:rPr>
        <w:t>
   и конструк-
</w:t>
      </w:r>
      <w:r>
        <w:br/>
      </w:r>
      <w:r>
        <w:rPr>
          <w:rFonts w:ascii="Times New Roman"/>
          <w:b w:val="false"/>
          <w:i w:val="false"/>
          <w:color w:val="000000"/>
          <w:sz w:val="28"/>
        </w:rPr>
        <w:t>
   ций в
</w:t>
      </w:r>
      <w:r>
        <w:br/>
      </w:r>
      <w:r>
        <w:rPr>
          <w:rFonts w:ascii="Times New Roman"/>
          <w:b w:val="false"/>
          <w:i w:val="false"/>
          <w:color w:val="000000"/>
          <w:sz w:val="28"/>
        </w:rPr>
        <w:t>
   жилищном
</w:t>
      </w:r>
      <w:r>
        <w:br/>
      </w:r>
      <w:r>
        <w:rPr>
          <w:rFonts w:ascii="Times New Roman"/>
          <w:b w:val="false"/>
          <w:i w:val="false"/>
          <w:color w:val="000000"/>
          <w:sz w:val="28"/>
        </w:rPr>
        <w:t>
   строитель-
</w:t>
      </w:r>
      <w:r>
        <w:br/>
      </w:r>
      <w:r>
        <w:rPr>
          <w:rFonts w:ascii="Times New Roman"/>
          <w:b w:val="false"/>
          <w:i w:val="false"/>
          <w:color w:val="000000"/>
          <w:sz w:val="28"/>
        </w:rPr>
        <w:t>
   стве
</w:t>
      </w:r>
    </w:p>
    <w:p>
      <w:pPr>
        <w:spacing w:after="0"/>
        <w:ind w:left="0"/>
        <w:jc w:val="both"/>
      </w:pPr>
      <w:r>
        <w:rPr>
          <w:rFonts w:ascii="Times New Roman"/>
          <w:b w:val="false"/>
          <w:i w:val="false"/>
          <w:color w:val="000000"/>
          <w:sz w:val="28"/>
        </w:rPr>
        <w:t>
3.4 Организация  отчет, Департа-   посто-                    местный
</w:t>
      </w:r>
      <w:r>
        <w:br/>
      </w:r>
      <w:r>
        <w:rPr>
          <w:rFonts w:ascii="Times New Roman"/>
          <w:b w:val="false"/>
          <w:i w:val="false"/>
          <w:color w:val="000000"/>
          <w:sz w:val="28"/>
        </w:rPr>
        <w:t>
   земельных    инфор- мент       янно                      бюджет
</w:t>
      </w:r>
      <w:r>
        <w:br/>
      </w:r>
      <w:r>
        <w:rPr>
          <w:rFonts w:ascii="Times New Roman"/>
          <w:b w:val="false"/>
          <w:i w:val="false"/>
          <w:color w:val="000000"/>
          <w:sz w:val="28"/>
        </w:rPr>
        <w:t>
   аукционов    мация  архитек-
</w:t>
      </w:r>
      <w:r>
        <w:br/>
      </w:r>
      <w:r>
        <w:rPr>
          <w:rFonts w:ascii="Times New Roman"/>
          <w:b w:val="false"/>
          <w:i w:val="false"/>
          <w:color w:val="000000"/>
          <w:sz w:val="28"/>
        </w:rPr>
        <w:t>
   и конкурсов  в СМИ  туры и
</w:t>
      </w:r>
      <w:r>
        <w:br/>
      </w:r>
      <w:r>
        <w:rPr>
          <w:rFonts w:ascii="Times New Roman"/>
          <w:b w:val="false"/>
          <w:i w:val="false"/>
          <w:color w:val="000000"/>
          <w:sz w:val="28"/>
        </w:rPr>
        <w:t>
   застройщиков        градо-
</w:t>
      </w:r>
      <w:r>
        <w:br/>
      </w:r>
      <w:r>
        <w:rPr>
          <w:rFonts w:ascii="Times New Roman"/>
          <w:b w:val="false"/>
          <w:i w:val="false"/>
          <w:color w:val="000000"/>
          <w:sz w:val="28"/>
        </w:rPr>
        <w:t>
   по предо-           строи-
</w:t>
      </w:r>
      <w:r>
        <w:br/>
      </w:r>
      <w:r>
        <w:rPr>
          <w:rFonts w:ascii="Times New Roman"/>
          <w:b w:val="false"/>
          <w:i w:val="false"/>
          <w:color w:val="000000"/>
          <w:sz w:val="28"/>
        </w:rPr>
        <w:t>
   ставлению           тельства,
</w:t>
      </w:r>
      <w:r>
        <w:br/>
      </w:r>
      <w:r>
        <w:rPr>
          <w:rFonts w:ascii="Times New Roman"/>
          <w:b w:val="false"/>
          <w:i w:val="false"/>
          <w:color w:val="000000"/>
          <w:sz w:val="28"/>
        </w:rPr>
        <w:t>
   участков            комитет
</w:t>
      </w:r>
      <w:r>
        <w:br/>
      </w:r>
      <w:r>
        <w:rPr>
          <w:rFonts w:ascii="Times New Roman"/>
          <w:b w:val="false"/>
          <w:i w:val="false"/>
          <w:color w:val="000000"/>
          <w:sz w:val="28"/>
        </w:rPr>
        <w:t>
   для строи-           по
</w:t>
      </w:r>
      <w:r>
        <w:br/>
      </w:r>
      <w:r>
        <w:rPr>
          <w:rFonts w:ascii="Times New Roman"/>
          <w:b w:val="false"/>
          <w:i w:val="false"/>
          <w:color w:val="000000"/>
          <w:sz w:val="28"/>
        </w:rPr>
        <w:t>
   тельства            управлению
</w:t>
      </w:r>
      <w:r>
        <w:br/>
      </w:r>
      <w:r>
        <w:rPr>
          <w:rFonts w:ascii="Times New Roman"/>
          <w:b w:val="false"/>
          <w:i w:val="false"/>
          <w:color w:val="000000"/>
          <w:sz w:val="28"/>
        </w:rPr>
        <w:t>
   жилых               земельными
</w:t>
      </w:r>
      <w:r>
        <w:br/>
      </w:r>
      <w:r>
        <w:rPr>
          <w:rFonts w:ascii="Times New Roman"/>
          <w:b w:val="false"/>
          <w:i w:val="false"/>
          <w:color w:val="000000"/>
          <w:sz w:val="28"/>
        </w:rPr>
        <w:t>
   комплексов          ресурсами
</w:t>
      </w:r>
      <w:r>
        <w:br/>
      </w:r>
      <w:r>
        <w:rPr>
          <w:rFonts w:ascii="Times New Roman"/>
          <w:b w:val="false"/>
          <w:i w:val="false"/>
          <w:color w:val="000000"/>
          <w:sz w:val="28"/>
        </w:rPr>
        <w:t>
   и инди-             (по
</w:t>
      </w:r>
      <w:r>
        <w:br/>
      </w:r>
      <w:r>
        <w:rPr>
          <w:rFonts w:ascii="Times New Roman"/>
          <w:b w:val="false"/>
          <w:i w:val="false"/>
          <w:color w:val="000000"/>
          <w:sz w:val="28"/>
        </w:rPr>
        <w:t>
   видуальных          согласова-
</w:t>
      </w:r>
      <w:r>
        <w:br/>
      </w:r>
      <w:r>
        <w:rPr>
          <w:rFonts w:ascii="Times New Roman"/>
          <w:b w:val="false"/>
          <w:i w:val="false"/>
          <w:color w:val="000000"/>
          <w:sz w:val="28"/>
        </w:rPr>
        <w:t>
   застрой-            нию)
</w:t>
      </w:r>
      <w:r>
        <w:br/>
      </w:r>
      <w:r>
        <w:rPr>
          <w:rFonts w:ascii="Times New Roman"/>
          <w:b w:val="false"/>
          <w:i w:val="false"/>
          <w:color w:val="000000"/>
          <w:sz w:val="28"/>
        </w:rPr>
        <w:t>
   щиков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4. Развитие отрасли строительной индустрии,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снижение стоимости жилья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Провести     ин-    Департа-   посто-                    соб-
</w:t>
      </w:r>
      <w:r>
        <w:br/>
      </w:r>
      <w:r>
        <w:rPr>
          <w:rFonts w:ascii="Times New Roman"/>
          <w:b w:val="false"/>
          <w:i w:val="false"/>
          <w:color w:val="000000"/>
          <w:sz w:val="28"/>
        </w:rPr>
        <w:t>
   модерниза-   вест-  мент       янно                      ствен-
</w:t>
      </w:r>
      <w:r>
        <w:br/>
      </w:r>
      <w:r>
        <w:rPr>
          <w:rFonts w:ascii="Times New Roman"/>
          <w:b w:val="false"/>
          <w:i w:val="false"/>
          <w:color w:val="000000"/>
          <w:sz w:val="28"/>
        </w:rPr>
        <w:t>
   цию          проек- экономики,                           ные 
</w:t>
      </w:r>
      <w:r>
        <w:br/>
      </w:r>
      <w:r>
        <w:rPr>
          <w:rFonts w:ascii="Times New Roman"/>
          <w:b w:val="false"/>
          <w:i w:val="false"/>
          <w:color w:val="000000"/>
          <w:sz w:val="28"/>
        </w:rPr>
        <w:t>
   пред-        ты     торговли и                           сред-
</w:t>
      </w:r>
      <w:r>
        <w:br/>
      </w:r>
      <w:r>
        <w:rPr>
          <w:rFonts w:ascii="Times New Roman"/>
          <w:b w:val="false"/>
          <w:i w:val="false"/>
          <w:color w:val="000000"/>
          <w:sz w:val="28"/>
        </w:rPr>
        <w:t>
   приятий             пред-                                ства
</w:t>
      </w:r>
      <w:r>
        <w:br/>
      </w:r>
      <w:r>
        <w:rPr>
          <w:rFonts w:ascii="Times New Roman"/>
          <w:b w:val="false"/>
          <w:i w:val="false"/>
          <w:color w:val="000000"/>
          <w:sz w:val="28"/>
        </w:rPr>
        <w:t>
   строитель-          прини-                               пред-
</w:t>
      </w:r>
      <w:r>
        <w:br/>
      </w:r>
      <w:r>
        <w:rPr>
          <w:rFonts w:ascii="Times New Roman"/>
          <w:b w:val="false"/>
          <w:i w:val="false"/>
          <w:color w:val="000000"/>
          <w:sz w:val="28"/>
        </w:rPr>
        <w:t>
   ной инду-           мательства                           прия-
</w:t>
      </w:r>
      <w:r>
        <w:br/>
      </w:r>
      <w:r>
        <w:rPr>
          <w:rFonts w:ascii="Times New Roman"/>
          <w:b w:val="false"/>
          <w:i w:val="false"/>
          <w:color w:val="000000"/>
          <w:sz w:val="28"/>
        </w:rPr>
        <w:t>
   стрии с                                                  тий,
</w:t>
      </w:r>
      <w:r>
        <w:br/>
      </w:r>
      <w:r>
        <w:rPr>
          <w:rFonts w:ascii="Times New Roman"/>
          <w:b w:val="false"/>
          <w:i w:val="false"/>
          <w:color w:val="000000"/>
          <w:sz w:val="28"/>
        </w:rPr>
        <w:t>
   освоением                                                кредиты
</w:t>
      </w:r>
      <w:r>
        <w:br/>
      </w:r>
      <w:r>
        <w:rPr>
          <w:rFonts w:ascii="Times New Roman"/>
          <w:b w:val="false"/>
          <w:i w:val="false"/>
          <w:color w:val="000000"/>
          <w:sz w:val="28"/>
        </w:rPr>
        <w:t>
   новых                                                    инсти-
</w:t>
      </w:r>
      <w:r>
        <w:br/>
      </w:r>
      <w:r>
        <w:rPr>
          <w:rFonts w:ascii="Times New Roman"/>
          <w:b w:val="false"/>
          <w:i w:val="false"/>
          <w:color w:val="000000"/>
          <w:sz w:val="28"/>
        </w:rPr>
        <w:t>
   технологий                                               тутов
</w:t>
      </w:r>
      <w:r>
        <w:br/>
      </w:r>
      <w:r>
        <w:rPr>
          <w:rFonts w:ascii="Times New Roman"/>
          <w:b w:val="false"/>
          <w:i w:val="false"/>
          <w:color w:val="000000"/>
          <w:sz w:val="28"/>
        </w:rPr>
        <w:t>
   выпуска                                                  разви-
</w:t>
      </w:r>
      <w:r>
        <w:br/>
      </w:r>
      <w:r>
        <w:rPr>
          <w:rFonts w:ascii="Times New Roman"/>
          <w:b w:val="false"/>
          <w:i w:val="false"/>
          <w:color w:val="000000"/>
          <w:sz w:val="28"/>
        </w:rPr>
        <w:t>
   строитель-                                               тия
</w:t>
      </w:r>
      <w:r>
        <w:br/>
      </w:r>
      <w:r>
        <w:rPr>
          <w:rFonts w:ascii="Times New Roman"/>
          <w:b w:val="false"/>
          <w:i w:val="false"/>
          <w:color w:val="000000"/>
          <w:sz w:val="28"/>
        </w:rPr>
        <w:t>
   ных мате-
</w:t>
      </w:r>
      <w:r>
        <w:br/>
      </w:r>
      <w:r>
        <w:rPr>
          <w:rFonts w:ascii="Times New Roman"/>
          <w:b w:val="false"/>
          <w:i w:val="false"/>
          <w:color w:val="000000"/>
          <w:sz w:val="28"/>
        </w:rPr>
        <w:t>
   риалов и
</w:t>
      </w:r>
      <w:r>
        <w:br/>
      </w:r>
      <w:r>
        <w:rPr>
          <w:rFonts w:ascii="Times New Roman"/>
          <w:b w:val="false"/>
          <w:i w:val="false"/>
          <w:color w:val="000000"/>
          <w:sz w:val="28"/>
        </w:rPr>
        <w:t>
   конструкций.
</w:t>
      </w:r>
      <w:r>
        <w:br/>
      </w:r>
      <w:r>
        <w:rPr>
          <w:rFonts w:ascii="Times New Roman"/>
          <w:b w:val="false"/>
          <w:i w:val="false"/>
          <w:color w:val="000000"/>
          <w:sz w:val="28"/>
        </w:rPr>
        <w:t>
   Завершить
</w:t>
      </w:r>
      <w:r>
        <w:br/>
      </w:r>
      <w:r>
        <w:rPr>
          <w:rFonts w:ascii="Times New Roman"/>
          <w:b w:val="false"/>
          <w:i w:val="false"/>
          <w:color w:val="000000"/>
          <w:sz w:val="28"/>
        </w:rPr>
        <w:t>
   строитель-
</w:t>
      </w:r>
      <w:r>
        <w:br/>
      </w:r>
      <w:r>
        <w:rPr>
          <w:rFonts w:ascii="Times New Roman"/>
          <w:b w:val="false"/>
          <w:i w:val="false"/>
          <w:color w:val="000000"/>
          <w:sz w:val="28"/>
        </w:rPr>
        <w:t>
   ство завода
</w:t>
      </w:r>
      <w:r>
        <w:br/>
      </w:r>
      <w:r>
        <w:rPr>
          <w:rFonts w:ascii="Times New Roman"/>
          <w:b w:val="false"/>
          <w:i w:val="false"/>
          <w:color w:val="000000"/>
          <w:sz w:val="28"/>
        </w:rPr>
        <w:t>
   по выпуску
</w:t>
      </w:r>
      <w:r>
        <w:br/>
      </w:r>
      <w:r>
        <w:rPr>
          <w:rFonts w:ascii="Times New Roman"/>
          <w:b w:val="false"/>
          <w:i w:val="false"/>
          <w:color w:val="000000"/>
          <w:sz w:val="28"/>
        </w:rPr>
        <w:t>
   ячеистого
</w:t>
      </w:r>
      <w:r>
        <w:br/>
      </w:r>
      <w:r>
        <w:rPr>
          <w:rFonts w:ascii="Times New Roman"/>
          <w:b w:val="false"/>
          <w:i w:val="false"/>
          <w:color w:val="000000"/>
          <w:sz w:val="28"/>
        </w:rPr>
        <w:t>
   бетона по
</w:t>
      </w:r>
      <w:r>
        <w:br/>
      </w:r>
      <w:r>
        <w:rPr>
          <w:rFonts w:ascii="Times New Roman"/>
          <w:b w:val="false"/>
          <w:i w:val="false"/>
          <w:color w:val="000000"/>
          <w:sz w:val="28"/>
        </w:rPr>
        <w:t>
   германской
</w:t>
      </w:r>
      <w:r>
        <w:br/>
      </w:r>
      <w:r>
        <w:rPr>
          <w:rFonts w:ascii="Times New Roman"/>
          <w:b w:val="false"/>
          <w:i w:val="false"/>
          <w:color w:val="000000"/>
          <w:sz w:val="28"/>
        </w:rPr>
        <w:t>
   технологии.
</w:t>
      </w:r>
    </w:p>
    <w:p>
      <w:pPr>
        <w:spacing w:after="0"/>
        <w:ind w:left="0"/>
        <w:jc w:val="both"/>
      </w:pPr>
      <w:r>
        <w:rPr>
          <w:rFonts w:ascii="Times New Roman"/>
          <w:b w:val="false"/>
          <w:i w:val="false"/>
          <w:color w:val="000000"/>
          <w:sz w:val="28"/>
        </w:rPr>
        <w:t>
4.2 Обеспечить   ин-    Департа-   посто-                      Не
</w:t>
      </w:r>
      <w:r>
        <w:br/>
      </w:r>
      <w:r>
        <w:rPr>
          <w:rFonts w:ascii="Times New Roman"/>
          <w:b w:val="false"/>
          <w:i w:val="false"/>
          <w:color w:val="000000"/>
          <w:sz w:val="28"/>
        </w:rPr>
        <w:t>
   мониторинг   вест-  мент       янно                      требует
</w:t>
      </w:r>
      <w:r>
        <w:br/>
      </w:r>
      <w:r>
        <w:rPr>
          <w:rFonts w:ascii="Times New Roman"/>
          <w:b w:val="false"/>
          <w:i w:val="false"/>
          <w:color w:val="000000"/>
          <w:sz w:val="28"/>
        </w:rPr>
        <w:t>
   рынка        проек- эконо-                               бюджет-
</w:t>
      </w:r>
      <w:r>
        <w:br/>
      </w:r>
      <w:r>
        <w:rPr>
          <w:rFonts w:ascii="Times New Roman"/>
          <w:b w:val="false"/>
          <w:i w:val="false"/>
          <w:color w:val="000000"/>
          <w:sz w:val="28"/>
        </w:rPr>
        <w:t>
   строитель-   ты,    мики,                                ного
</w:t>
      </w:r>
      <w:r>
        <w:br/>
      </w:r>
      <w:r>
        <w:rPr>
          <w:rFonts w:ascii="Times New Roman"/>
          <w:b w:val="false"/>
          <w:i w:val="false"/>
          <w:color w:val="000000"/>
          <w:sz w:val="28"/>
        </w:rPr>
        <w:t>
   ных материа- льгот- торговли и                           финан-
</w:t>
      </w:r>
      <w:r>
        <w:br/>
      </w:r>
      <w:r>
        <w:rPr>
          <w:rFonts w:ascii="Times New Roman"/>
          <w:b w:val="false"/>
          <w:i w:val="false"/>
          <w:color w:val="000000"/>
          <w:sz w:val="28"/>
        </w:rPr>
        <w:t>
   лов,         ные    предпри-                             сиро-
</w:t>
      </w:r>
      <w:r>
        <w:br/>
      </w:r>
      <w:r>
        <w:rPr>
          <w:rFonts w:ascii="Times New Roman"/>
          <w:b w:val="false"/>
          <w:i w:val="false"/>
          <w:color w:val="000000"/>
          <w:sz w:val="28"/>
        </w:rPr>
        <w:t>
   наладить на  креди- ниматель-                            вания
</w:t>
      </w:r>
      <w:r>
        <w:br/>
      </w:r>
      <w:r>
        <w:rPr>
          <w:rFonts w:ascii="Times New Roman"/>
          <w:b w:val="false"/>
          <w:i w:val="false"/>
          <w:color w:val="000000"/>
          <w:sz w:val="28"/>
        </w:rPr>
        <w:t>
   предприятиях ты для ства
</w:t>
      </w:r>
      <w:r>
        <w:br/>
      </w:r>
      <w:r>
        <w:rPr>
          <w:rFonts w:ascii="Times New Roman"/>
          <w:b w:val="false"/>
          <w:i w:val="false"/>
          <w:color w:val="000000"/>
          <w:sz w:val="28"/>
        </w:rPr>
        <w:t>
   города       реали-
</w:t>
      </w:r>
      <w:r>
        <w:br/>
      </w:r>
      <w:r>
        <w:rPr>
          <w:rFonts w:ascii="Times New Roman"/>
          <w:b w:val="false"/>
          <w:i w:val="false"/>
          <w:color w:val="000000"/>
          <w:sz w:val="28"/>
        </w:rPr>
        <w:t>
   выпуск       зации
</w:t>
      </w:r>
      <w:r>
        <w:br/>
      </w:r>
      <w:r>
        <w:rPr>
          <w:rFonts w:ascii="Times New Roman"/>
          <w:b w:val="false"/>
          <w:i w:val="false"/>
          <w:color w:val="000000"/>
          <w:sz w:val="28"/>
        </w:rPr>
        <w:t>
   недорогих    биз-
</w:t>
      </w:r>
      <w:r>
        <w:br/>
      </w:r>
      <w:r>
        <w:rPr>
          <w:rFonts w:ascii="Times New Roman"/>
          <w:b w:val="false"/>
          <w:i w:val="false"/>
          <w:color w:val="000000"/>
          <w:sz w:val="28"/>
        </w:rPr>
        <w:t>
   стеновых,    нес-
</w:t>
      </w:r>
      <w:r>
        <w:br/>
      </w:r>
      <w:r>
        <w:rPr>
          <w:rFonts w:ascii="Times New Roman"/>
          <w:b w:val="false"/>
          <w:i w:val="false"/>
          <w:color w:val="000000"/>
          <w:sz w:val="28"/>
        </w:rPr>
        <w:t>
   отделочных   планов
</w:t>
      </w:r>
      <w:r>
        <w:br/>
      </w:r>
      <w:r>
        <w:rPr>
          <w:rFonts w:ascii="Times New Roman"/>
          <w:b w:val="false"/>
          <w:i w:val="false"/>
          <w:color w:val="000000"/>
          <w:sz w:val="28"/>
        </w:rPr>
        <w:t>
   и изоляцион-
</w:t>
      </w:r>
      <w:r>
        <w:br/>
      </w:r>
      <w:r>
        <w:rPr>
          <w:rFonts w:ascii="Times New Roman"/>
          <w:b w:val="false"/>
          <w:i w:val="false"/>
          <w:color w:val="000000"/>
          <w:sz w:val="28"/>
        </w:rPr>
        <w:t>
   ных материа-
</w:t>
      </w:r>
      <w:r>
        <w:br/>
      </w:r>
      <w:r>
        <w:rPr>
          <w:rFonts w:ascii="Times New Roman"/>
          <w:b w:val="false"/>
          <w:i w:val="false"/>
          <w:color w:val="000000"/>
          <w:sz w:val="28"/>
        </w:rPr>
        <w:t>
   лов. Оказать
</w:t>
      </w:r>
      <w:r>
        <w:br/>
      </w:r>
      <w:r>
        <w:rPr>
          <w:rFonts w:ascii="Times New Roman"/>
          <w:b w:val="false"/>
          <w:i w:val="false"/>
          <w:color w:val="000000"/>
          <w:sz w:val="28"/>
        </w:rPr>
        <w:t>
   кредитную
</w:t>
      </w:r>
      <w:r>
        <w:br/>
      </w:r>
      <w:r>
        <w:rPr>
          <w:rFonts w:ascii="Times New Roman"/>
          <w:b w:val="false"/>
          <w:i w:val="false"/>
          <w:color w:val="000000"/>
          <w:sz w:val="28"/>
        </w:rPr>
        <w:t>
   поддержку
</w:t>
      </w:r>
      <w:r>
        <w:br/>
      </w:r>
      <w:r>
        <w:rPr>
          <w:rFonts w:ascii="Times New Roman"/>
          <w:b w:val="false"/>
          <w:i w:val="false"/>
          <w:color w:val="000000"/>
          <w:sz w:val="28"/>
        </w:rPr>
        <w:t>
   субъектам
</w:t>
      </w:r>
      <w:r>
        <w:br/>
      </w:r>
      <w:r>
        <w:rPr>
          <w:rFonts w:ascii="Times New Roman"/>
          <w:b w:val="false"/>
          <w:i w:val="false"/>
          <w:color w:val="000000"/>
          <w:sz w:val="28"/>
        </w:rPr>
        <w:t>
   малого и
</w:t>
      </w:r>
      <w:r>
        <w:br/>
      </w:r>
      <w:r>
        <w:rPr>
          <w:rFonts w:ascii="Times New Roman"/>
          <w:b w:val="false"/>
          <w:i w:val="false"/>
          <w:color w:val="000000"/>
          <w:sz w:val="28"/>
        </w:rPr>
        <w:t>
   среднего
</w:t>
      </w:r>
      <w:r>
        <w:br/>
      </w:r>
      <w:r>
        <w:rPr>
          <w:rFonts w:ascii="Times New Roman"/>
          <w:b w:val="false"/>
          <w:i w:val="false"/>
          <w:color w:val="000000"/>
          <w:sz w:val="28"/>
        </w:rPr>
        <w:t>
   бизнеса.
</w:t>
      </w:r>
    </w:p>
    <w:p>
      <w:pPr>
        <w:spacing w:after="0"/>
        <w:ind w:left="0"/>
        <w:jc w:val="both"/>
      </w:pPr>
      <w:r>
        <w:rPr>
          <w:rFonts w:ascii="Times New Roman"/>
          <w:b w:val="false"/>
          <w:i w:val="false"/>
          <w:color w:val="000000"/>
          <w:sz w:val="28"/>
        </w:rPr>
        <w:t>
4.3 Рассмотреть  кон-   Департа-   посто-                     не
</w:t>
      </w:r>
      <w:r>
        <w:br/>
      </w:r>
      <w:r>
        <w:rPr>
          <w:rFonts w:ascii="Times New Roman"/>
          <w:b w:val="false"/>
          <w:i w:val="false"/>
          <w:color w:val="000000"/>
          <w:sz w:val="28"/>
        </w:rPr>
        <w:t>
   состояние    трак-  мент эко-  янно                      требует
</w:t>
      </w:r>
      <w:r>
        <w:br/>
      </w:r>
      <w:r>
        <w:rPr>
          <w:rFonts w:ascii="Times New Roman"/>
          <w:b w:val="false"/>
          <w:i w:val="false"/>
          <w:color w:val="000000"/>
          <w:sz w:val="28"/>
        </w:rPr>
        <w:t>
   использова-  ты и   номики,                              бюджет-
</w:t>
      </w:r>
      <w:r>
        <w:br/>
      </w:r>
      <w:r>
        <w:rPr>
          <w:rFonts w:ascii="Times New Roman"/>
          <w:b w:val="false"/>
          <w:i w:val="false"/>
          <w:color w:val="000000"/>
          <w:sz w:val="28"/>
        </w:rPr>
        <w:t>
   ния местных  согла- торговли                             ного
</w:t>
      </w:r>
      <w:r>
        <w:br/>
      </w:r>
      <w:r>
        <w:rPr>
          <w:rFonts w:ascii="Times New Roman"/>
          <w:b w:val="false"/>
          <w:i w:val="false"/>
          <w:color w:val="000000"/>
          <w:sz w:val="28"/>
        </w:rPr>
        <w:t>
   сырьевых     шения  и пред-                              финан-
</w:t>
      </w:r>
      <w:r>
        <w:br/>
      </w:r>
      <w:r>
        <w:rPr>
          <w:rFonts w:ascii="Times New Roman"/>
          <w:b w:val="false"/>
          <w:i w:val="false"/>
          <w:color w:val="000000"/>
          <w:sz w:val="28"/>
        </w:rPr>
        <w:t>
   ресурсов,    пред-  принима-                             сиро-
</w:t>
      </w:r>
      <w:r>
        <w:br/>
      </w:r>
      <w:r>
        <w:rPr>
          <w:rFonts w:ascii="Times New Roman"/>
          <w:b w:val="false"/>
          <w:i w:val="false"/>
          <w:color w:val="000000"/>
          <w:sz w:val="28"/>
        </w:rPr>
        <w:t>
   используемых прия-  тельства                             вания
</w:t>
      </w:r>
      <w:r>
        <w:br/>
      </w:r>
      <w:r>
        <w:rPr>
          <w:rFonts w:ascii="Times New Roman"/>
          <w:b w:val="false"/>
          <w:i w:val="false"/>
          <w:color w:val="000000"/>
          <w:sz w:val="28"/>
        </w:rPr>
        <w:t>
   в строитель- тий
</w:t>
      </w:r>
      <w:r>
        <w:br/>
      </w:r>
      <w:r>
        <w:rPr>
          <w:rFonts w:ascii="Times New Roman"/>
          <w:b w:val="false"/>
          <w:i w:val="false"/>
          <w:color w:val="000000"/>
          <w:sz w:val="28"/>
        </w:rPr>
        <w:t>
   стве и на    горо-
</w:t>
      </w:r>
      <w:r>
        <w:br/>
      </w:r>
      <w:r>
        <w:rPr>
          <w:rFonts w:ascii="Times New Roman"/>
          <w:b w:val="false"/>
          <w:i w:val="false"/>
          <w:color w:val="000000"/>
          <w:sz w:val="28"/>
        </w:rPr>
        <w:t>
   предприятиях да
</w:t>
      </w:r>
      <w:r>
        <w:br/>
      </w:r>
      <w:r>
        <w:rPr>
          <w:rFonts w:ascii="Times New Roman"/>
          <w:b w:val="false"/>
          <w:i w:val="false"/>
          <w:color w:val="000000"/>
          <w:sz w:val="28"/>
        </w:rPr>
        <w:t>
   строй-
</w:t>
      </w:r>
      <w:r>
        <w:br/>
      </w:r>
      <w:r>
        <w:rPr>
          <w:rFonts w:ascii="Times New Roman"/>
          <w:b w:val="false"/>
          <w:i w:val="false"/>
          <w:color w:val="000000"/>
          <w:sz w:val="28"/>
        </w:rPr>
        <w:t>
   индустрии,
</w:t>
      </w:r>
      <w:r>
        <w:br/>
      </w:r>
      <w:r>
        <w:rPr>
          <w:rFonts w:ascii="Times New Roman"/>
          <w:b w:val="false"/>
          <w:i w:val="false"/>
          <w:color w:val="000000"/>
          <w:sz w:val="28"/>
        </w:rPr>
        <w:t>
   внести
</w:t>
      </w:r>
      <w:r>
        <w:br/>
      </w:r>
      <w:r>
        <w:rPr>
          <w:rFonts w:ascii="Times New Roman"/>
          <w:b w:val="false"/>
          <w:i w:val="false"/>
          <w:color w:val="000000"/>
          <w:sz w:val="28"/>
        </w:rPr>
        <w:t>
   предложения
</w:t>
      </w:r>
      <w:r>
        <w:br/>
      </w:r>
      <w:r>
        <w:rPr>
          <w:rFonts w:ascii="Times New Roman"/>
          <w:b w:val="false"/>
          <w:i w:val="false"/>
          <w:color w:val="000000"/>
          <w:sz w:val="28"/>
        </w:rPr>
        <w:t>
   по сов-
</w:t>
      </w:r>
      <w:r>
        <w:br/>
      </w:r>
      <w:r>
        <w:rPr>
          <w:rFonts w:ascii="Times New Roman"/>
          <w:b w:val="false"/>
          <w:i w:val="false"/>
          <w:color w:val="000000"/>
          <w:sz w:val="28"/>
        </w:rPr>
        <w:t>
   местной
</w:t>
      </w:r>
      <w:r>
        <w:br/>
      </w:r>
      <w:r>
        <w:rPr>
          <w:rFonts w:ascii="Times New Roman"/>
          <w:b w:val="false"/>
          <w:i w:val="false"/>
          <w:color w:val="000000"/>
          <w:sz w:val="28"/>
        </w:rPr>
        <w:t>
   разработке
</w:t>
      </w:r>
      <w:r>
        <w:br/>
      </w:r>
      <w:r>
        <w:rPr>
          <w:rFonts w:ascii="Times New Roman"/>
          <w:b w:val="false"/>
          <w:i w:val="false"/>
          <w:color w:val="000000"/>
          <w:sz w:val="28"/>
        </w:rPr>
        <w:t>
   щебеночных
</w:t>
      </w:r>
      <w:r>
        <w:br/>
      </w:r>
      <w:r>
        <w:rPr>
          <w:rFonts w:ascii="Times New Roman"/>
          <w:b w:val="false"/>
          <w:i w:val="false"/>
          <w:color w:val="000000"/>
          <w:sz w:val="28"/>
        </w:rPr>
        <w:t>
   и других
</w:t>
      </w:r>
      <w:r>
        <w:br/>
      </w:r>
      <w:r>
        <w:rPr>
          <w:rFonts w:ascii="Times New Roman"/>
          <w:b w:val="false"/>
          <w:i w:val="false"/>
          <w:color w:val="000000"/>
          <w:sz w:val="28"/>
        </w:rPr>
        <w:t>
   карьеров в
</w:t>
      </w:r>
      <w:r>
        <w:br/>
      </w:r>
      <w:r>
        <w:rPr>
          <w:rFonts w:ascii="Times New Roman"/>
          <w:b w:val="false"/>
          <w:i w:val="false"/>
          <w:color w:val="000000"/>
          <w:sz w:val="28"/>
        </w:rPr>
        <w:t>
   соседних
</w:t>
      </w:r>
      <w:r>
        <w:br/>
      </w:r>
      <w:r>
        <w:rPr>
          <w:rFonts w:ascii="Times New Roman"/>
          <w:b w:val="false"/>
          <w:i w:val="false"/>
          <w:color w:val="000000"/>
          <w:sz w:val="28"/>
        </w:rPr>
        <w:t>
   регионах,
</w:t>
      </w:r>
      <w:r>
        <w:br/>
      </w:r>
      <w:r>
        <w:rPr>
          <w:rFonts w:ascii="Times New Roman"/>
          <w:b w:val="false"/>
          <w:i w:val="false"/>
          <w:color w:val="000000"/>
          <w:sz w:val="28"/>
        </w:rPr>
        <w:t>
   снижению
</w:t>
      </w:r>
      <w:r>
        <w:br/>
      </w:r>
      <w:r>
        <w:rPr>
          <w:rFonts w:ascii="Times New Roman"/>
          <w:b w:val="false"/>
          <w:i w:val="false"/>
          <w:color w:val="000000"/>
          <w:sz w:val="28"/>
        </w:rPr>
        <w:t>
   транспортных
</w:t>
      </w:r>
      <w:r>
        <w:br/>
      </w:r>
      <w:r>
        <w:rPr>
          <w:rFonts w:ascii="Times New Roman"/>
          <w:b w:val="false"/>
          <w:i w:val="false"/>
          <w:color w:val="000000"/>
          <w:sz w:val="28"/>
        </w:rPr>
        <w:t>
   расходов и
</w:t>
      </w:r>
      <w:r>
        <w:br/>
      </w:r>
      <w:r>
        <w:rPr>
          <w:rFonts w:ascii="Times New Roman"/>
          <w:b w:val="false"/>
          <w:i w:val="false"/>
          <w:color w:val="000000"/>
          <w:sz w:val="28"/>
        </w:rPr>
        <w:t>
   других
</w:t>
      </w:r>
      <w:r>
        <w:br/>
      </w:r>
      <w:r>
        <w:rPr>
          <w:rFonts w:ascii="Times New Roman"/>
          <w:b w:val="false"/>
          <w:i w:val="false"/>
          <w:color w:val="000000"/>
          <w:sz w:val="28"/>
        </w:rPr>
        <w:t>
   затрат.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5. Организационное и информационное обеспечение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сфере жилищной политики и строительства жилья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5.1 Подготовить  отчет, городские  2005-                     не
</w:t>
      </w:r>
      <w:r>
        <w:br/>
      </w:r>
      <w:r>
        <w:rPr>
          <w:rFonts w:ascii="Times New Roman"/>
          <w:b w:val="false"/>
          <w:i w:val="false"/>
          <w:color w:val="000000"/>
          <w:sz w:val="28"/>
        </w:rPr>
        <w:t>
   и обновлять  инфор- ведом-     2007                      тре-
</w:t>
      </w:r>
      <w:r>
        <w:br/>
      </w:r>
      <w:r>
        <w:rPr>
          <w:rFonts w:ascii="Times New Roman"/>
          <w:b w:val="false"/>
          <w:i w:val="false"/>
          <w:color w:val="000000"/>
          <w:sz w:val="28"/>
        </w:rPr>
        <w:t>
   базу данных  мация  ства-      г.г.                      бует
</w:t>
      </w:r>
      <w:r>
        <w:br/>
      </w:r>
      <w:r>
        <w:rPr>
          <w:rFonts w:ascii="Times New Roman"/>
          <w:b w:val="false"/>
          <w:i w:val="false"/>
          <w:color w:val="000000"/>
          <w:sz w:val="28"/>
        </w:rPr>
        <w:t>
   по основным  в СМИ  исполни-                             до-
</w:t>
      </w:r>
      <w:r>
        <w:br/>
      </w:r>
      <w:r>
        <w:rPr>
          <w:rFonts w:ascii="Times New Roman"/>
          <w:b w:val="false"/>
          <w:i w:val="false"/>
          <w:color w:val="000000"/>
          <w:sz w:val="28"/>
        </w:rPr>
        <w:t>
   направлениям        тели                                 полни-
</w:t>
      </w:r>
      <w:r>
        <w:br/>
      </w:r>
      <w:r>
        <w:rPr>
          <w:rFonts w:ascii="Times New Roman"/>
          <w:b w:val="false"/>
          <w:i w:val="false"/>
          <w:color w:val="000000"/>
          <w:sz w:val="28"/>
        </w:rPr>
        <w:t>
   и участникам        программы                            тель-
</w:t>
      </w:r>
      <w:r>
        <w:br/>
      </w:r>
      <w:r>
        <w:rPr>
          <w:rFonts w:ascii="Times New Roman"/>
          <w:b w:val="false"/>
          <w:i w:val="false"/>
          <w:color w:val="000000"/>
          <w:sz w:val="28"/>
        </w:rPr>
        <w:t>
   реализации                                               ного
</w:t>
      </w:r>
      <w:r>
        <w:br/>
      </w:r>
      <w:r>
        <w:rPr>
          <w:rFonts w:ascii="Times New Roman"/>
          <w:b w:val="false"/>
          <w:i w:val="false"/>
          <w:color w:val="000000"/>
          <w:sz w:val="28"/>
        </w:rPr>
        <w:t>
   программы                                                бюджет-
</w:t>
      </w:r>
      <w:r>
        <w:br/>
      </w:r>
      <w:r>
        <w:rPr>
          <w:rFonts w:ascii="Times New Roman"/>
          <w:b w:val="false"/>
          <w:i w:val="false"/>
          <w:color w:val="000000"/>
          <w:sz w:val="28"/>
        </w:rPr>
        <w:t>
   жилищного                                                ного
</w:t>
      </w:r>
      <w:r>
        <w:br/>
      </w:r>
      <w:r>
        <w:rPr>
          <w:rFonts w:ascii="Times New Roman"/>
          <w:b w:val="false"/>
          <w:i w:val="false"/>
          <w:color w:val="000000"/>
          <w:sz w:val="28"/>
        </w:rPr>
        <w:t>
   строитель-                                               финан-
</w:t>
      </w:r>
      <w:r>
        <w:br/>
      </w:r>
      <w:r>
        <w:rPr>
          <w:rFonts w:ascii="Times New Roman"/>
          <w:b w:val="false"/>
          <w:i w:val="false"/>
          <w:color w:val="000000"/>
          <w:sz w:val="28"/>
        </w:rPr>
        <w:t>
   ства - ком-                                              сиро-
</w:t>
      </w:r>
      <w:r>
        <w:br/>
      </w:r>
      <w:r>
        <w:rPr>
          <w:rFonts w:ascii="Times New Roman"/>
          <w:b w:val="false"/>
          <w:i w:val="false"/>
          <w:color w:val="000000"/>
          <w:sz w:val="28"/>
        </w:rPr>
        <w:t>
   мерческое                                                вания
</w:t>
      </w:r>
      <w:r>
        <w:br/>
      </w:r>
      <w:r>
        <w:rPr>
          <w:rFonts w:ascii="Times New Roman"/>
          <w:b w:val="false"/>
          <w:i w:val="false"/>
          <w:color w:val="000000"/>
          <w:sz w:val="28"/>
        </w:rPr>
        <w:t>
   жилье,
</w:t>
      </w:r>
      <w:r>
        <w:br/>
      </w:r>
      <w:r>
        <w:rPr>
          <w:rFonts w:ascii="Times New Roman"/>
          <w:b w:val="false"/>
          <w:i w:val="false"/>
          <w:color w:val="000000"/>
          <w:sz w:val="28"/>
        </w:rPr>
        <w:t>
   ипотечное
</w:t>
      </w:r>
      <w:r>
        <w:br/>
      </w:r>
      <w:r>
        <w:rPr>
          <w:rFonts w:ascii="Times New Roman"/>
          <w:b w:val="false"/>
          <w:i w:val="false"/>
          <w:color w:val="000000"/>
          <w:sz w:val="28"/>
        </w:rPr>
        <w:t>
   кредитова-
</w:t>
      </w:r>
      <w:r>
        <w:br/>
      </w:r>
      <w:r>
        <w:rPr>
          <w:rFonts w:ascii="Times New Roman"/>
          <w:b w:val="false"/>
          <w:i w:val="false"/>
          <w:color w:val="000000"/>
          <w:sz w:val="28"/>
        </w:rPr>
        <w:t>
   ние и
</w:t>
      </w:r>
      <w:r>
        <w:br/>
      </w:r>
      <w:r>
        <w:rPr>
          <w:rFonts w:ascii="Times New Roman"/>
          <w:b w:val="false"/>
          <w:i w:val="false"/>
          <w:color w:val="000000"/>
          <w:sz w:val="28"/>
        </w:rPr>
        <w:t>
   строй-
</w:t>
      </w:r>
      <w:r>
        <w:br/>
      </w:r>
      <w:r>
        <w:rPr>
          <w:rFonts w:ascii="Times New Roman"/>
          <w:b w:val="false"/>
          <w:i w:val="false"/>
          <w:color w:val="000000"/>
          <w:sz w:val="28"/>
        </w:rPr>
        <w:t>
   сбережения,
</w:t>
      </w:r>
      <w:r>
        <w:br/>
      </w:r>
      <w:r>
        <w:rPr>
          <w:rFonts w:ascii="Times New Roman"/>
          <w:b w:val="false"/>
          <w:i w:val="false"/>
          <w:color w:val="000000"/>
          <w:sz w:val="28"/>
        </w:rPr>
        <w:t>
   инди-
</w:t>
      </w:r>
      <w:r>
        <w:br/>
      </w:r>
      <w:r>
        <w:rPr>
          <w:rFonts w:ascii="Times New Roman"/>
          <w:b w:val="false"/>
          <w:i w:val="false"/>
          <w:color w:val="000000"/>
          <w:sz w:val="28"/>
        </w:rPr>
        <w:t>
   видуальные
</w:t>
      </w:r>
      <w:r>
        <w:br/>
      </w:r>
      <w:r>
        <w:rPr>
          <w:rFonts w:ascii="Times New Roman"/>
          <w:b w:val="false"/>
          <w:i w:val="false"/>
          <w:color w:val="000000"/>
          <w:sz w:val="28"/>
        </w:rPr>
        <w:t>
   застройщики.
</w:t>
      </w:r>
    </w:p>
    <w:p>
      <w:pPr>
        <w:spacing w:after="0"/>
        <w:ind w:left="0"/>
        <w:jc w:val="both"/>
      </w:pPr>
      <w:r>
        <w:rPr>
          <w:rFonts w:ascii="Times New Roman"/>
          <w:b w:val="false"/>
          <w:i w:val="false"/>
          <w:color w:val="000000"/>
          <w:sz w:val="28"/>
        </w:rPr>
        <w:t>
5.2 Провести     меро-  городские  2005-                       не
</w:t>
      </w:r>
      <w:r>
        <w:br/>
      </w:r>
      <w:r>
        <w:rPr>
          <w:rFonts w:ascii="Times New Roman"/>
          <w:b w:val="false"/>
          <w:i w:val="false"/>
          <w:color w:val="000000"/>
          <w:sz w:val="28"/>
        </w:rPr>
        <w:t>
   работу с     при-   предприя-  2007                      требует
</w:t>
      </w:r>
      <w:r>
        <w:br/>
      </w:r>
      <w:r>
        <w:rPr>
          <w:rFonts w:ascii="Times New Roman"/>
          <w:b w:val="false"/>
          <w:i w:val="false"/>
          <w:color w:val="000000"/>
          <w:sz w:val="28"/>
        </w:rPr>
        <w:t>
   крупными     ятия в тия, совет г.г.                      бюджет-
</w:t>
      </w:r>
      <w:r>
        <w:br/>
      </w:r>
      <w:r>
        <w:rPr>
          <w:rFonts w:ascii="Times New Roman"/>
          <w:b w:val="false"/>
          <w:i w:val="false"/>
          <w:color w:val="000000"/>
          <w:sz w:val="28"/>
        </w:rPr>
        <w:t>
   предприя-    Согла- профсоюзов                           ного
</w:t>
      </w:r>
      <w:r>
        <w:br/>
      </w:r>
      <w:r>
        <w:rPr>
          <w:rFonts w:ascii="Times New Roman"/>
          <w:b w:val="false"/>
          <w:i w:val="false"/>
          <w:color w:val="000000"/>
          <w:sz w:val="28"/>
        </w:rPr>
        <w:t>
   тиями по     шении  (по согла-                           финан-
</w:t>
      </w:r>
      <w:r>
        <w:br/>
      </w:r>
      <w:r>
        <w:rPr>
          <w:rFonts w:ascii="Times New Roman"/>
          <w:b w:val="false"/>
          <w:i w:val="false"/>
          <w:color w:val="000000"/>
          <w:sz w:val="28"/>
        </w:rPr>
        <w:t>
   созданию     и со-  сованию)                             сиро-
</w:t>
      </w:r>
      <w:r>
        <w:br/>
      </w:r>
      <w:r>
        <w:rPr>
          <w:rFonts w:ascii="Times New Roman"/>
          <w:b w:val="false"/>
          <w:i w:val="false"/>
          <w:color w:val="000000"/>
          <w:sz w:val="28"/>
        </w:rPr>
        <w:t>
   жилищно-     циаль-                                      вания
</w:t>
      </w:r>
      <w:r>
        <w:br/>
      </w:r>
      <w:r>
        <w:rPr>
          <w:rFonts w:ascii="Times New Roman"/>
          <w:b w:val="false"/>
          <w:i w:val="false"/>
          <w:color w:val="000000"/>
          <w:sz w:val="28"/>
        </w:rPr>
        <w:t>
   строитель-   ном
</w:t>
      </w:r>
      <w:r>
        <w:br/>
      </w:r>
      <w:r>
        <w:rPr>
          <w:rFonts w:ascii="Times New Roman"/>
          <w:b w:val="false"/>
          <w:i w:val="false"/>
          <w:color w:val="000000"/>
          <w:sz w:val="28"/>
        </w:rPr>
        <w:t>
   ных ко-      парт-
</w:t>
      </w:r>
      <w:r>
        <w:br/>
      </w:r>
      <w:r>
        <w:rPr>
          <w:rFonts w:ascii="Times New Roman"/>
          <w:b w:val="false"/>
          <w:i w:val="false"/>
          <w:color w:val="000000"/>
          <w:sz w:val="28"/>
        </w:rPr>
        <w:t>
   опера-       нер-
</w:t>
      </w:r>
      <w:r>
        <w:br/>
      </w:r>
      <w:r>
        <w:rPr>
          <w:rFonts w:ascii="Times New Roman"/>
          <w:b w:val="false"/>
          <w:i w:val="false"/>
          <w:color w:val="000000"/>
          <w:sz w:val="28"/>
        </w:rPr>
        <w:t>
   тивов,       стве
</w:t>
      </w:r>
      <w:r>
        <w:br/>
      </w:r>
      <w:r>
        <w:rPr>
          <w:rFonts w:ascii="Times New Roman"/>
          <w:b w:val="false"/>
          <w:i w:val="false"/>
          <w:color w:val="000000"/>
          <w:sz w:val="28"/>
        </w:rPr>
        <w:t>
   по оказанию
</w:t>
      </w:r>
      <w:r>
        <w:br/>
      </w:r>
      <w:r>
        <w:rPr>
          <w:rFonts w:ascii="Times New Roman"/>
          <w:b w:val="false"/>
          <w:i w:val="false"/>
          <w:color w:val="000000"/>
          <w:sz w:val="28"/>
        </w:rPr>
        <w:t>
   содействия
</w:t>
      </w:r>
      <w:r>
        <w:br/>
      </w:r>
      <w:r>
        <w:rPr>
          <w:rFonts w:ascii="Times New Roman"/>
          <w:b w:val="false"/>
          <w:i w:val="false"/>
          <w:color w:val="000000"/>
          <w:sz w:val="28"/>
        </w:rPr>
        <w:t>
   своим
</w:t>
      </w:r>
      <w:r>
        <w:br/>
      </w:r>
      <w:r>
        <w:rPr>
          <w:rFonts w:ascii="Times New Roman"/>
          <w:b w:val="false"/>
          <w:i w:val="false"/>
          <w:color w:val="000000"/>
          <w:sz w:val="28"/>
        </w:rPr>
        <w:t>
   работникам
</w:t>
      </w:r>
      <w:r>
        <w:br/>
      </w:r>
      <w:r>
        <w:rPr>
          <w:rFonts w:ascii="Times New Roman"/>
          <w:b w:val="false"/>
          <w:i w:val="false"/>
          <w:color w:val="000000"/>
          <w:sz w:val="28"/>
        </w:rPr>
        <w:t>
   в оформлении
</w:t>
      </w:r>
      <w:r>
        <w:br/>
      </w:r>
      <w:r>
        <w:rPr>
          <w:rFonts w:ascii="Times New Roman"/>
          <w:b w:val="false"/>
          <w:i w:val="false"/>
          <w:color w:val="000000"/>
          <w:sz w:val="28"/>
        </w:rPr>
        <w:t>
   кредитов
</w:t>
      </w:r>
      <w:r>
        <w:br/>
      </w:r>
      <w:r>
        <w:rPr>
          <w:rFonts w:ascii="Times New Roman"/>
          <w:b w:val="false"/>
          <w:i w:val="false"/>
          <w:color w:val="000000"/>
          <w:sz w:val="28"/>
        </w:rPr>
        <w:t>
   для
</w:t>
      </w:r>
      <w:r>
        <w:br/>
      </w:r>
      <w:r>
        <w:rPr>
          <w:rFonts w:ascii="Times New Roman"/>
          <w:b w:val="false"/>
          <w:i w:val="false"/>
          <w:color w:val="000000"/>
          <w:sz w:val="28"/>
        </w:rPr>
        <w:t>
   приобретения
</w:t>
      </w:r>
      <w:r>
        <w:br/>
      </w:r>
      <w:r>
        <w:rPr>
          <w:rFonts w:ascii="Times New Roman"/>
          <w:b w:val="false"/>
          <w:i w:val="false"/>
          <w:color w:val="000000"/>
          <w:sz w:val="28"/>
        </w:rPr>
        <w:t>
   и строитель-
</w:t>
      </w:r>
      <w:r>
        <w:br/>
      </w:r>
      <w:r>
        <w:rPr>
          <w:rFonts w:ascii="Times New Roman"/>
          <w:b w:val="false"/>
          <w:i w:val="false"/>
          <w:color w:val="000000"/>
          <w:sz w:val="28"/>
        </w:rPr>
        <w:t>
   ства жилья.
</w:t>
      </w:r>
    </w:p>
    <w:p>
      <w:pPr>
        <w:spacing w:after="0"/>
        <w:ind w:left="0"/>
        <w:jc w:val="both"/>
      </w:pPr>
      <w:r>
        <w:rPr>
          <w:rFonts w:ascii="Times New Roman"/>
          <w:b w:val="false"/>
          <w:i w:val="false"/>
          <w:color w:val="000000"/>
          <w:sz w:val="28"/>
        </w:rPr>
        <w:t>
5.3 Организовать отчет, городские  2005-                     не
</w:t>
      </w:r>
      <w:r>
        <w:br/>
      </w:r>
      <w:r>
        <w:rPr>
          <w:rFonts w:ascii="Times New Roman"/>
          <w:b w:val="false"/>
          <w:i w:val="false"/>
          <w:color w:val="000000"/>
          <w:sz w:val="28"/>
        </w:rPr>
        <w:t>
   с участием   инфор- ведом-     2007                      тре-
</w:t>
      </w:r>
      <w:r>
        <w:br/>
      </w:r>
      <w:r>
        <w:rPr>
          <w:rFonts w:ascii="Times New Roman"/>
          <w:b w:val="false"/>
          <w:i w:val="false"/>
          <w:color w:val="000000"/>
          <w:sz w:val="28"/>
        </w:rPr>
        <w:t>
   банков вто-  мация  ства-      г.г.                      бует
</w:t>
      </w:r>
      <w:r>
        <w:br/>
      </w:r>
      <w:r>
        <w:rPr>
          <w:rFonts w:ascii="Times New Roman"/>
          <w:b w:val="false"/>
          <w:i w:val="false"/>
          <w:color w:val="000000"/>
          <w:sz w:val="28"/>
        </w:rPr>
        <w:t>
   рого уровня  в СМИ  исполни-                             до-
</w:t>
      </w:r>
      <w:r>
        <w:br/>
      </w:r>
      <w:r>
        <w:rPr>
          <w:rFonts w:ascii="Times New Roman"/>
          <w:b w:val="false"/>
          <w:i w:val="false"/>
          <w:color w:val="000000"/>
          <w:sz w:val="28"/>
        </w:rPr>
        <w:t>
   и коммерчес-        тели                                 полни-
</w:t>
      </w:r>
      <w:r>
        <w:br/>
      </w:r>
      <w:r>
        <w:rPr>
          <w:rFonts w:ascii="Times New Roman"/>
          <w:b w:val="false"/>
          <w:i w:val="false"/>
          <w:color w:val="000000"/>
          <w:sz w:val="28"/>
        </w:rPr>
        <w:t>
   ких застрой-        программы                            тель-
</w:t>
      </w:r>
      <w:r>
        <w:br/>
      </w:r>
      <w:r>
        <w:rPr>
          <w:rFonts w:ascii="Times New Roman"/>
          <w:b w:val="false"/>
          <w:i w:val="false"/>
          <w:color w:val="000000"/>
          <w:sz w:val="28"/>
        </w:rPr>
        <w:t>
   щиков                                                    ного
</w:t>
      </w:r>
      <w:r>
        <w:br/>
      </w:r>
      <w:r>
        <w:rPr>
          <w:rFonts w:ascii="Times New Roman"/>
          <w:b w:val="false"/>
          <w:i w:val="false"/>
          <w:color w:val="000000"/>
          <w:sz w:val="28"/>
        </w:rPr>
        <w:t>
   информацион-                                             бюджет-
</w:t>
      </w:r>
      <w:r>
        <w:br/>
      </w:r>
      <w:r>
        <w:rPr>
          <w:rFonts w:ascii="Times New Roman"/>
          <w:b w:val="false"/>
          <w:i w:val="false"/>
          <w:color w:val="000000"/>
          <w:sz w:val="28"/>
        </w:rPr>
        <w:t>
   но-разъясни-                                             ного
</w:t>
      </w:r>
      <w:r>
        <w:br/>
      </w:r>
      <w:r>
        <w:rPr>
          <w:rFonts w:ascii="Times New Roman"/>
          <w:b w:val="false"/>
          <w:i w:val="false"/>
          <w:color w:val="000000"/>
          <w:sz w:val="28"/>
        </w:rPr>
        <w:t>
   тельную                                                  финан-
</w:t>
      </w:r>
      <w:r>
        <w:br/>
      </w:r>
      <w:r>
        <w:rPr>
          <w:rFonts w:ascii="Times New Roman"/>
          <w:b w:val="false"/>
          <w:i w:val="false"/>
          <w:color w:val="000000"/>
          <w:sz w:val="28"/>
        </w:rPr>
        <w:t>
   работу о                                                 сиро-
</w:t>
      </w:r>
      <w:r>
        <w:br/>
      </w:r>
      <w:r>
        <w:rPr>
          <w:rFonts w:ascii="Times New Roman"/>
          <w:b w:val="false"/>
          <w:i w:val="false"/>
          <w:color w:val="000000"/>
          <w:sz w:val="28"/>
        </w:rPr>
        <w:t>
   новых                                                    вания
</w:t>
      </w:r>
      <w:r>
        <w:br/>
      </w:r>
      <w:r>
        <w:rPr>
          <w:rFonts w:ascii="Times New Roman"/>
          <w:b w:val="false"/>
          <w:i w:val="false"/>
          <w:color w:val="000000"/>
          <w:sz w:val="28"/>
        </w:rPr>
        <w:t>
   условиях
</w:t>
      </w:r>
      <w:r>
        <w:br/>
      </w:r>
      <w:r>
        <w:rPr>
          <w:rFonts w:ascii="Times New Roman"/>
          <w:b w:val="false"/>
          <w:i w:val="false"/>
          <w:color w:val="000000"/>
          <w:sz w:val="28"/>
        </w:rPr>
        <w:t>
   ипотечного
</w:t>
      </w:r>
      <w:r>
        <w:br/>
      </w:r>
      <w:r>
        <w:rPr>
          <w:rFonts w:ascii="Times New Roman"/>
          <w:b w:val="false"/>
          <w:i w:val="false"/>
          <w:color w:val="000000"/>
          <w:sz w:val="28"/>
        </w:rPr>
        <w:t>
   кредитова-
</w:t>
      </w:r>
      <w:r>
        <w:br/>
      </w:r>
      <w:r>
        <w:rPr>
          <w:rFonts w:ascii="Times New Roman"/>
          <w:b w:val="false"/>
          <w:i w:val="false"/>
          <w:color w:val="000000"/>
          <w:sz w:val="28"/>
        </w:rPr>
        <w:t>
   ния
</w:t>
      </w:r>
      <w:r>
        <w:br/>
      </w:r>
      <w:r>
        <w:rPr>
          <w:rFonts w:ascii="Times New Roman"/>
          <w:b w:val="false"/>
          <w:i w:val="false"/>
          <w:color w:val="000000"/>
          <w:sz w:val="28"/>
        </w:rPr>
        <w:t>
   жилищного
</w:t>
      </w:r>
      <w:r>
        <w:br/>
      </w:r>
      <w:r>
        <w:rPr>
          <w:rFonts w:ascii="Times New Roman"/>
          <w:b w:val="false"/>
          <w:i w:val="false"/>
          <w:color w:val="000000"/>
          <w:sz w:val="28"/>
        </w:rPr>
        <w:t>
   строитель-
</w:t>
      </w:r>
      <w:r>
        <w:br/>
      </w:r>
      <w:r>
        <w:rPr>
          <w:rFonts w:ascii="Times New Roman"/>
          <w:b w:val="false"/>
          <w:i w:val="false"/>
          <w:color w:val="000000"/>
          <w:sz w:val="28"/>
        </w:rPr>
        <w:t>
   ства.
</w:t>
      </w:r>
    </w:p>
    <w:p>
      <w:pPr>
        <w:spacing w:after="0"/>
        <w:ind w:left="0"/>
        <w:jc w:val="both"/>
      </w:pPr>
      <w:r>
        <w:rPr>
          <w:rFonts w:ascii="Times New Roman"/>
          <w:b w:val="false"/>
          <w:i w:val="false"/>
          <w:color w:val="000000"/>
          <w:sz w:val="28"/>
        </w:rPr>
        <w:t>
5.4 Провести     инфор- городские  2005-                     не
</w:t>
      </w:r>
      <w:r>
        <w:br/>
      </w:r>
      <w:r>
        <w:rPr>
          <w:rFonts w:ascii="Times New Roman"/>
          <w:b w:val="false"/>
          <w:i w:val="false"/>
          <w:color w:val="000000"/>
          <w:sz w:val="28"/>
        </w:rPr>
        <w:t>
   необходимую  мация, ведом-     2007                      тре-
</w:t>
      </w:r>
      <w:r>
        <w:br/>
      </w:r>
      <w:r>
        <w:rPr>
          <w:rFonts w:ascii="Times New Roman"/>
          <w:b w:val="false"/>
          <w:i w:val="false"/>
          <w:color w:val="000000"/>
          <w:sz w:val="28"/>
        </w:rPr>
        <w:t>
   работу по    еже-   ства-      г.г.                      бует
</w:t>
      </w:r>
      <w:r>
        <w:br/>
      </w:r>
      <w:r>
        <w:rPr>
          <w:rFonts w:ascii="Times New Roman"/>
          <w:b w:val="false"/>
          <w:i w:val="false"/>
          <w:color w:val="000000"/>
          <w:sz w:val="28"/>
        </w:rPr>
        <w:t>
   предупрежде- годно  исполни-                             до-
</w:t>
      </w:r>
      <w:r>
        <w:br/>
      </w:r>
      <w:r>
        <w:rPr>
          <w:rFonts w:ascii="Times New Roman"/>
          <w:b w:val="false"/>
          <w:i w:val="false"/>
          <w:color w:val="000000"/>
          <w:sz w:val="28"/>
        </w:rPr>
        <w:t>
   нию недобро-        тели                                 полни-
</w:t>
      </w:r>
      <w:r>
        <w:br/>
      </w:r>
      <w:r>
        <w:rPr>
          <w:rFonts w:ascii="Times New Roman"/>
          <w:b w:val="false"/>
          <w:i w:val="false"/>
          <w:color w:val="000000"/>
          <w:sz w:val="28"/>
        </w:rPr>
        <w:t>
   совестных           программы                            тель-
</w:t>
      </w:r>
      <w:r>
        <w:br/>
      </w:r>
      <w:r>
        <w:rPr>
          <w:rFonts w:ascii="Times New Roman"/>
          <w:b w:val="false"/>
          <w:i w:val="false"/>
          <w:color w:val="000000"/>
          <w:sz w:val="28"/>
        </w:rPr>
        <w:t>
   сделок по                                                ного
</w:t>
      </w:r>
      <w:r>
        <w:br/>
      </w:r>
      <w:r>
        <w:rPr>
          <w:rFonts w:ascii="Times New Roman"/>
          <w:b w:val="false"/>
          <w:i w:val="false"/>
          <w:color w:val="000000"/>
          <w:sz w:val="28"/>
        </w:rPr>
        <w:t>
   скупке                                                   бюджет-
</w:t>
      </w:r>
      <w:r>
        <w:br/>
      </w:r>
      <w:r>
        <w:rPr>
          <w:rFonts w:ascii="Times New Roman"/>
          <w:b w:val="false"/>
          <w:i w:val="false"/>
          <w:color w:val="000000"/>
          <w:sz w:val="28"/>
        </w:rPr>
        <w:t>
   риэлторски-                                              ного
</w:t>
      </w:r>
      <w:r>
        <w:br/>
      </w:r>
      <w:r>
        <w:rPr>
          <w:rFonts w:ascii="Times New Roman"/>
          <w:b w:val="false"/>
          <w:i w:val="false"/>
          <w:color w:val="000000"/>
          <w:sz w:val="28"/>
        </w:rPr>
        <w:t>
   ми компа-                                                финан-
</w:t>
      </w:r>
      <w:r>
        <w:br/>
      </w:r>
      <w:r>
        <w:rPr>
          <w:rFonts w:ascii="Times New Roman"/>
          <w:b w:val="false"/>
          <w:i w:val="false"/>
          <w:color w:val="000000"/>
          <w:sz w:val="28"/>
        </w:rPr>
        <w:t>
   ниями                                                    сиро-
</w:t>
      </w:r>
      <w:r>
        <w:br/>
      </w:r>
      <w:r>
        <w:rPr>
          <w:rFonts w:ascii="Times New Roman"/>
          <w:b w:val="false"/>
          <w:i w:val="false"/>
          <w:color w:val="000000"/>
          <w:sz w:val="28"/>
        </w:rPr>
        <w:t>
   квартир,                                                 вания
</w:t>
      </w:r>
      <w:r>
        <w:br/>
      </w:r>
      <w:r>
        <w:rPr>
          <w:rFonts w:ascii="Times New Roman"/>
          <w:b w:val="false"/>
          <w:i w:val="false"/>
          <w:color w:val="000000"/>
          <w:sz w:val="28"/>
        </w:rPr>
        <w:t>
   которые
</w:t>
      </w:r>
      <w:r>
        <w:br/>
      </w:r>
      <w:r>
        <w:rPr>
          <w:rFonts w:ascii="Times New Roman"/>
          <w:b w:val="false"/>
          <w:i w:val="false"/>
          <w:color w:val="000000"/>
          <w:sz w:val="28"/>
        </w:rPr>
        <w:t>
   строятся
</w:t>
      </w:r>
      <w:r>
        <w:br/>
      </w:r>
      <w:r>
        <w:rPr>
          <w:rFonts w:ascii="Times New Roman"/>
          <w:b w:val="false"/>
          <w:i w:val="false"/>
          <w:color w:val="000000"/>
          <w:sz w:val="28"/>
        </w:rPr>
        <w:t>
   с привлече-
</w:t>
      </w:r>
      <w:r>
        <w:br/>
      </w:r>
      <w:r>
        <w:rPr>
          <w:rFonts w:ascii="Times New Roman"/>
          <w:b w:val="false"/>
          <w:i w:val="false"/>
          <w:color w:val="000000"/>
          <w:sz w:val="28"/>
        </w:rPr>
        <w:t>
   нием
</w:t>
      </w:r>
      <w:r>
        <w:br/>
      </w:r>
      <w:r>
        <w:rPr>
          <w:rFonts w:ascii="Times New Roman"/>
          <w:b w:val="false"/>
          <w:i w:val="false"/>
          <w:color w:val="000000"/>
          <w:sz w:val="28"/>
        </w:rPr>
        <w:t>
   государст-
</w:t>
      </w:r>
      <w:r>
        <w:br/>
      </w:r>
      <w:r>
        <w:rPr>
          <w:rFonts w:ascii="Times New Roman"/>
          <w:b w:val="false"/>
          <w:i w:val="false"/>
          <w:color w:val="000000"/>
          <w:sz w:val="28"/>
        </w:rPr>
        <w:t>
   венных
</w:t>
      </w:r>
      <w:r>
        <w:br/>
      </w:r>
      <w:r>
        <w:rPr>
          <w:rFonts w:ascii="Times New Roman"/>
          <w:b w:val="false"/>
          <w:i w:val="false"/>
          <w:color w:val="000000"/>
          <w:sz w:val="28"/>
        </w:rPr>
        <w:t>
   кредитов с
</w:t>
      </w:r>
      <w:r>
        <w:br/>
      </w:r>
      <w:r>
        <w:rPr>
          <w:rFonts w:ascii="Times New Roman"/>
          <w:b w:val="false"/>
          <w:i w:val="false"/>
          <w:color w:val="000000"/>
          <w:sz w:val="28"/>
        </w:rPr>
        <w:t>
   обеспечением
</w:t>
      </w:r>
      <w:r>
        <w:br/>
      </w:r>
      <w:r>
        <w:rPr>
          <w:rFonts w:ascii="Times New Roman"/>
          <w:b w:val="false"/>
          <w:i w:val="false"/>
          <w:color w:val="000000"/>
          <w:sz w:val="28"/>
        </w:rPr>
        <w:t>
   доступности
</w:t>
      </w:r>
      <w:r>
        <w:br/>
      </w:r>
      <w:r>
        <w:rPr>
          <w:rFonts w:ascii="Times New Roman"/>
          <w:b w:val="false"/>
          <w:i w:val="false"/>
          <w:color w:val="000000"/>
          <w:sz w:val="28"/>
        </w:rPr>
        <w:t>
   для населе-
</w:t>
      </w:r>
      <w:r>
        <w:br/>
      </w:r>
      <w:r>
        <w:rPr>
          <w:rFonts w:ascii="Times New Roman"/>
          <w:b w:val="false"/>
          <w:i w:val="false"/>
          <w:color w:val="000000"/>
          <w:sz w:val="28"/>
        </w:rPr>
        <w:t>
   ния со
</w:t>
      </w:r>
      <w:r>
        <w:br/>
      </w:r>
      <w:r>
        <w:rPr>
          <w:rFonts w:ascii="Times New Roman"/>
          <w:b w:val="false"/>
          <w:i w:val="false"/>
          <w:color w:val="000000"/>
          <w:sz w:val="28"/>
        </w:rPr>
        <w:t>
   средним
</w:t>
      </w:r>
      <w:r>
        <w:br/>
      </w:r>
      <w:r>
        <w:rPr>
          <w:rFonts w:ascii="Times New Roman"/>
          <w:b w:val="false"/>
          <w:i w:val="false"/>
          <w:color w:val="000000"/>
          <w:sz w:val="28"/>
        </w:rPr>
        <w:t>
   уровнем
</w:t>
      </w:r>
      <w:r>
        <w:br/>
      </w:r>
      <w:r>
        <w:rPr>
          <w:rFonts w:ascii="Times New Roman"/>
          <w:b w:val="false"/>
          <w:i w:val="false"/>
          <w:color w:val="000000"/>
          <w:sz w:val="28"/>
        </w:rPr>
        <w:t>
   доходов.
</w:t>
      </w:r>
    </w:p>
    <w:p>
      <w:pPr>
        <w:spacing w:after="0"/>
        <w:ind w:left="0"/>
        <w:jc w:val="both"/>
      </w:pPr>
      <w:r>
        <w:rPr>
          <w:rFonts w:ascii="Times New Roman"/>
          <w:b w:val="false"/>
          <w:i w:val="false"/>
          <w:color w:val="000000"/>
          <w:sz w:val="28"/>
        </w:rPr>
        <w:t>
5.5 Обеспечить   публи- департа-   2005-                     финан-
</w:t>
      </w:r>
      <w:r>
        <w:br/>
      </w:r>
      <w:r>
        <w:rPr>
          <w:rFonts w:ascii="Times New Roman"/>
          <w:b w:val="false"/>
          <w:i w:val="false"/>
          <w:color w:val="000000"/>
          <w:sz w:val="28"/>
        </w:rPr>
        <w:t>
   расширение   кации  мент жилья 2007                      сиро-
</w:t>
      </w:r>
      <w:r>
        <w:br/>
      </w:r>
      <w:r>
        <w:rPr>
          <w:rFonts w:ascii="Times New Roman"/>
          <w:b w:val="false"/>
          <w:i w:val="false"/>
          <w:color w:val="000000"/>
          <w:sz w:val="28"/>
        </w:rPr>
        <w:t>
   государ-     и пе-  и департа- г.г.                      вание
</w:t>
      </w:r>
      <w:r>
        <w:br/>
      </w:r>
      <w:r>
        <w:rPr>
          <w:rFonts w:ascii="Times New Roman"/>
          <w:b w:val="false"/>
          <w:i w:val="false"/>
          <w:color w:val="000000"/>
          <w:sz w:val="28"/>
        </w:rPr>
        <w:t>
   ственного    редачи мент                                 в пре-
</w:t>
      </w:r>
      <w:r>
        <w:br/>
      </w:r>
      <w:r>
        <w:rPr>
          <w:rFonts w:ascii="Times New Roman"/>
          <w:b w:val="false"/>
          <w:i w:val="false"/>
          <w:color w:val="000000"/>
          <w:sz w:val="28"/>
        </w:rPr>
        <w:t>
   заказа на    в го-  внутренней                           делах
</w:t>
      </w:r>
      <w:r>
        <w:br/>
      </w:r>
      <w:r>
        <w:rPr>
          <w:rFonts w:ascii="Times New Roman"/>
          <w:b w:val="false"/>
          <w:i w:val="false"/>
          <w:color w:val="000000"/>
          <w:sz w:val="28"/>
        </w:rPr>
        <w:t>
   местном      род-   политики                             госу-
</w:t>
      </w:r>
      <w:r>
        <w:br/>
      </w:r>
      <w:r>
        <w:rPr>
          <w:rFonts w:ascii="Times New Roman"/>
          <w:b w:val="false"/>
          <w:i w:val="false"/>
          <w:color w:val="000000"/>
          <w:sz w:val="28"/>
        </w:rPr>
        <w:t>
   уровне по    ских                                        дарст-
</w:t>
      </w:r>
      <w:r>
        <w:br/>
      </w:r>
      <w:r>
        <w:rPr>
          <w:rFonts w:ascii="Times New Roman"/>
          <w:b w:val="false"/>
          <w:i w:val="false"/>
          <w:color w:val="000000"/>
          <w:sz w:val="28"/>
        </w:rPr>
        <w:t>
   размещению   СМИ                                         венного
</w:t>
      </w:r>
      <w:r>
        <w:br/>
      </w:r>
      <w:r>
        <w:rPr>
          <w:rFonts w:ascii="Times New Roman"/>
          <w:b w:val="false"/>
          <w:i w:val="false"/>
          <w:color w:val="000000"/>
          <w:sz w:val="28"/>
        </w:rPr>
        <w:t>
   социально-                                               заказа
</w:t>
      </w:r>
      <w:r>
        <w:br/>
      </w:r>
      <w:r>
        <w:rPr>
          <w:rFonts w:ascii="Times New Roman"/>
          <w:b w:val="false"/>
          <w:i w:val="false"/>
          <w:color w:val="000000"/>
          <w:sz w:val="28"/>
        </w:rPr>
        <w:t>
   значимой                                                 на ме-
</w:t>
      </w:r>
      <w:r>
        <w:br/>
      </w:r>
      <w:r>
        <w:rPr>
          <w:rFonts w:ascii="Times New Roman"/>
          <w:b w:val="false"/>
          <w:i w:val="false"/>
          <w:color w:val="000000"/>
          <w:sz w:val="28"/>
        </w:rPr>
        <w:t>
   информации                                               стном
</w:t>
      </w:r>
      <w:r>
        <w:br/>
      </w:r>
      <w:r>
        <w:rPr>
          <w:rFonts w:ascii="Times New Roman"/>
          <w:b w:val="false"/>
          <w:i w:val="false"/>
          <w:color w:val="000000"/>
          <w:sz w:val="28"/>
        </w:rPr>
        <w:t>
   по реализа-                                              уровне.
</w:t>
      </w:r>
      <w:r>
        <w:br/>
      </w:r>
      <w:r>
        <w:rPr>
          <w:rFonts w:ascii="Times New Roman"/>
          <w:b w:val="false"/>
          <w:i w:val="false"/>
          <w:color w:val="000000"/>
          <w:sz w:val="28"/>
        </w:rPr>
        <w:t>
   ции новой
</w:t>
      </w:r>
      <w:r>
        <w:br/>
      </w:r>
      <w:r>
        <w:rPr>
          <w:rFonts w:ascii="Times New Roman"/>
          <w:b w:val="false"/>
          <w:i w:val="false"/>
          <w:color w:val="000000"/>
          <w:sz w:val="28"/>
        </w:rPr>
        <w:t>
   жилищной
</w:t>
      </w:r>
      <w:r>
        <w:br/>
      </w:r>
      <w:r>
        <w:rPr>
          <w:rFonts w:ascii="Times New Roman"/>
          <w:b w:val="false"/>
          <w:i w:val="false"/>
          <w:color w:val="000000"/>
          <w:sz w:val="28"/>
        </w:rPr>
        <w:t>
   политики
</w:t>
      </w:r>
      <w:r>
        <w:br/>
      </w:r>
      <w:r>
        <w:rPr>
          <w:rFonts w:ascii="Times New Roman"/>
          <w:b w:val="false"/>
          <w:i w:val="false"/>
          <w:color w:val="000000"/>
          <w:sz w:val="28"/>
        </w:rPr>
        <w:t>
   и мероприя-
</w:t>
      </w:r>
      <w:r>
        <w:br/>
      </w:r>
      <w:r>
        <w:rPr>
          <w:rFonts w:ascii="Times New Roman"/>
          <w:b w:val="false"/>
          <w:i w:val="false"/>
          <w:color w:val="000000"/>
          <w:sz w:val="28"/>
        </w:rPr>
        <w:t>
   тий,
</w:t>
      </w:r>
      <w:r>
        <w:br/>
      </w:r>
      <w:r>
        <w:rPr>
          <w:rFonts w:ascii="Times New Roman"/>
          <w:b w:val="false"/>
          <w:i w:val="false"/>
          <w:color w:val="000000"/>
          <w:sz w:val="28"/>
        </w:rPr>
        <w:t>
   предусмо-
</w:t>
      </w:r>
      <w:r>
        <w:br/>
      </w:r>
      <w:r>
        <w:rPr>
          <w:rFonts w:ascii="Times New Roman"/>
          <w:b w:val="false"/>
          <w:i w:val="false"/>
          <w:color w:val="000000"/>
          <w:sz w:val="28"/>
        </w:rPr>
        <w:t>
   тренных
</w:t>
      </w:r>
      <w:r>
        <w:br/>
      </w:r>
      <w:r>
        <w:rPr>
          <w:rFonts w:ascii="Times New Roman"/>
          <w:b w:val="false"/>
          <w:i w:val="false"/>
          <w:color w:val="000000"/>
          <w:sz w:val="28"/>
        </w:rPr>
        <w:t>
   региональ-
</w:t>
      </w:r>
      <w:r>
        <w:br/>
      </w:r>
      <w:r>
        <w:rPr>
          <w:rFonts w:ascii="Times New Roman"/>
          <w:b w:val="false"/>
          <w:i w:val="false"/>
          <w:color w:val="000000"/>
          <w:sz w:val="28"/>
        </w:rPr>
        <w:t>
   ной програм-
</w:t>
      </w:r>
      <w:r>
        <w:br/>
      </w:r>
      <w:r>
        <w:rPr>
          <w:rFonts w:ascii="Times New Roman"/>
          <w:b w:val="false"/>
          <w:i w:val="false"/>
          <w:color w:val="000000"/>
          <w:sz w:val="28"/>
        </w:rPr>
        <w:t>
   мой развития
</w:t>
      </w:r>
      <w:r>
        <w:br/>
      </w:r>
      <w:r>
        <w:rPr>
          <w:rFonts w:ascii="Times New Roman"/>
          <w:b w:val="false"/>
          <w:i w:val="false"/>
          <w:color w:val="000000"/>
          <w:sz w:val="28"/>
        </w:rPr>
        <w:t>
   жилищного
</w:t>
      </w:r>
      <w:r>
        <w:br/>
      </w:r>
      <w:r>
        <w:rPr>
          <w:rFonts w:ascii="Times New Roman"/>
          <w:b w:val="false"/>
          <w:i w:val="false"/>
          <w:color w:val="000000"/>
          <w:sz w:val="28"/>
        </w:rPr>
        <w:t>
   строитель-
</w:t>
      </w:r>
      <w:r>
        <w:br/>
      </w:r>
      <w:r>
        <w:rPr>
          <w:rFonts w:ascii="Times New Roman"/>
          <w:b w:val="false"/>
          <w:i w:val="false"/>
          <w:color w:val="000000"/>
          <w:sz w:val="28"/>
        </w:rPr>
        <w:t>
   ства на
</w:t>
      </w:r>
      <w:r>
        <w:br/>
      </w:r>
      <w:r>
        <w:rPr>
          <w:rFonts w:ascii="Times New Roman"/>
          <w:b w:val="false"/>
          <w:i w:val="false"/>
          <w:color w:val="000000"/>
          <w:sz w:val="28"/>
        </w:rPr>
        <w:t>
   2005-2007
</w:t>
      </w:r>
      <w:r>
        <w:br/>
      </w:r>
      <w:r>
        <w:rPr>
          <w:rFonts w:ascii="Times New Roman"/>
          <w:b w:val="false"/>
          <w:i w:val="false"/>
          <w:color w:val="000000"/>
          <w:sz w:val="28"/>
        </w:rPr>
        <w:t>
   годы.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 - финансирование из местного бюджета будет уточняться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региональной программе     
</w:t>
      </w:r>
      <w:r>
        <w:br/>
      </w:r>
      <w:r>
        <w:rPr>
          <w:rFonts w:ascii="Times New Roman"/>
          <w:b w:val="false"/>
          <w:i w:val="false"/>
          <w:color w:val="000000"/>
          <w:sz w:val="28"/>
        </w:rPr>
        <w:t>
                                         развития жилищного строительства 
</w:t>
      </w:r>
      <w:r>
        <w:br/>
      </w:r>
      <w:r>
        <w:rPr>
          <w:rFonts w:ascii="Times New Roman"/>
          <w:b w:val="false"/>
          <w:i w:val="false"/>
          <w:color w:val="000000"/>
          <w:sz w:val="28"/>
        </w:rPr>
        <w:t>
                                         в городе Астане на 2005-2007 годы 
</w:t>
      </w:r>
    </w:p>
    <w:p>
      <w:pPr>
        <w:spacing w:after="0"/>
        <w:ind w:left="0"/>
        <w:jc w:val="both"/>
      </w:pPr>
      <w:r>
        <w:rPr>
          <w:rFonts w:ascii="Times New Roman"/>
          <w:b w:val="false"/>
          <w:i w:val="false"/>
          <w:color w:val="000000"/>
          <w:sz w:val="28"/>
        </w:rPr>
        <w:t>
</w:t>
      </w:r>
      <w:r>
        <w:rPr>
          <w:rFonts w:ascii="Times New Roman"/>
          <w:b/>
          <w:i w:val="false"/>
          <w:color w:val="000000"/>
          <w:sz w:val="28"/>
        </w:rPr>
        <w:t>
                   Динамика ввода жилья по городу Астане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2000-2003 годы и 2004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(тыс.кв. метров)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Введено жилья  | 2000 г. | 2001 г. | 2002 г. | 2003 г. | 5 мес.
</w:t>
      </w:r>
      <w:r>
        <w:br/>
      </w:r>
      <w:r>
        <w:rPr>
          <w:rFonts w:ascii="Times New Roman"/>
          <w:b w:val="false"/>
          <w:i w:val="false"/>
          <w:color w:val="000000"/>
          <w:sz w:val="28"/>
        </w:rPr>
        <w:t>
              |         |         |         |         | 2004 г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всего         139,2     217,1     230,2     260,7     107,8
</w:t>
      </w:r>
    </w:p>
    <w:p>
      <w:pPr>
        <w:spacing w:after="0"/>
        <w:ind w:left="0"/>
        <w:jc w:val="both"/>
      </w:pPr>
      <w:r>
        <w:rPr>
          <w:rFonts w:ascii="Times New Roman"/>
          <w:b w:val="false"/>
          <w:i w:val="false"/>
          <w:color w:val="000000"/>
          <w:sz w:val="28"/>
        </w:rPr>
        <w:t>
В том числе,
</w:t>
      </w:r>
      <w:r>
        <w:br/>
      </w:r>
      <w:r>
        <w:rPr>
          <w:rFonts w:ascii="Times New Roman"/>
          <w:b w:val="false"/>
          <w:i w:val="false"/>
          <w:color w:val="000000"/>
          <w:sz w:val="28"/>
        </w:rPr>
        <w:t>
индивидуальное     20,6      35,2      75,1      91,2      71,1
</w:t>
      </w:r>
    </w:p>
    <w:p>
      <w:pPr>
        <w:spacing w:after="0"/>
        <w:ind w:left="0"/>
        <w:jc w:val="both"/>
      </w:pPr>
      <w:r>
        <w:rPr>
          <w:rFonts w:ascii="Times New Roman"/>
          <w:b w:val="false"/>
          <w:i w:val="false"/>
          <w:color w:val="000000"/>
          <w:sz w:val="28"/>
        </w:rPr>
        <w:t>
Ипотека            26,0      61,8      36,8      21,2      5,2
</w:t>
      </w:r>
    </w:p>
    <w:p>
      <w:pPr>
        <w:spacing w:after="0"/>
        <w:ind w:left="0"/>
        <w:jc w:val="both"/>
      </w:pPr>
      <w:r>
        <w:rPr>
          <w:rFonts w:ascii="Times New Roman"/>
          <w:b w:val="false"/>
          <w:i w:val="false"/>
          <w:color w:val="000000"/>
          <w:sz w:val="28"/>
        </w:rPr>
        <w:t>
Прочее             92,6      120,1     118,3     148,3     31,5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региональной программе    
</w:t>
      </w:r>
      <w:r>
        <w:br/>
      </w:r>
      <w:r>
        <w:rPr>
          <w:rFonts w:ascii="Times New Roman"/>
          <w:b w:val="false"/>
          <w:i w:val="false"/>
          <w:color w:val="000000"/>
          <w:sz w:val="28"/>
        </w:rPr>
        <w:t>
                                             развития жилищного строительства 
</w:t>
      </w:r>
      <w:r>
        <w:br/>
      </w:r>
      <w:r>
        <w:rPr>
          <w:rFonts w:ascii="Times New Roman"/>
          <w:b w:val="false"/>
          <w:i w:val="false"/>
          <w:color w:val="000000"/>
          <w:sz w:val="28"/>
        </w:rPr>
        <w:t>
                                             в городе Астане на 2005-2007 годы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Ипотека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количество семей,|срок   |ставка      |первонач.|средняя стоимость
</w:t>
      </w:r>
      <w:r>
        <w:br/>
      </w:r>
      <w:r>
        <w:rPr>
          <w:rFonts w:ascii="Times New Roman"/>
          <w:b w:val="false"/>
          <w:i w:val="false"/>
          <w:color w:val="000000"/>
          <w:sz w:val="28"/>
        </w:rPr>
        <w:t>
получивших кредит|кредита|вознагражде-|взнос    |1 кв.м. жилья
</w:t>
      </w:r>
      <w:r>
        <w:br/>
      </w:r>
      <w:r>
        <w:rPr>
          <w:rFonts w:ascii="Times New Roman"/>
          <w:b w:val="false"/>
          <w:i w:val="false"/>
          <w:color w:val="000000"/>
          <w:sz w:val="28"/>
        </w:rPr>
        <w:t>
в 2004 году      |(лет)  |ния(%)      |(%)      |($ США)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697            От 10  12,86 - 15,7  15-30        353,37
</w:t>
      </w:r>
      <w:r>
        <w:br/>
      </w:r>
      <w:r>
        <w:rPr>
          <w:rFonts w:ascii="Times New Roman"/>
          <w:b w:val="false"/>
          <w:i w:val="false"/>
          <w:color w:val="000000"/>
          <w:sz w:val="28"/>
        </w:rPr>
        <w:t>
                  до 15
</w:t>
      </w:r>
      <w:r>
        <w:br/>
      </w:r>
      <w:r>
        <w:rPr>
          <w:rFonts w:ascii="Times New Roman"/>
          <w:b w:val="false"/>
          <w:i w:val="false"/>
          <w:color w:val="000000"/>
          <w:sz w:val="28"/>
        </w:rPr>
        <w:t>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