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70d41" w14:textId="6670d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изменения в решение акима города Астаны от 20 февраля 2004 года N 3-1-120 "Об обеспечении лекарственными средствами по видам заболеваний и специализированными продуктами питания отдельных категорий населения города Астаны" (регистрационный номер 312)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Астаны от 29 июля 2004 года N 3-1-375. Зарегистрировано Департаментом юстиции города Астаны 17 августа 2004 года N 343. Утратило силу постановлением акимата города Астаны от 9 декабря 2009 года N 06-22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800000"/>
          <w:sz w:val="28"/>
        </w:rPr>
        <w:t>Сноска. Утратило силу постановлением акимата города Астаны от 09.12.2009 N 06-22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21 апреля 2004 года N 443 "О внесении изменений в постановление Правительства Республики Казахстан от 5 мая 2000 года N 674" для обеспечения лекарственными средствами детей до одного года при амбулаторном лечении аким города Астаны 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акима города Астаны от 20 февраля 2004 года N 3-1-120 "Об обеспечении лекарственными средствами по видам заболеваний и специализированными продуктами питания отдельных категорий населения города Астаны" (зарегистрировано в Департаменте юстиции города Астаны от 2 марта 2004 года за N 312; опубликовано в газетах: "Астана акшамы" N 41 от 30 марта 2004 года и "Вечерняя Астана" N 36 от 1 апреля 2004 года) внести следующие дополнение и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приложения 1 дополнить подпунктом 3) следующего содержания: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дети до одного года при амбулаторном лечении.";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 изложить в новой редакции согласно приложению к данному решению акима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заместителя акима города Астаны Мамытбекова А.С.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Астаны                          У. ШУКЕЕВ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Заместитель акима                           Мамытбеков А.С.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Руководитель аппарата акима                 Тамабаев К.Ж.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Заведующий отделом документационной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экспертизы аппарата акима                   Ертаев Ж.Б.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Заведующий отделом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экономического анализа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мониторинга аппарата акима                  Сарсембаев А.З.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здравоохранения                             Шайдаров М.З.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Приложение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решению акима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 29 июля 2004 года N 3-1-375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 решению акима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20 февраля 2004 года N 3-1-120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Нормы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отпуска лекарственных средств на одного человека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в городе Астане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1"/>
        <w:gridCol w:w="4686"/>
        <w:gridCol w:w="1801"/>
        <w:gridCol w:w="3172"/>
      </w:tblGrid>
      <w:tr>
        <w:trPr>
          <w:trHeight w:val="102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Перечень 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заболеваний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препарата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Суточная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отпуска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Годовая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отпуска </w:t>
            </w:r>
          </w:p>
        </w:tc>
      </w:tr>
      <w:tr>
        <w:trPr>
          <w:trHeight w:val="225" w:hRule="atLeast"/>
        </w:trPr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Злокачественные новообразования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Морфин 1% 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мл 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зависимости от продолжительности заболевания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Тримеперидина гидрохлорид (промедол) 2%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Омнопон 1%  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Буторфанол (торзетик, стадол)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мг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Нолвадекс (тамоксифен)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мг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Метамизол натрия (анальгин) 50%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мл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мл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Дифенгидрамин (димедрол) 1%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мл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мл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Трамадол (трамал)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мг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 мг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Трамадол (трамал) 50 мг/мл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мл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мл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Кеторолак 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мг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 мг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Кеторолак 30 мг/мл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мг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мг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Метамизол (баралгин) 500 мг/мл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мл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мл </w:t>
            </w:r>
          </w:p>
        </w:tc>
      </w:tr>
      <w:tr>
        <w:trPr>
          <w:trHeight w:val="450" w:hRule="atLeast"/>
        </w:trPr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Гематологические заболевания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Хлорамбуцил (лейкеран)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 мг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Бусульфан (миелосан, милеран)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7200 мг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Циклофосфамид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мг 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73000 мг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Доксорубицин (адрибластин)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мг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Циклоспорин (сандимун-неорал)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мг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219000 мг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Метотрексат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1825 мг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Меркаптопурин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мг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18250 мг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Фактор 8 (коат ДВИ)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МЕ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19200 МЕ </w:t>
            </w:r>
          </w:p>
        </w:tc>
      </w:tr>
      <w:tr>
        <w:trPr>
          <w:trHeight w:val="450" w:hRule="atLeast"/>
        </w:trPr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Психические заболевания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Хлорпромазин (аминазин)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мг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36500 мг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Галоперидол-деконат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мг/мл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амп </w:t>
            </w:r>
          </w:p>
        </w:tc>
      </w:tr>
      <w:tr>
        <w:trPr>
          <w:trHeight w:val="48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Левопромазин (тизерцин)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мг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18250 мг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Трифлуоперазин (трифтазин)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5475 мг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Галоперидол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5475 мг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Амитриптилин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мг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36500 мг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Вальпроевая кислота (депакин, конвулекс)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мг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182500 мг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Флуфеназин (модитен депо)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мг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Рисперидон (рисполепт)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2920 мг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Оланзапин (зипрекса)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3650 мг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Сертралин (золофт)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мг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18250 мг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Клозапин (азалептин)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мг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27375 мг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Эпилепсия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Фенитоин (дифенин)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таб.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135000 мг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Карбамазепин (финлепсин)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мг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216000 мг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Диазепам (седуксен) 10 мг/2 мл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мг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Диазепам (седуксен)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3650 мг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Фенобарбитал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мг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36500 мг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Бензобарбитал (бензонал)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мг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109500 мг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Вальпроевая кислота (депакин)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мг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547500 мг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Изониазид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Рифампицин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108 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Пиразинамид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Этамбутол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 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Стрептомицин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Сахарный диабет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Инсулин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ЕД. 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14600 ЕД.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Глибенкламид (манинил)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3650 мг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Гликлазид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мг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32400 мг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Репаглинид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1080 мг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Глимепирид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1460 мг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Метформин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 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 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Пиоглитазон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мг 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5475 мг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Глюкометр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шт.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Тест полосы для определения глюкозы и кетоновых тел в моче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шт.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Тест полосы для глюкометров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шт.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Тест полосы для определения кетоновых тел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шт.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Несахарный диабет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Десмопрессин (минирин, адиуретин)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мг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мг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Сифилис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Пенициллин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3,2 млн. ЕД.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млн. ЕД.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Цефтриаксон (роцефин) 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Бензатин бензилпенициллин  (экстенциллин)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млн. ЕД.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7,2 млн. ЕД. </w:t>
            </w:r>
          </w:p>
        </w:tc>
      </w:tr>
      <w:tr>
        <w:trPr>
          <w:trHeight w:val="450" w:hRule="atLeast"/>
        </w:trPr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СПИД, лица, инфицированные ВИЧ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Индинавир (криксиван)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 г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Азидотимозин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г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Ламивудин (зеффикс)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 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г </w:t>
            </w:r>
          </w:p>
        </w:tc>
      </w:tr>
      <w:tr>
        <w:trPr>
          <w:trHeight w:val="450" w:hRule="atLeast"/>
        </w:trPr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Тяжелая форма бруцеллеза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Доксициклин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г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Рифампицин 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 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г </w:t>
            </w:r>
          </w:p>
        </w:tc>
      </w:tr>
      <w:tr>
        <w:trPr>
          <w:trHeight w:val="450" w:hRule="atLeast"/>
        </w:trPr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Системная (острая) красная волчанка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Преднизолон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мг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10800 мг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Азатиоприн (циклофосфан)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мг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64800 мг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Пеницилламин (купренил)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2190 г </w:t>
            </w:r>
          </w:p>
        </w:tc>
      </w:tr>
      <w:tr>
        <w:trPr>
          <w:trHeight w:val="450" w:hRule="atLeast"/>
        </w:trPr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Системные, хронические тяжелые заболевания кожи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DDS или авлосульфон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г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Преднизолон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мг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 мг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Сульфасалазин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г </w:t>
            </w:r>
          </w:p>
        </w:tc>
      </w:tr>
      <w:tr>
        <w:trPr>
          <w:trHeight w:val="450" w:hRule="atLeast"/>
        </w:trPr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Бронхиальная астма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Полькортолон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18250 мг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преднизолон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18250 мг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Фенотерол (беротек)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доз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2190 доз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Сальбутамол (вентолин) без фреона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доз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2920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Кетотифен (задитен)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мг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Кромоглициновая к-та (кромоген)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мг/доза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мг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Бронхиальная астма (дети от 0 до 18 лет)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Флутиказон, сальметерол (серетид)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50/125 мкг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доз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Болезнь Бехтерева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Преднизолон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мг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21600 мг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Диклофенак 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мл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мл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Аддисонова болезнь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Преднизолон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7300 мг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Гипофизарный нанизм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Соматотропин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МЕ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936 МЕ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Раннее половое развитие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Бромокриптин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1,25 мг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мг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Трипторелин (диферелин)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3,75 мг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мг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Фенилкетонурия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Лофенак 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кг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Фенил-фри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кг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Муковисцидоз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Креон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капс.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капс. </w:t>
            </w:r>
          </w:p>
        </w:tc>
      </w:tr>
      <w:tr>
        <w:trPr>
          <w:trHeight w:val="450" w:hRule="atLeast"/>
        </w:trPr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Детский церебральный паралич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Церебролизин 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мл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мл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Баклофен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 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3,6 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Толперизон (мидокалм) 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мг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 мг </w:t>
            </w:r>
          </w:p>
        </w:tc>
      </w:tr>
      <w:tr>
        <w:trPr>
          <w:trHeight w:val="450" w:hRule="atLeast"/>
        </w:trPr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Болезнь Паркинсона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Леводопа, карбидопа (наком)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мг 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мг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Тригексифенидил (циклодол)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мг </w:t>
            </w:r>
          </w:p>
        </w:tc>
      </w:tr>
      <w:tr>
        <w:trPr>
          <w:trHeight w:val="450" w:hRule="atLeast"/>
        </w:trPr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Миастения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Неостигмин (прозерин) 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мл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мл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Пиридостигмина бромид (калимин)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мг 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65700 мг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Миопатия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Пирацетам 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мл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мл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Мозжечковая атаксия Мари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Бензобарбитал (бензонал)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мг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 мг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Острая перемежающаяся порфирия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Фосфаден (аденил)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мл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мл </w:t>
            </w:r>
          </w:p>
        </w:tc>
      </w:tr>
      <w:tr>
        <w:trPr>
          <w:trHeight w:val="69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Инфаркт миокарда (первые 6 месяцев)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Изосорбида мононитрат (оликард-ретард)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мг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7200 мг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Каптоприл (капотен)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мг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 мг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Периндоприл (престариум) 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мг 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мг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Атенолол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мг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3750 мг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Изосорбида динитрат (изокет спрей)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дозы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фл.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Нитроглицирин (нитроминт)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дозы 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фл.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Нифедипин (коринфар) 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таб.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таб.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Аскаридоз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Мебендазол (вермокс) 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мг 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мг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Энтеробиоз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Пирантел 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мг 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мг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Лекарственные средства для лечения детей до одного года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Пневмония, не осложненная форма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Амоксициллин гранулы 125 мг/5 мл  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мл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мл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Амброксол сироп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мл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мл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Парацетамол сироп 2,4%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мл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мл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Обструктивный бронхит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Амоксициллин гранулы 125 мг/5 мл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мл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мл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Сальбутамол (вентолин)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мкг/доза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доз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доз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Аминофиллин 0,15 г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мг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мг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Парацетамол сироп 2,4%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мл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мл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Острый бронхит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Амброксол 40 мл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мл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мл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Парацетамол сироп 2,4%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мл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мл </w:t>
            </w:r>
          </w:p>
        </w:tc>
      </w:tr>
      <w:tr>
        <w:trPr>
          <w:trHeight w:val="225" w:hRule="atLeast"/>
        </w:trPr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Острое респираторное заболевание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Парацетамол сироп 2,4%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мл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мл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Интерферон человеческий лейкоцитарный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тыс. МЕ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тыс. МЕ </w:t>
            </w:r>
          </w:p>
        </w:tc>
      </w:tr>
      <w:tr>
        <w:trPr>
          <w:trHeight w:val="225" w:hRule="atLeast"/>
        </w:trPr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Стрептококковый фарингит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Цефаклор гранулы 250 мг/100 мл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мг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мл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Парацетамол сироп 2,4%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мл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мл </w:t>
            </w:r>
          </w:p>
        </w:tc>
      </w:tr>
      <w:tr>
        <w:trPr>
          <w:trHeight w:val="450" w:hRule="atLeast"/>
        </w:trPr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Средний и/или наружный отит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Амоксициллин гранулы 125 мг/5 мл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мл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мл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Парацетамол сироп 2,4%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мл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мл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Софрадекс (Дексаметазона метасульфобензонат, Фрамицетина сульфат, Грамицидин)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мл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Стоматит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Клотримазол крем 1%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Железодефицитная анемия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Феррум лек сироп 50 мг/5 мг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мг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мл </w:t>
            </w:r>
          </w:p>
        </w:tc>
      </w:tr>
      <w:tr>
        <w:trPr>
          <w:trHeight w:val="225" w:hRule="atLeast"/>
        </w:trPr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Острые кишечные инфекции (диарея)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Регидрон 18,9 г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пор.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пор.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Ко-тримоксазол 120 мг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мг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9600 мг </w:t>
            </w:r>
          </w:p>
        </w:tc>
      </w:tr>
      <w:tr>
        <w:trPr>
          <w:trHeight w:val="225" w:hRule="atLeast"/>
        </w:trPr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Рахит профилактика и лечение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Аквадетрин (Холекальциферол) 1500 МЕ/мл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мл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Кальция глюконат 0,5 г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г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г </w:t>
            </w:r>
          </w:p>
        </w:tc>
      </w:tr>
      <w:tr>
        <w:trPr>
          <w:trHeight w:val="45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Болезни периода новорожденности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Аптечка матери и ребенка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шт.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 - международная единица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ЕД - единица действия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