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e82b" w14:textId="2e3e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начальной военной подготовки молодежи в учебных заведениях города Астана в 2004-2005 учебном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21 сентября 2004 года N 3-1-381. Зарегистрировано Департаментом юстиции города Астаны 20 октября 2004 года N 356. Утратило силу постановлением акимата города Астаны от 9 декабря 2009 года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города Астаны от 09.12.2009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всеобщей воинской обязанности и военной службе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ноября 1996 года N 1340 "О начальной военной подготовке" аким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основных мероприятий по улучшению организации и проведения начальной военной подготовки молодежи в учебных заведениях города Астана на 2004-2005 учебный год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комиссии по проверке состояния начальной военной подготовки, военно-патриотического воспитания и физической подготовки допризывной и призывной молодежи в учебных заведениях города Астана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программу проверки состояния начальной военной подготовки, военно-патриотического воспитания и физической подготовки допризывной и призывной молодежи в учебных заведениях города Астаны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 органам и учреждениям, организациям, ответственным за выполнение плана основных мероприятий по улучшению организации и проведения начальной военной подготовки молодежи на 2004-2005 год, принять необходимые меры по реализации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решение акима города Астаны от 16 сентября 2002 года N 3-1-20 "Об утверждении плана основных мероприятий по улучшению организации и проведения начальной военной подготовки молодежи в учебных заведениях города Астаны" (зарегистрировано в Управлении юстиции города Астаны 10 октября 2002 года за N 225; опубликовано в газетах "Вечерняя Астана" N 127 от 2 ноября 2002 года и "Астана акшамы" N 138 от 19 октября 2002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  заместителя акима города Астаны Толибаева М.Е.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Аким города Астаны                      У. ШУКЕЕВ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Заместитель акима                        Толибаев М.Е.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Руководитель аппарата акима              Тамабаев К.Ж.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И.о.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документационной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аппарата акима                           Ертаев Ж.Б.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 "Алматы"                     Еркетаев М.Д.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Аким района "Сарыарка"                   Ахметов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здравоохранения                          Шайдаров М.З.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образования                              Рахимжанов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туризма и спорта                         Айтхожин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чрезвычайным ситуациям                Искендиров Ж.Ж.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делам обороны                         Мынжанов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                                 Аскарова А.Е.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внутренней политики                      Саиров Е.Б.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сентября 2004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3-1-381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основных мероприятий по улучшению организации и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начальной военной подготовки молодежи в учебных заведениях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города Астаны на 2004-2005 учебный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5317"/>
        <w:gridCol w:w="2223"/>
        <w:gridCol w:w="3021"/>
        <w:gridCol w:w="1583"/>
      </w:tblGrid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за выполнение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военной подготовке (далее - НВП).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проверку состояния НВП,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военно-патриотического воспитания (далее - ВПВ) и физической подготовки молодежи в учебных заведениях города Астаны.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Результаты работы комиссии 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начальной военной подготовки и военно-патриотического воспитания молодежи анализировать и рассматривать на заседаниях аппарата акима города и Департамента образования, принимать меры по устранению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недостатков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 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анализ состояния НВП, военно-патриотического воспитания и физической подготовки молодежи.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сборах преподавателей-организаторов НВП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 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и провести совместное совещание с преподавателями-организаторами НВП, со специалистами по работе с юношами допризывного и призывного возрастов аппаратов акимов районов, Департамента туризма и спорта, городского Управления по чрезвычайным ситуациям, Департамента здравоохранения, Департамента финансов, на котором рассмотреть вопросы улучшения организации и проведения НВП, военно-патриотического воспитания и физической подготовки молодежи в свете требований постановления Правительства Республики Казахстан от 1 ноября 1996 года N 1340 "О начальной военной подготовке". 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2005 г. 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Акимы районов "Алматы",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"Сарыарка",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 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Положительный опыт проведения НВП обобщить и распространить среди учебных заведений города. 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 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 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Запланировать и организовать 3-дневные учебно-полевые сборы с юношами допризывного и призывного возрастов. Согласовать с комендантом гарнизона сроки, место и порядок проведения стрельб боевыми патронами из автомата Калашникова. Подготовить руководящую инструктивную документацию. 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 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Комендант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гарнизона,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 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средства из бюджета для создания в районах "Алматы" и "Сарыарка" оборонно-спортивных оздоровительных лагерей (ОСОЛ), согласовать с Департаментом по делам обороны города Астаны. 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До принятия бюджета города на 2005 год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"Алматы" и "Сарыарка", Департамент образования, Департамент по делам обороны  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вопросы состояния НВП, военно-патриотического воспитания и физической подготовки молодежи: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совещании аппарата акима города;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заседаниях педагогических советов учебных заведений;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на совещаниях Департамента туризма и спорта города Астаны;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на заседаниях внештатно-методических советов. 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15.03.2005 г.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15.12.2004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15.05.2005 г.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До 15.12.2004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15.04.2005 г.,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До 15.12.2004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15.05.2005 г. 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Директора 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Департамент туризма и спорта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Департамент по делам обороны  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работу по отбору кандидатов на должность преподавателей-организаторов НВП учебных заведений.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контроль и оказывать помощь директорам учебных заведений по вопросам организации и проведения НВП и военно-патриотического воспитания молодежи, подготовки преподавателей-организаторов НВП и создания учебно-материальной базы.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года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оснащению кабинетов НВП новыми плакатами (1 комплект - 40 плакатов, цена 1 комплекта 2800 тенге)  по НВП на государственном и русском языках (12 серий на 12 кассетах, 1 кассета - 550 тенге).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2005 г.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смотры-конкурсы между учебными заведениями города "Лучший кабинет НВП", "Лучший преподаватель-организатор".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обеспечению учебных заведений учебным имуществом и вооружением, средствами химической защиты по гражданской обороне и основам медицинских знаний.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2005 г.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Управление по чрезвычайным ситуациям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проводить в организациях образования   военно-спортивные игры "Ак-сункар", "Алау", "Улан", "Жас кыран".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военно-спортивной акции "Патриот", смотра среди учебных заведений города и военных кафедр города в честь Дня независимости Республики Казахстан.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2004 г.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соревнований по НВП и военно-прикладным видам спорта.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2004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2005 г.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"Отан"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провести учебно-полевые сборы: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для учащихся 11-х классов учебных заведений;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для учащихся предвыпускного курса профессиональной школы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10-дневные сборы (60 часов);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для юношей призывного возраста, не прошедших НВП в учебных заведениях.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май-июнь 2005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Перед призывом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Вооруженные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и провести 3-дневные учебно-методические сборы с преподавателями - организаторами НВП учебных заведений.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2005 г.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контроль за состоянием учета, хранения, использования специального имущества по НВП, основ безопасности жизнедеятельности (ОБЖ) и чрезвычайных ситуаций (ЧС) в учебных заведениях. Систематически контролировать состояние несения службы сторожами.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Контролировать проведение преподавателями-организаторами НВП качество усвоения молодежью пройденного материала. Издавать приказы о начале и об окончании обучения по НВП, о назначении командиров взводов и отделений. Представлять информации о состоянии НВП и военно-патриотического воспитания молодежи в Департамент по делам обороны города Астаны.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года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Подвести итоги НВП и военно-патриотической работы за 2004 учебный год. Представить итоговый доклад о состоянии НВП молодежи за истекший учебный год в вышестоящие органы (по согласованию).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25.12.2004г.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контроль за ходом проведения Программы "Здоровье", анализ ее эффективности в формировании психофизического и нравственного здоровья подростков допризывного и призывных возрастов.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(по согласованию)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Информировать Департамент организационно-мобилизационной работы Министерства обороны Республики Казахстан и аппарат акима города Астаны о ходе проведения НВП, военно-патриотического воспитания и физической подготовки.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сентября 2004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3-1-381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комиссии по проверке состояния начальной военной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военно-патриотического воспитания и физической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подготовки допризывной и призывной молодежи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учебных заведениях города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Джантемиров                 - главный специалист по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Абильевич            работе государственно-правового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отдела аппарата акима города,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председатель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Сагнаев                     - заместитель начальника 2-го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Шолпанович              (призыва) Департамента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обороны города,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Казимирчик                  - начальник отдела спорта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Роман Викторович              туризма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Сундетов                    - главный специалист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Габит Насырович               профессионального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Просалова Нина              - начальник Центра подготовки и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Ивановна                      Управления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Токамбаева Елена            - заведующая отделом гигиены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Шаймуратовна                  и подростков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сентября 2004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3-1-381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проверки состояния начальной военной подготовки (НВП), военно-патриотического воспитания и физической подготовки допризывной и призывной молодежи в учебных заведениях города Астаны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2322"/>
        <w:gridCol w:w="3600"/>
        <w:gridCol w:w="2123"/>
        <w:gridCol w:w="2284"/>
        <w:gridCol w:w="1742"/>
      </w:tblGrid>
      <w:tr>
        <w:trPr>
          <w:trHeight w:val="45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проверяется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 проверяется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45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Директор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воспитательной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НВП, военно-патриотического воспитания и физической подготовки молодежи в учебных заведениях.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директора учебного заведения о начале НВП, создании учебных групп, назначении командиров взводов и отделений.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Состояние военно- патриотического воспитания и наглядной агитации по патриотическому воспитанию молодежи.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работы по военно-патриотическому воспитанию.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Представитель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Заслушивание разработанных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Проверяет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военно-патриотической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наглядную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Преподователь-организатор НВП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Методическая подготовка преподавателя-организатора НВП.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документов по организации учебного процесса НВП: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план-конспект;     журнал учета успеваемости и посещаемости;     проверка выполнения программы по НВП;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по совершенствованию учебно-материальной базы по НВП;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военно-технического имущества.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 внештатного методического совета Департамента по делам обороны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Присутствует на занятиях по НВП, сверяет недельный план с расписанием, журналом и с конспектами преподавателей-организаторов НВП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физической культуры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физической подготовки юношей.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  Департамента по делам обороны, представитель Департамента туризма и спорта 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Президентских тестов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Подведение итогов проверки   и составление акта проверки.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