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3ee5" w14:textId="f103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загрязнение окружающей среды по городу Астане на 2005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декабря 2004 года N 110/15-III. Зарегистрировано Департаментом юстиции города Астаны 29 декабря 2004 года N 368. Утратило силу - решением маслихата города Астаны от 23 декабря 2005 года N 212/28-III.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-решением маслихата города Астаны от 23 декабря 2005 года N 212/28-III.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материалы, представленные городским территориальным управлением охраны окружающей среды, в соответствии со статьей 462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года "О налогах и других обязательных платежах в бюджет (Налоговый Кодекс)",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платы за загрязнение окружающей среды по городу Астане на 2005 год согласно приложения.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 решение маслихата города Астаны N 25/5-III от 27 января 2004 года "Об установлении ставок платы за загрязнение окружающей среды на 2004 год" (зарегистрировано Департаментом юстиции города Астаны 5 февраля 2004 года, N 310).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                  Ж. Нуркенов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территориального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 З.С. Сарсембаев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110/15-III 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платы за загрязнение окружающей среды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городу Астане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5866"/>
        <w:gridCol w:w="2170"/>
        <w:gridCol w:w="2390"/>
        <w:gridCol w:w="1714"/>
      </w:tblGrid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 нормативов платы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 токсичности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Ставки,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выбросы загрязняющих веществ от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источников.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выбросы загрязняющих веществ от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теплоисточников (теплоэлектростанции, котельные), обслуживающих население.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 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 тонна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
</w:t>
            </w:r>
          </w:p>
        </w:tc>
      </w:tr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выбросы загрязняющих веществ от передвижных источников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сжигании: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этилированного бензина;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неэтилированного бензина,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сжиженного газа.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
</w:t>
            </w:r>
          </w:p>
        </w:tc>
      </w:tr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сброс загрязняющих веществ со сточными водами после очистки.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 тонна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
</w:t>
            </w:r>
          </w:p>
        </w:tc>
      </w:tr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промотходы, размещаемые на полигонах, в накопителях и на санкционированных свалках.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
</w:t>
            </w:r>
          </w:p>
        </w:tc>
      </w:tr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размещение, хранение, захоронение твердых бытовых отходов (нетоксичные)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(хранение, захоронение) золы и золошлаков;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(хранение, захоронение) золы и золошлаков от теплоисточников (теплоэлектростанции, котельные), обслуживающих население.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</w:tr>
      <w:tr>
        <w:trPr>
          <w:trHeight w:val="4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