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bf49" w14:textId="601b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Акмолинской области от 7 ноября 2003 года N 37 "О составе малой Ассамблеи народов Казахстана по Акмолинской области" зарегистрированного в управлении юстиции Акмолинской области
3 декабря 2003 года N 2156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23 июня 2004 года N 32. Зарегистрировано Департаментом юстиции Акмолинской области 30 июня 2004 года N 2653. Утратило силу решением акима Акмолинской области от 14 сентября 2009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решением акима Акмолинской области от 14 сентября 2009 года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26 апреля 2002 года N 856 "О стратегии Ассамблеи народов Казахстана и Положения об Ассамблее народов Казахстана", в связи с изменением состава малой ассамблеи народов Казахстана аким Акмолинской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Акмолинской области "О составе малой Ассамблеи народов Казахстана по Акмолинской области" от 7 ноября 2003 года N 37 (зарегистрированного в управлении юстиции Акмолинской области от 3 декабря 2003 года N 2156),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акима Акмолинской области изложить в новой редакции в соответствии с приложением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акима области вступает в силу со дня государственной регистрации в Департаменте юстиции Акмолинской области и подлежит опубликованию в периодической печати.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23.06.04. N 32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2003 года N 37 "О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малой Ассамблеи народов Казахстана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 зарегистрированного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управлении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декабря 2003 года N 2156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2003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малой ассамблеи народов Казахстана Акмолинской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2"/>
        <w:gridCol w:w="7958"/>
      </w:tblGrid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 Тулеубекович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малой ассамблеи народов Казахстана, аким Акмолинской области, член Ассамблеи народов Казахстана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 Мадешович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председателя, заместитель акима Акмолинской области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Абуталипов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Муталапович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председателя, председатель Акмолинского областного Совета ветеранов войны и труда,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Марзият Юсуповна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секретариатом малой ассамблеи народов Казахстана, главный специалист аппарата акима Акмолинской области</w:t>
            </w:r>
          </w:p>
        </w:tc>
      </w:tr>
      <w:tr>
        <w:trPr>
          <w:trHeight w:val="88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Абдыхалык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Сафиулы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Акмолинской областной газеты "Арка ажары"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Николаевна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учительница СШ N 17 г. Кокшетау, член Ассамблеи народов Казахстана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Азнабаев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 Азнабаевич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пенсионер, председатель общества "Казак тілі" Зерендинский район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Магомед Маулиевич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консультант-референт партии "Отан",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Адильбеков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Зекенович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 Кокшетау</w:t>
            </w:r>
          </w:p>
        </w:tc>
      </w:tr>
      <w:tr>
        <w:trPr>
          <w:trHeight w:val="61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Абдурахманович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предприниматель, Енбекшильдерский район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Имекенович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областного общества "Казак тілі" (по согласованию)</w:t>
            </w:r>
          </w:p>
        </w:tc>
      </w:tr>
      <w:tr>
        <w:trPr>
          <w:trHeight w:val="63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Апракина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Оттовна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детским садом - гимназия г. Ерейментау</w:t>
            </w:r>
          </w:p>
        </w:tc>
      </w:tr>
      <w:tr>
        <w:trPr>
          <w:trHeight w:val="82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Рахметолла Оразович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имам центральной мусульманской мечети им. Н.Хазрета, г.Кокшетау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Байдаулетова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 Акановна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внутренней политики Акмолинской области</w:t>
            </w:r>
          </w:p>
        </w:tc>
      </w:tr>
      <w:tr>
        <w:trPr>
          <w:trHeight w:val="102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Сидорович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польского культурно-просветительского общества "Полония Пулноцна"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Кумус Абдибековна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областного центра народного творчества</w:t>
            </w:r>
          </w:p>
        </w:tc>
      </w:tr>
      <w:tr>
        <w:trPr>
          <w:trHeight w:val="70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Ивановна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Атбасарского района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Михайловна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Кенесаринской СШ им. К.Сатпаева, Щучинский район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Салман Сайдарович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регионального общественного объединения "Чечено-ингушский национальный центр "Вайнах",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Гачик Вагинакович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казахско-китайского совместного предприятия "Кунь-Лунь", Жаркаинский район,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Демеуов Каирбек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пенсионер, Коргалжынский район (по согласованию) </w:t>
            </w:r>
          </w:p>
        </w:tc>
      </w:tr>
      <w:tr>
        <w:trPr>
          <w:trHeight w:val="81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Джазинович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областного маслихата, член Ассамблеи народов Казахстана (по согласованию)</w:t>
            </w:r>
          </w:p>
        </w:tc>
      </w:tr>
      <w:tr>
        <w:trPr>
          <w:trHeight w:val="66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Джахуташвили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Шалва Григорьевич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ТОО "Новокубанка", Шортандинский район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Акмолинского областного управления образования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Сулейменович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Акмолинской областной больницы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Жангуразов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Даутович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ТОО "Ижевское", Аршалынский район,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Мырзаханович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г.Степногорска</w:t>
            </w:r>
          </w:p>
        </w:tc>
      </w:tr>
      <w:tr>
        <w:trPr>
          <w:trHeight w:val="102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Иткин Анатолий Александрович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общественного объединения "Еврейский культурный центр Акмолинской области "Хатиква",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Газизовна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информации по Акмолинской области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Магавья Сеиловна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областного совета ветеранов войны и труда,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Батима Куматаевна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врач семейно-врачебной амбулатории, Есильский район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 Шотпаевна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комитет общества Красного Полумесяца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 Шаланович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миграции и демографии по Акмолинской области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Касонич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Антонина Станиславовна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общественного объединения "Польский молодежный Центр культуры Акмолинской области",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Качанкин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Иванович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настоятель прихода Архистратига Михаила "Шымкентской Епархии Русской православной церкви", г.Кокшетау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Климошенко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Сергеевич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филиал республиканского славянского общественного движения "Лад"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Георгиевна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областного филиала немецкого общества "Видергебурт",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Косянюк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Викторовна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областной газеты "Акмолинская правда"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Митчинова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Ивановна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политологии университета им. А.Мырзахметова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Васильевна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русского культурного центра "Былина"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Елизарович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Сандыктауского районного совета ветеранов (по согласованию)</w:t>
            </w:r>
          </w:p>
        </w:tc>
      </w:tr>
      <w:tr>
        <w:trPr>
          <w:trHeight w:val="64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Ивановна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профессионально-технического лицея, Аккольский район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Сулькарнаев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Рафаил Сеитович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Кокшетауского татаро-башкирского культурного центра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Санчило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Зинаида Алексеевна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общественного объединения "Славянское культурно-просветительское общество "Истоки"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Нурикамал Сейтжановна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культуры Акмолинской области</w:t>
            </w:r>
          </w:p>
        </w:tc>
      </w:tr>
      <w:tr>
        <w:trPr>
          <w:trHeight w:val="915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Александрович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Кокшетауского института Агентства РК по ЧС,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Султаньяев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Огаз Арыстангалиевич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профессор, доктор филологических наук, Кокшетауский государственный  университет им.Ш.Уалиханова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Станиславович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юстиции Акмолинской области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Тумгоева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Фуна Салмановна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Жаксынской школы-гимназии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Толегулулы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Акмолинского областного управления по развитию государственного языка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Томбаиди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Юрьевич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греческого национально-культурного центра "Эллада", представитель РГП "Фитосанитария", Сандыктауский район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Хамхоев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 Бугиевич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предприниматель, руководитель чечено-ингушского НКЦ "Вайнах", Буландынский район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Моисей Алексеевич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Кокшетауского филиала республиканского общественного объединения Ассоциация корейцев Казахстана, член Ассамблеи народов Казахстана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Зура Кулмурзиновна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пенсионерка, г.Кокшетау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Тулегенович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Акмолинской областной телерадиовещательной компании (по согласованию)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Валентиновна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 с. Малиновка, Целиноградский район</w:t>
            </w:r>
          </w:p>
        </w:tc>
      </w:tr>
      <w:tr>
        <w:trPr>
          <w:trHeight w:val="90" w:hRule="atLeast"/>
        </w:trPr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Герихан Ибрагимович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общественного объединения "Акмолинское областное чечено-ингушское общество "Вайнах"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