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225d" w14:textId="5b42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декабря 2004 г. N 3С-9-4. Зарегистрировано Департаментом юстиции Акмолинской области 27 декабря 2004 года N 2952. Утратило силу - решением Акмолинского областного маслихата от 27 апреля 2007 года 
N ЗС-26-12.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1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статьей 63 Бюджетного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согласно представления акимата области N 1-18/1698 от 6 декабря 2004 года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областной бюджет на 2005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доходы - 23 202 479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налоговым поступлениям - 3 045 929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неналоговым поступлениям - 2 786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поступлениям официальных трансфертов - 20 153 764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затраты - 23 207 454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операционное сальдо - -4975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чистое бюджетное кредитование - 902069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бюджетные кредиты - 968200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 - 66131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дефицит бюджета -    -  916 754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финансирование дефицита бюджета  - 916 754  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3С-15-2;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07.12.2005 года N 3С-16-5.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Утвердить доходы областного бюджета за счет следующих источников: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налоговых поступлений: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индивидуального подоходного налога с доходов, облагаемого у источника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плата за пользование водными ресурсами поверхностных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платы за загрязнение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неналоговых поступлений: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 от реализации товаров (работ, услуг) государственными учреждениями, финансируемыми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 денег от проведения государственных закупок, организуемых государственными учреждениями, финансируемыми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административные штрафы, пени, санкции, взыскания, налагаемые местными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возврата внутренних кредитов: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кредитов, выданных из местного бюджета до 2005 года юридическим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кредитов, выданных из областного бюджета местным исполнительным органам районов (городов областного значения).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Установить на 2005 год объемы бюджетных изъятий из нижестоящих бюджетов в областной бюджет в сумме 1327697 тысяч тенге, в том числе: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  <w:gridCol w:w="1453"/>
        <w:gridCol w:w="3293"/>
      </w:tblGrid>
      <w:tr>
        <w:trPr>
          <w:trHeight w:val="345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 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г.Кокшетау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907758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г.Степногорск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Установить на 2005 год размеры субвенции, передаваемых из областного бюджета в районные бюджеты в общей сумме 3 634 934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Аккольский       209869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Аршалынский    143918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Астраханский   258557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Атбасарский    99782  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Буландынский   254556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Егиндыкольский 160966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Енбекшильдерский 345061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Ерейментауский   228078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Есильский        146633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Жаксынский       322732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Жаркаинский    298067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Зерендинский   295616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Коргалжинский  302355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Сандыктауский  241429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Целиноградский 155979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Шортандинский  171336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Учесть, что в областном бюджете предусмотрены целевые текущие трансферты из республиканского в сумме 26 000 тысяч тенге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бюджетам районов и городов определяется на основании постановления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5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Учесть в областном бюджете на 2005 год на реализацию Программы развития малых городов на 2004-2005 годы целевые трансферты из республиканского бюджета на развитие малых городов с депрессивной экономикой 60 000 тысяч тенге, в том числе Жаркаинскому району 30 000 тысяч тенге, Енбекшильдерскому району 30 000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Учесть, что в областном бюджете на 2005 год предусмотрены целевые трансферты на развитие из республиканского бюджета бюджетам районов (городов областного значения) на строительство жилья государственного коммунального жилищного фонда в сумме 393 750 тысяч тенге и из областного бюджета на развитие коммунального хозяйства в сумме 203 414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 постановлением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Учесть в областном бюджете на 2005 год целевые текущие трансферты из республиканского бюджета бюджетам городов и районов на компенсацию повышения тарифа абонентской платы за телефон социально защищаемым гражданам, являющимся абонентами городских сетей телекоммуникаций в сумме 1111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суммы компенсации повышения тарифов абонентской платы в разрезе городов определяется на основании постановления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8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Акмолинского областного маслихата от 30.05.2005 года N ЗС-12-5.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Учесть средства в сумме 5908607 тысяч тенге на оказание гарантированного объема бесплатной медицинской помощи, направляемые на обеспечение лекарственными средствами больных соматическими заболеваниями в медицинских организациях и увеличение подушевого норматива организаций, оказывающих первичную медико-санитарную помощь, включая проведение диагностических исследований по направлению специалиста первичной медико-санитарной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9-1. Учесть в областном бюджете целевые трансферты из республиканского бюджета на здравоохранение в сумме 967097,8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758547,8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21443 тысяч тенге - на лекарственное обеспечение детей до 5 - 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26309 тысяч тенге - на обеспечение беременных железо- и йодосодержащими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37223 тысячи тенге - на осуществление профилактических медицинских осмотров женщин в возрасте от 20 до 34 лет включительно;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440269 тысяч тенге - на материально-техническое оснащение медицинских организаций здравоохранения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2145 тысяч тенге - на возмещение расходов по увеличению стоимости обучения по среднему профессиональному образованию  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9216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40702,9 тысячи тенге - на закуп химиопрепаратов для больных онкологическими заболеваниями;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62205 тысяч тенге - на закуп противодиабетических препаратов и средств доставки для больных сахарным диабетом;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25673,1 тысячи тенге - на закуп противотуберкулезных препаратов для больных туберкулезом;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18126,8 тысячи тенге - на закуп лекарственных средств, диализаторов с расходными материалами и комплектующими для больных с почечной недостаточностью, а также лекарственных средств для больных после трансплантации почки;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10100 тысяч тенге - на материально-техническое оснащение государственных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62599 тысяч тенге - на закуп вакцин и других медицинских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1867 тысяч тенге - на увеличение размера стипендий студентам, обучающихся в средних профессиональных учебных заведениях в рамках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669 тысяч тенге - на выплату компенсаций на проезд для обучающихся в средних профессиональных учебных заведениях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208550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108550 тысяч тенге - на строительство корпуса на 50 мест детского противотуберкулезного санатория "Бурабай" в поселке Боровое Щучинского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100000 тысяч тенге - на строительство детского отделения на 70 коек Акмолинского областного противотуберкулезного диспансера имени К.Курманбаева.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ЗС-12-5;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07.12.2005 года N 3С-16-5.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9-2. Учесть в областном бюджете целевые трансферты из республиканского бюджета на образование в сумме 1054005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670955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3200 тысяч тенге -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123911 тысяч тенге - на обеспечение содержания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202994 тысяч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30851 тысяча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68031 тысяча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128222 тысячи тенге -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17881 тысяча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31141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4600 тысяч тенге - на укрепление материально-технической базы областных (городских) институтов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45559 тысяч тенге - на увеличение размера стипендий студентам, обучающихся в средних профессиональных учебных заведениях в рамках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14565 тысяч тенге - на выплату компенсаций на проезд для обучающихся в средних профессиональных учебных заведениях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383050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200300  тысяч тенге - на строительство Мариновской казахской школы на 350 мест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182750  тысяч тенге - на строительство средней школы на 192 места в селе Новоалександровка Атбасарского района.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9-3. Учесть, что в областном бюджете предусмотрены целевые текущие трансферты из республиканского бюджета на социальную сферу в сумме 68631,2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6523,2  тысяч тенге - на обеспечение проезда инвалидам и участникам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62108   тысяч тенге - на выплату единовременной помощи участникам и инвалидам Великой Отечественной войны.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постановлением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п.9-3 -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9-4. Учесть в областном бюджете целевые трансферты из республиканского бюджета на развитие жилищно-коммунального хозяйства в сумме 362357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57960 тысяч тенге - на реконструкцию разводящих сетей в селах Костычева, Донское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80000 тысяч тенге - на реконструкцию водовода и сетей города Державинска  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70000 тысяч тенге - на водоснабжение села Павловка (Еркиншилик)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35397 тысяч тенге - на реконструкцию сетей водоснабжения города Макинска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119000 тысяч тенге - на реконструкцию Нуринского группового водопровода.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п.9-4 -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Акмолинского областного маслихата от 07.12.2005 года N 3С-16-5.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9-5. Учесть, что затраты на бесплатный проезд в общественном транспорте работников здравоохранения, имеющим разъездной характер работ, производится в пределах утвержденного бюджета на 2005 год по перечню, определяемому местным исполнительным органом Департаментом здравоохранения.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п.9-5 -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9-6. С 1 января 2005 года в соответствии с Законом Республики Казахстан от 22 ноября 1999 г N 484-1 "О внесении изменений и дополнений в некоторые законодательные акты Республики Казахстан по вопросам оплаты труда работников социально-культурных учреждений" расходы на доплату в размере 25 процентов от окладов и тарифных ставок специалистам областных организаций здравоохранения, образования, социального обеспечения, культуры и спорта, проживающим и работающим в сельской местности, предусмотрены  в составе расходов областного бюджета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п.9-6 -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9-7. Учесть, что в областном бюджете на 2005 год из республиканского бюджета предусмотрены кредиты в сумме 756000 тысяч тенге на кредитование бюджетов районов (городов) на строительство жилья по нулевой ставке вознаграждения (интереса) в рамках реализации жилищной политики в порядке, определяемом постановлением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п.9-7 -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9-8. Установить размер единовременной выплаты в честь празднования 60-ой годовщины Победы в Великой Отечественной войне участникам и инвалидам ВОВ в сумме 10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п.9-8 -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9-9. Установить размер единовременной выплаты в честь празднования 60-ой годовщины Победы в Великой Отечественной войне лицам вольнонаемного состава; лицам начальствующего и рядового состава отдела внутренних дел и госбезопасности; лицам, принимавшим участие в боевых действиях против Германии и ее союзников в годы второй мировой войны в составе партизанских отрядов; бывшим несовершеннолетним узникам канцлагерей, гетто и других мест в период второй мировой войны; гражданам, работавшим в период блокады в г.Ленинграде и награжденных медалью "За оборону Ленинграда" и знаком "Житель блокадного Ленинграда"; работникам наркомиссариатов путей сообщения, связи и т.д.; родителям, супруге (у), не вступившим в повторный брак, погибших (умерших, пропавших без вести) воинов Великой Отечественной войны; лицам, награжденным орденами и медалями бывшего Союза ССР за самоотверженный труд и безупречную воинскую службу в тылу, в годы Великой Отечественной войны в сумме 5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п.9-9 -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9-10. Предусмотреть в областном бюджете на 2005 год целевые текущие трансферты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том числе областному бюджету в сумме 973 341 тысяч тенге, бюджетам районов и городов Кокшетау и Степногорск - 971 710 тысяч тенге. Распределение указанных трансфертов определяется постановлением акимата области.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9 дополнен п.9-10 -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Учесть, что в составе областного бюджета предусмотрены целевые трансферты местным бюджетам в сумме 983903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587019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164 936 тысяч тенге - на капитальный ремонт дорог в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51606 тысяч тенге - на капитальный ремонт сетей водопровода в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24840 тысяч тенге - на разработку и экспертизу технико-экономического обоснования инвестиционного проекта "Реконструкция объектов водоснабжения и водоотведения"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87256 тысяч тенге - на капитальный ремонт сетей водопровода,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80741 тысяч тенге - на капитальный ремонт средней школы им. А Укубаева  г.Державинска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2687 тысяч тенге - на повышение квалификации и переподготовку государственных служащих,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19520 тысяч тенге - на единовременные выплаты в честь празднования 60-ой годовщины Победы в Великой Отечественной войне, для лиц отраженных в пункте 9-8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16425 тысяч тенге - на единовременные выплаты в честь празднования 60-ой годовщины Победы в Великой Отечественной войне, для лиц отраженных в пункте 9-9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30000 тысяч тенге - на ремонт дорог в Щучинском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25800 тысяч тенге - на текущий и средний ремонт дорог в г.Степногорск;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15000 тысяч тенге - на благоустройство города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6000 тысяч тенге - на выплату адресной -социальной помощи отдельным категориям граждан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5000 тысяч тенге - на приобретение оборудования районному Дому культуры Есильского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10000 тысяч тенге - на капитальный ремонт средней школы в с. Степногорское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12436 тысяч тенге - на отопление учреждений образования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7095 тысяч тенге - на отопление учреждений образования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6303 тысяч тенге - на восстановление и консервацию жилых домов и зданий, вывоз мусора, санитарную очистку и захоронение, рекультивацию земли после вывоза мусора с. Селетинское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9358 тысяч тенге - на отопление учреждений образования Сандыктауского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3586 тысяч тенге - на приобретение и установку котельного оборудования по пяти школам Сандыктауского района для перевода на твердое топливо;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6488 тысяч тенге -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базы школы им. Укубаева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1942 тыс.тенге - на капитальный ремонт водопроводных сетей в пос. Жолымбет Шортандинского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единовременных выплат по бюджетам районов и городов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1-1) Образовавшуюся экономию от проведения конкурса по государственным закупкам: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сумме 1161 тысяч тенге по целевым трансфертам, выделенных на капитальный ремонт сетей водопровода с. Балкашино Сандыктауского района, направить на продолжение этих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сумме 2807 тысяч тенге по целевым трансфертам, выделенных на ремонт дорог Щучинскому району, направить на их текущий ремонт.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396884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90009 тысяч тенге - на строительство основной школы в с. Гордеевка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85312 тысяч тенге - на строительство средней школы в с. Костомаровка Зерендинского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24910 тысяча тенге - на реконструкцию недостроенного девяти квартирного дома под детскую дошкольную организацию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34983 тысяч тенге - на реконструкцию стадиона "Торпедо"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12100 тысяч тенге - на развитие объектов коммунального хозяйства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113000 тысяч тенге - на строительство тепломагистрали-4 в г.Кокшетау.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1940 тыс. тенге - на реконструкцию сетевых трубопроводов в г.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6630 тыс. тенге - на выполнение проектно-сметной документации в целях реализации отраслевого проекта "Водоснабжение и канализация  сельских территорий".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тыс. тенге - на разработку ПСД на строительство казахской средней школы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25000 тыс. тенге - на увеличение уставного капитала юридических лиц Буландынского района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10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Акмолинского областного маслихата от 30.05.2005 года N ЗС-12-5;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ЗС-14-3; дополнен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ЗС-15-2.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Утвердить резерв местного исполнительного органа области на 2005 год в сумме 167775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чрезвычайный резерв местного исполнительного органа области для ликвидации чрезвычайных ситуаций природного и техногенного характера в сумме 75575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 местного исполнительного органа области на покрытие кассового разрыва бюджетов районов (городов областного значения) в сумме 42200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 местного исполнительного органа области на неотложные затраты в сумме 50000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11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ЗС-15-2;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07.12.2005 года N 3С-16-5.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11-1. Направить свободные остатки бюджетных средств областного бюджета в сумме 160754 тысяч тенге, образовавшиеся на 1 января 2005 года, на следующие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80549 тысяч тенге - на капитальный ремонт средней школы им. А Укубаева г.Державинска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44260 тысяч тенге - на капитальный ремонт сетей водопровода,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19600 тысяч тенге - на единовременные выплаты в честь празднования 60-ой годовщины Победы в Великой Отечественной войне, для лиц отраженных в пункте 9-8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16345 тысяч тенге - на единовременные выплаты в честь празднования 60-ой годовщины Победы в Великой Отечественной войне, для лиц отраженных в пункте 9-9 настоящего решения.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11 дополнен п.11-1 -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11-2). Учесть возврат в областной бюджет целевых трансфертов в сумме 43130 тыс. тенге, в том числе неосвоенных в 2004 году - 38124 тыс. тенге, в 2005 году - 5006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районами и городами, подлежащих возврату, определяется постановлением акимата области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Пункт 11 дополнен п.11-2 -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ЗС-14-3: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ЗС-15-2.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11-3). Учесть в областном бюджете возврат городом Кокшетау неиспользованных целевых трансфертов, выданных на строительство жилья, в сумме 40520 тысяч тенге;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11 дополнен п.11-3 -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11-4). 11-4. Предусмотреть возврат в республиканский бюджет целевых трансфертов: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неиспользованных в 2004 году в сумме 33435 тыс. тенге, в том числе районами (городами) - 32320 тыс. тенге, областным бюджетом - 1115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использованных не по целевому назначению в 2005 году Астраханским районом в сумме 2433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выданных на строительство жилья в сумме 40520 тыс.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11 дополнен п.11-4 -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ЗС-14-3: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ЗС-15-2.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Утвердить перечень текущих бюджетных программ областного бюджета на 2005 год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Утвердить перечень бюджетных программ развития областного бюджета на 2005 год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Утвердить перечень местных бюджетных программ, не подлежащих секвестру в процессе исполнения местных бюджетов на 2005 год, согласно приложению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Настоящее решение вводится в действие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Решение вступает в силу после государственной регистрации в Департаменте  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 областного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8.04.2005 года N ЗС-11-4;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30.05.2005 года N ЗС-12-5;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ЗС-14-3;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20.10.2005 года N ЗС-15-2;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Акмолинского областного маслихата от 07.12.2005 года N 3С-16-5.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тыс.тенге  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05"/>
        <w:gridCol w:w="686"/>
        <w:gridCol w:w="806"/>
        <w:gridCol w:w="7705"/>
        <w:gridCol w:w="2315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7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23202479,0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3045929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физическим лицам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20153764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 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83650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18742417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18742417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3470296
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05"/>
        <w:gridCol w:w="906"/>
        <w:gridCol w:w="1004"/>
        <w:gridCol w:w="7422"/>
        <w:gridCol w:w="19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23207454,0
</w:t>
            </w:r>
          </w:p>
        </w:tc>
      </w:tr>
      <w:tr>
        <w:trPr>
          <w:trHeight w:val="58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244107
</w:t>
            </w:r>
          </w:p>
        </w:tc>
      </w:tr>
      <w:tr>
        <w:trPr>
          <w:trHeight w:val="8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
</w:t>
            </w:r>
          </w:p>
        </w:tc>
      </w:tr>
      <w:tr>
        <w:trPr>
          <w:trHeight w:val="9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1359750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3220586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1220468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
</w:t>
            </w:r>
          </w:p>
        </w:tc>
      </w:tr>
      <w:tr>
        <w:trPr>
          <w:trHeight w:val="15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
</w:t>
            </w:r>
          </w:p>
        </w:tc>
      </w:tr>
      <w:tr>
        <w:trPr>
          <w:trHeight w:val="12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519054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650409
</w:t>
            </w:r>
          </w:p>
        </w:tc>
      </w:tr>
      <w:tr>
        <w:trPr>
          <w:trHeight w:val="4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8439086,8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927386,8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466173,8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3496667,8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204908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204908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1299218,2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1124824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120399,2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120399,2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50657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
</w:t>
            </w:r>
          </w:p>
        </w:tc>
      </w:tr>
      <w:tr>
        <w:trPr>
          <w:trHeight w:val="12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являющимися абонентами городских сетей телекоммуникаций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6523,2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
</w:t>
            </w:r>
          </w:p>
        </w:tc>
      </w:tr>
      <w:tr>
        <w:trPr>
          <w:trHeight w:val="15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362357
</w:t>
            </w:r>
          </w:p>
        </w:tc>
      </w:tr>
      <w:tr>
        <w:trPr>
          <w:trHeight w:val="9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203414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743016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5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
</w:t>
            </w:r>
          </w:p>
        </w:tc>
      </w:tr>
      <w:tr>
        <w:trPr>
          <w:trHeight w:val="12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417597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9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
</w:t>
            </w:r>
          </w:p>
        </w:tc>
      </w:tr>
      <w:tr>
        <w:trPr>
          <w:trHeight w:val="70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
</w:t>
            </w:r>
          </w:p>
        </w:tc>
      </w:tr>
      <w:tr>
        <w:trPr>
          <w:trHeight w:val="8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39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1218371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1097285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983903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76388
</w:t>
            </w:r>
          </w:p>
        </w:tc>
      </w:tr>
      <w:tr>
        <w:trPr>
          <w:trHeight w:val="4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-4975,0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902069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968200
</w:t>
            </w:r>
          </w:p>
        </w:tc>
      </w:tr>
      <w:tr>
        <w:trPr>
          <w:trHeight w:val="34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3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28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11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
</w:t>
            </w:r>
          </w:p>
        </w:tc>
      </w:tr>
      <w:tr>
        <w:trPr>
          <w:trHeight w:val="11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9710 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 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-916754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916754
</w:t>
            </w:r>
          </w:p>
        </w:tc>
      </w:tr>
      <w:tr>
        <w:trPr>
          <w:trHeight w:val="30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0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 областного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8.04.2005 года N ЗС-11-4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007"/>
        <w:gridCol w:w="1128"/>
        <w:gridCol w:w="2262"/>
        <w:gridCol w:w="78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                                                              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Наименование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8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 деятельность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</w:tr>
      <w:tr>
        <w:trPr>
          <w:trHeight w:val="12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</w:tr>
      <w:tr>
        <w:trPr>
          <w:trHeight w:val="15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</w:tr>
      <w:tr>
        <w:trPr>
          <w:trHeight w:val="18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</w:tr>
      <w:tr>
        <w:trPr>
          <w:trHeight w:val="15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</w:tr>
      <w:tr>
        <w:trPr>
          <w:trHeight w:val="10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10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являющимися абонентами городских сетей телекоммуникаций 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 помощи участникам и инвалидам Великой Отечественной войны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</w:tr>
      <w:tr>
        <w:trPr>
          <w:trHeight w:val="12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</w:tr>
      <w:tr>
        <w:trPr>
          <w:trHeight w:val="10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</w:tr>
      <w:tr>
        <w:trPr>
          <w:trHeight w:val="7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10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</w:tr>
      <w:tr>
        <w:trPr>
          <w:trHeight w:val="10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11.02.2005 года N ЗС-10-2;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8.04.2005 года N ЗС-11-4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Перечень бюджетных программ развития 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169"/>
        <w:gridCol w:w="1748"/>
        <w:gridCol w:w="1729"/>
        <w:gridCol w:w="74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3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 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2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7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12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</w:tr>
      <w:tr>
        <w:trPr>
          <w:trHeight w:val="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</w:tr>
      <w:tr>
        <w:trPr>
          <w:trHeight w:val="7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 областного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программ,не подлежащих секвестированию в процессе исполнения областного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24.08.2005 года N ЗС-14-3. 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7093"/>
      </w:tblGrid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