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fcffa" w14:textId="c9fcf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официальных трансфертов общего характера между областным бюджетом и бюджетами районов и городов Акмолинской области на 
2005-2007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10 декабря 2004 г. N 3С-9-5. Зарегистрировано Департаментом юстиции Акмолинской области 28 декабря 2004 года N 2954. Утратило силу решением Акмолинского областного маслихата от 20 июня 2008 года N 4С-7-3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    В соответствии с подпунктом 1 пункта 1 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и пунктом 4 статьи 41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 и постановления акимата области N А-11295 от 8 декабря 2004 года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1. Утвердить объемы бюджетных изъятий, передаваемые из бюджетов районов и городов в областной бюджет: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1) Установить бюджетные изъятия из бюджетов районов и городов в областной бюджет на 2005 год в сумме 1258558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Щучинский район  164312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г. Кокшетау      884599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г. Степногорск   209647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2) Установить бюджетные изъятия из бюджетов районов и городов в областной бюджет на 2006 год в сумме 1448666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Щучинский район  189132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г. Кокшетау      1018219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г. Степногорск   241315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3) Установить бюджетные изъятия из бюджетов районов и городов в областной бюджет на 2007 год в сумме 1780723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Щучинский район 232484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г. Кокшетау     1251611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г. Степногорск  296628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   2. Утвердить объемы бюджетных субвенций, передаваемые из областного бюджета в бюджеты районов и городов: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1) Установить бюджетные субвенции, передаваемые из областного бюджета в бюджеты районов и городов на 2005 год в сумме 3714402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Аккольскому       215345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Аршалынскому      149782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Астраханскому     264843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Атбасарскому      108257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Буландынскому     260902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Егиндыкольскому   162314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Енбекшильдерскому 347281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Ерейментаускому   239526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Есильскому        153886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Жаксынскому       326636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Жаркаинскому      298067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Зерендинскому     301112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Коргалжинскому    306185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Сандыктаускому    247013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Целиноградскому   159802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Шортандинскому    173451 тысяча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2) Установить бюджетные субвенции, передаваемые из областного бюджета в бюджеты районов и городов на 2006 год в сумме 4275468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Аккольскому        247873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Аршалынскому       172407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Астраханскому      304848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Атбасарскому       124609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Буландинскому      300312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Егиндыкольскому    186832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Енбекшильдерскому  399738 тысяч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Ерейментаускому    275707 тысяч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Есильскому         177131 тысяча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Жаксынскому        375975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Жаркаинскому       343090 тысяч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Зерендинскому      346595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Коргалжинскому     352435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Сандыктаускому     284325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Целиноградскому    183940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Шортандинскому     199651 тысяча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3) Установить бюджетные субвенции, передаваемые из областного бюджета в бюджеты районов и городов на 2007 год в сумме 5255475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 Аккольскому         304690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 Аршалынскому        211926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Астраханскому       374724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Атбасарскому        153171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Буландинскому       369148 тысяч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Егиндыкольскому     229657 тысяч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Енбекшильдерскому   491364 тысячи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Ерейментаускому     338904 тысячи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Есильскому          217732 тысячи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Жаксынскому         462155 тысяч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Жаркаинскому        421732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Зерендинскому       426040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Коргалжинскому      433219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Сандыктаускому      349497 тысяч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Целиноградскому     226102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Шортандинскому      245414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   3. Утвердить расходы, учитываемые при расчете официальных трансфертов общего характера: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1) Установить, что при определении объемов официальных трансфертов общего характера на 2005-2007 годы дополнительно в расходах местных бюджетов учтены: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затраты постоянного характера, финансировавшиеся за счет целевых трансфертов из областного бюджета в 2004 году, в сумме 331031 тысяча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 179717 тысяч тенге на обеспечение содержания типовых штатов  государственных общеобразовательных школ согласно приложению 1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82419 тысяч тенге на содержание вновь вводимых объектов образования согласно приложению 2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  68895 тысяч тенге на обеспечение функционирования общеобразовательных учреждений, переданных с баланса акционерного общества "Национальная компания "Казакстан темiр жолы", согласно приложению 3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   Средства на реализацию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11 июля 2002 года "О социальной и медико-педагогической коррекционной поддержке детей с ограниченными возможностями" в сумме 20462 тысячи тенге, согласно приложению 4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средства на реализацию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года "О местном государственном управлении в Республике Казахстан", в том числе, на увеличение численности аппаратов маслихатов в сумме 53157 тысяч тенге, дополнительные затраты для содержания аппаратов акимов аульных (сельских) округов в сумме 278655 тысяч тенге,  согласно приложению 5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средства на реализацию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года "О занятости населения" в части обеспечения статуса государственных служащих для работников органов занятости в сумме 52507 тысяч тенге согласно приложению 6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затраты, переходящие из областного бюджета на районные (городские) бюджеты согласно Бюджетного кодекса Республики Казахстан, в том числе
</w:t>
      </w:r>
      <w:r>
        <w:rPr>
          <w:rFonts w:ascii="Times New Roman"/>
          <w:b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содержание районных и городских финансовых отделов в сумме 112987 тысяч тенге, согласно приложению 7;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на зонирование земель в сумме 6710 тысяч тенге, согласно приложению 8;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2) Установить, что в целях реализации мероприятий региональной программы развития образования в Республике Казахстан на 2005-2007 годы объемы расходов местных бюджетов, направляемых на капитальный ремонт и укрепление материально-технической базы организаций образования, должны быть не менее, чем предусмотренных приложением 9 настоящего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3) Об основаниях для изменения объемов официальных трансфертов общего характера: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Установить, что объемы расходов, учтенные при расчете размеров официальных трансфертов общего характера, должны быть предусмотрены в соответствующих местных бюджетах в объемах, не ниже установленных приложениями к настоящему решению.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Если в утвержденном (уточненном, скорректированном) местном бюджете расходы, учтенные при расчете бюджетных изъятий и субвенций предусматриваются в объемах ниже установленных приложениями к настоящему решению, то местным исполнительным органом области согласно Бюджетному кодексу Республики Казахстан принимается решение о сокращении бюджетных субвенций или увеличение бюджетных изъятий на соответствующую величину в течение финансового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Cноска. в подпункте 2 пункта 3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7 декабря 2005 года N 3С-16-6.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4. Настоящее решение вводится в действие с 1 января 2005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 5. Решение вступает в силу после государственной регистрации в Департаменте юстиции Акмолинской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                    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    областного маслихата                  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       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     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   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объемах официальных     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общего характера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областным бюджетом  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бюджетами районов и городов 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2005-2007 годы" от  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10.12.2004 года N ЗС-9-5    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Дополнительные затраты местных бюджетов на обеспечение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содержания типовых штатов школ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    Наименование       Сумма,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    Аккольский                9489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    Аршалынский               9104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    Астраханский              7711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     Атбасарский              10175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     Буландынский             10082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     Егиндыкольский            4129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     Енбекшильдерский          7083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     Ерейментауский            6553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     Есильский                10763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    Жаксынский                9348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    Жаркаинский               5279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    Зерендинский             25608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    Коргалжинский             7595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    Сандыктауский             8846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    Целиноградский            4918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    Шортандинский             9717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    Щучинский                16632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    г. Кокшетау              10600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    г. Степногорск            6085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  Всего                   179717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        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     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   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объемах официальных     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общего характера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областным бюджетом  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бюджетами районов и городов 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2005-2007 годы" от  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10.12.2004 года N ЗС-9-5    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Дополнительные затраты местных бюджетов на обеспечение содержания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вновь вводимых объектов образования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193"/>
        <w:gridCol w:w="3573"/>
      </w:tblGrid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82419
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
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
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
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
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
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Кокшетау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
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Степногорск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3        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     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   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объемах официальных     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общего характера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областным бюджетом  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бюджетами районов и городов 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2005-2007 годы" от  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10.12.2004 года N ЗС-9-5    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Дополнительные затраты местных бюджетов на обеспечение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функционирования общеобразовательных учреждений, переданных с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баланса акционерного общества "Национальная компания "Казахстан темир жолы"   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673"/>
        <w:gridCol w:w="3053"/>
      </w:tblGrid>
      <w:tr>
        <w:trPr>
          <w:trHeight w:val="6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68895
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27433
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4        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     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   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объемах официальных     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общего характера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областным бюджетом  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бюджетами районов и городов 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2005-2007 годы" от  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10.12.2004 года N ЗС-9-5    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Дополнительные затраты местных бюджетов на реализацию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Закона Республики Казахстан от 11 июля 2002 года "О социальной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медико-педагогической коррекционной поддержке детей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 ограниченными возможностями"     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4873"/>
        <w:gridCol w:w="2873"/>
      </w:tblGrid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Коргалжинский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Кокшетау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Степногорск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5        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     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   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объемах официальных     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общего характера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областным бюджетом  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бюджетами районов и городов 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2005-2007 годы" от  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10.12.2004 года N ЗС-9-5    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Дополнительные затраты на реализацию Закона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 23 января 2001 года "О местном государственном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управлении в Республике Казахстан"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тыс. тенге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3093"/>
        <w:gridCol w:w="3113"/>
        <w:gridCol w:w="3273"/>
      </w:tblGrid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численности аппаратов маслихата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аппаратов акимов (аульных) сельских округов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53157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278655
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18658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16543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18369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25184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Коргалжинский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21957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Кокшетау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Степногорск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6         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     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   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объемах официальных     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общего характера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областным бюджетом  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бюджетами районов и городов 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2005-2007 годы" от  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10.12.2004 года N ЗС-9-5    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Дополнительные затраты местных бюджетов на реализацию Закона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от 23 января 2001 года "О занятости населения"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(обеспечение статуса государственных служащих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для работников органов занятости)     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673"/>
        <w:gridCol w:w="3413"/>
      </w:tblGrid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52507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
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
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
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
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
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
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
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
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
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
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
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Коргалжинский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
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
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
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
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
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Кокшетау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
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Степногорск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7        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     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   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объемах официальных     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общего характера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областным бюджетом  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бюджетами районов и городов 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2005-2007 годы" от  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10.12.2004 года N ЗС-9-5    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Затраты на содержание районных и городских финансовых отделов     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5053"/>
        <w:gridCol w:w="3213"/>
      </w:tblGrid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112987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Коргалжинский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Кокшетау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
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Степногорск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8        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     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   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объемах официальных     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общего характера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областным бюджетом  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бюджетами районов и городов 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2005-2007 годы" от  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10.12.2004 года N ЗС-9-5    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Затраты на зонирование земель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5153"/>
        <w:gridCol w:w="2773"/>
      </w:tblGrid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
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568 
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
</w:t>
            </w:r>
          </w:p>
        </w:tc>
      </w:tr>
      <w:tr>
        <w:trPr>
          <w:trHeight w:val="3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5667 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Акмолинского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объемах официальных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трансфертов общего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 областным бюджетом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бюджетами районов и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2005-2007 годы"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10.12.2004 года N ЗС-9-5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Затраты местных бюджетов на 2005-2007 гг. по капитальному ремонту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укреплению материально-технической базы бюджетных организаций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Cноска. Приложение 9 в новой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Акмолинского областного маслихата от 7 декабря 2005 года N 3С-16-6.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3351"/>
        <w:gridCol w:w="2542"/>
        <w:gridCol w:w="3258"/>
        <w:gridCol w:w="3475"/>
      </w:tblGrid>
      <w:tr>
        <w:trPr>
          <w:trHeight w:val="30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бюджетным организациям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образование, направляемых в рамках  мероприятий региональной программы образования
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образованию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приобретение учебников
</w:t>
            </w:r>
          </w:p>
        </w:tc>
      </w:tr>
      <w:tr>
        <w:trPr>
          <w:trHeight w:val="2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522552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354658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97834
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27401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19876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
</w:t>
            </w:r>
          </w:p>
        </w:tc>
      </w:tr>
      <w:tr>
        <w:trPr>
          <w:trHeight w:val="4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
</w:t>
            </w:r>
          </w:p>
        </w:tc>
      </w:tr>
      <w:tr>
        <w:trPr>
          <w:trHeight w:val="4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36463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27169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Буландинский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18697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
</w:t>
            </w:r>
          </w:p>
        </w:tc>
      </w:tr>
      <w:tr>
        <w:trPr>
          <w:trHeight w:val="5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
</w:t>
            </w:r>
          </w:p>
        </w:tc>
      </w:tr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21727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
</w:t>
            </w:r>
          </w:p>
        </w:tc>
      </w:tr>
      <w:tr>
        <w:trPr>
          <w:trHeight w:val="5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31133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23682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
</w:t>
            </w:r>
          </w:p>
        </w:tc>
      </w:tr>
      <w:tr>
        <w:trPr>
          <w:trHeight w:val="4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27111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19928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
</w:t>
            </w:r>
          </w:p>
        </w:tc>
      </w:tr>
      <w:tr>
        <w:trPr>
          <w:trHeight w:val="4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25039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
</w:t>
            </w:r>
          </w:p>
        </w:tc>
      </w:tr>
      <w:tr>
        <w:trPr>
          <w:trHeight w:val="5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15755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
</w:t>
            </w:r>
          </w:p>
        </w:tc>
      </w:tr>
      <w:tr>
        <w:trPr>
          <w:trHeight w:val="5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28530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18405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
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Коргалжинский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
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
</w:t>
            </w:r>
          </w:p>
        </w:tc>
      </w:tr>
      <w:tr>
        <w:trPr>
          <w:trHeight w:val="4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18166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
</w:t>
            </w:r>
          </w:p>
        </w:tc>
      </w:tr>
      <w:tr>
        <w:trPr>
          <w:trHeight w:val="5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40311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26986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
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Кокшетау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94743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64454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16129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Степногорск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22895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2"/>
        <w:gridCol w:w="2739"/>
        <w:gridCol w:w="2640"/>
        <w:gridCol w:w="2759"/>
        <w:gridCol w:w="262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
</w:t>
            </w:r>
          </w:p>
        </w:tc>
      </w:tr>
      <w:tr>
        <w:trPr>
          <w:trHeight w:val="780" w:hRule="atLeast"/>
        </w:trPr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образованию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образование, направляемых в рамках мероприятий региональной программы
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 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МТБ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
</w:t>
            </w:r>
          </w:p>
        </w:tc>
      </w:tr>
      <w:tr>
        <w:trPr>
          <w:trHeight w:val="27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555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358457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111063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122514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81906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42974
</w:t>
            </w:r>
          </w:p>
        </w:tc>
      </w:tr>
      <w:tr>
        <w:trPr>
          <w:trHeight w:val="555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
</w:t>
            </w:r>
          </w:p>
        </w:tc>
      </w:tr>
      <w:tr>
        <w:trPr>
          <w:trHeight w:val="435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</w:tr>
      <w:tr>
        <w:trPr>
          <w:trHeight w:val="48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18070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</w:tr>
      <w:tr>
        <w:trPr>
          <w:trHeight w:val="435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25037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
</w:t>
            </w:r>
          </w:p>
        </w:tc>
      </w:tr>
      <w:tr>
        <w:trPr>
          <w:trHeight w:val="48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
</w:t>
            </w:r>
          </w:p>
        </w:tc>
      </w:tr>
      <w:tr>
        <w:trPr>
          <w:trHeight w:val="51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
</w:t>
            </w:r>
          </w:p>
        </w:tc>
      </w:tr>
      <w:tr>
        <w:trPr>
          <w:trHeight w:val="45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
</w:t>
            </w:r>
          </w:p>
        </w:tc>
      </w:tr>
      <w:tr>
        <w:trPr>
          <w:trHeight w:val="51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
</w:t>
            </w:r>
          </w:p>
        </w:tc>
      </w:tr>
      <w:tr>
        <w:trPr>
          <w:trHeight w:val="465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
</w:t>
            </w:r>
          </w:p>
        </w:tc>
      </w:tr>
      <w:tr>
        <w:trPr>
          <w:trHeight w:val="495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
</w:t>
            </w:r>
          </w:p>
        </w:tc>
      </w:tr>
      <w:tr>
        <w:trPr>
          <w:trHeight w:val="51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</w:tr>
      <w:tr>
        <w:trPr>
          <w:trHeight w:val="51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22560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
</w:t>
            </w:r>
          </w:p>
        </w:tc>
      </w:tr>
      <w:tr>
        <w:trPr>
          <w:trHeight w:val="42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
</w:t>
            </w:r>
          </w:p>
        </w:tc>
      </w:tr>
      <w:tr>
        <w:trPr>
          <w:trHeight w:val="39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16777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</w:tr>
      <w:tr>
        <w:trPr>
          <w:trHeight w:val="435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18157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
</w:t>
            </w:r>
          </w:p>
        </w:tc>
      </w:tr>
      <w:tr>
        <w:trPr>
          <w:trHeight w:val="48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18082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
</w:t>
            </w:r>
          </w:p>
        </w:tc>
      </w:tr>
      <w:tr>
        <w:trPr>
          <w:trHeight w:val="525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
</w:t>
            </w:r>
          </w:p>
        </w:tc>
      </w:tr>
      <w:tr>
        <w:trPr>
          <w:trHeight w:val="375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58050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19733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
</w:t>
            </w:r>
          </w:p>
        </w:tc>
      </w:tr>
      <w:tr>
        <w:trPr>
          <w:trHeight w:val="48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2"/>
        <w:gridCol w:w="2738"/>
        <w:gridCol w:w="2641"/>
        <w:gridCol w:w="2501"/>
        <w:gridCol w:w="289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
</w:t>
            </w:r>
          </w:p>
        </w:tc>
      </w:tr>
      <w:tr>
        <w:trPr>
          <w:trHeight w:val="630" w:hRule="atLeast"/>
        </w:trPr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образова-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образование, направляемых в рамках мероприятий региональной программы 
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 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МТБ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доставка учебников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
</w:t>
            </w:r>
          </w:p>
        </w:tc>
      </w:tr>
      <w:tr>
        <w:trPr>
          <w:trHeight w:val="27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555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388318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93586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122458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95341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76933
</w:t>
            </w:r>
          </w:p>
        </w:tc>
      </w:tr>
      <w:tr>
        <w:trPr>
          <w:trHeight w:val="555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
</w:t>
            </w:r>
          </w:p>
        </w:tc>
      </w:tr>
      <w:tr>
        <w:trPr>
          <w:trHeight w:val="435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17165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
</w:t>
            </w:r>
          </w:p>
        </w:tc>
      </w:tr>
      <w:tr>
        <w:trPr>
          <w:trHeight w:val="48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
</w:t>
            </w:r>
          </w:p>
        </w:tc>
      </w:tr>
      <w:tr>
        <w:trPr>
          <w:trHeight w:val="435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23942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
</w:t>
            </w:r>
          </w:p>
        </w:tc>
      </w:tr>
      <w:tr>
        <w:trPr>
          <w:trHeight w:val="48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
</w:t>
            </w:r>
          </w:p>
        </w:tc>
      </w:tr>
      <w:tr>
        <w:trPr>
          <w:trHeight w:val="51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
</w:t>
            </w:r>
          </w:p>
        </w:tc>
      </w:tr>
      <w:tr>
        <w:trPr>
          <w:trHeight w:val="45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14854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
</w:t>
            </w:r>
          </w:p>
        </w:tc>
      </w:tr>
      <w:tr>
        <w:trPr>
          <w:trHeight w:val="51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
</w:t>
            </w:r>
          </w:p>
        </w:tc>
      </w:tr>
      <w:tr>
        <w:trPr>
          <w:trHeight w:val="465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
</w:t>
            </w:r>
          </w:p>
        </w:tc>
      </w:tr>
      <w:tr>
        <w:trPr>
          <w:trHeight w:val="495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14129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
</w:t>
            </w:r>
          </w:p>
        </w:tc>
      </w:tr>
      <w:tr>
        <w:trPr>
          <w:trHeight w:val="51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
</w:t>
            </w:r>
          </w:p>
        </w:tc>
      </w:tr>
      <w:tr>
        <w:trPr>
          <w:trHeight w:val="51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30271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
</w:t>
            </w:r>
          </w:p>
        </w:tc>
      </w:tr>
      <w:tr>
        <w:trPr>
          <w:trHeight w:val="42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
</w:t>
            </w:r>
          </w:p>
        </w:tc>
      </w:tr>
      <w:tr>
        <w:trPr>
          <w:trHeight w:val="39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
</w:t>
            </w:r>
          </w:p>
        </w:tc>
      </w:tr>
      <w:tr>
        <w:trPr>
          <w:trHeight w:val="435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
</w:t>
            </w:r>
          </w:p>
        </w:tc>
      </w:tr>
      <w:tr>
        <w:trPr>
          <w:trHeight w:val="48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
</w:t>
            </w:r>
          </w:p>
        </w:tc>
      </w:tr>
      <w:tr>
        <w:trPr>
          <w:trHeight w:val="525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33472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
</w:t>
            </w:r>
          </w:p>
        </w:tc>
      </w:tr>
      <w:tr>
        <w:trPr>
          <w:trHeight w:val="375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50050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15038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
</w:t>
            </w:r>
          </w:p>
        </w:tc>
      </w:tr>
      <w:tr>
        <w:trPr>
          <w:trHeight w:val="48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