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423e" w14:textId="3b24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Координационного совета по проблемам экологии при акимате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9 марта 2004 года N а-3/52. Зарегистрировано Департаментом юстиции Акмолинской области 30 марта 2004 года N 2385. Утратило силу - постановлением акимата Аккольского района Акмолинской области от 3 сентября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 Утратило силу - постановлением акимата Аккольского района Акмолинской области от 3 сентября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статьeй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N 148, в целях взаимодействия и координации деятельности организаций и учреждений района, занимающихся вопросами охраны окружающей среды и здоровья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Координационный совет по проблемам экологии при акимате Аккольского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Координационном совете по проблемам экологии при акимате Аккольского района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персональный состав Координационного совета на утверждение очередной сессии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Тимошина А.И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Постановление вступает в силу со дня государственной регистрации в Департаменте юстиции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марта 2004 г. N a-3/52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образовании Координационного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проблемам экологии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 Координационного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проблемам экологии при акимате Аккольского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4"/>
        <w:gridCol w:w="6836"/>
      </w:tblGrid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Тимошин Алексей Иванович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Координационного  совета, заместитель акима района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Полоротов Александр Александрович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Координационного совета, начальник отдела сельского хозяйства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совета: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1.Рамазанов Хамит Кажмуратович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инспектор охраны окружающей среды по Аккольскому району (по согласованию)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2.Кривицкий Анатолий Казимирович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г.Акколь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3.Бапишев Кунтуар Сапарович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Новорыбинского сельского округа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4.Джуманов Мурат Джуманович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ГУ "Красноборский по охране лесов и животного 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5.Дюсенова Жанар Есбулатовна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управления санитарного эпидемиологического надзора (по согласованию)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6.Жакиенов Кайрат Ашкенович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Аккольского РОВД по службе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7.Жунусов  Болат Габбасович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районной больницы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8.Елкин Юрий Пантелеймонович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районного земельного комитета (по согласованию)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9.Оразалина Гульнар Ахмедьевна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  районным  отделом  образования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10.Реморенко Александр Фeдорович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инспектор по охране земель (по согласованию)</w:t>
            </w:r>
          </w:p>
        </w:tc>
      </w:tr>
      <w:tr>
        <w:trPr>
          <w:trHeight w:val="9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11.Канатов Сагат Канатович</w:t>
            </w:r>
          </w:p>
        </w:tc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ветеринарный врач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 МСХ РК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марта 2004 г. N a-3/52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образовании Координационного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совета по проблемам экологии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акимате Аккольского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Координационном совете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проблемам экологии прн акимате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Координационный совет по проблемам экологии при акимате Аккольского района является межведомственным консультативно-совещательным органом при акимате района, созданный для достижения более тесного взаимодействия и координации деятельности организаций и учреждений района, а также для принятия эффективных мер по реализации программ оздоровления окружающей среды и снижения последствий негативного воздействия загрязнения внешней среды на здоровье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Координационный совет возглавляет Председатель-заместитель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Координационный совет руководствуется Конституцией Республики Казахстан, действующим законодательством Республики Казахстан, а так 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Основные задачи Координационного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Координирует деятельность организаций и учреждений по разработке и реализации программ по охране окружающей среды и здоровья населения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Разрабатывает предложения по реализации региональных программ и актов исполнительных органов и представительных структур Республики Казахстан и Аккольского района по вопросам охраны окружающей среды и здоровья населения на территории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Функции Координационного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Координирует и организует разработку и внедрение областных и районных комплексных программ по степени влияния техногенной и антропогенной деятельности на окружающую среду и здоровье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Организует разработку и внедрение систем комплексного экологического мониторинга загрязнения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Анализирует экологическое состояние, вырабатывает рекомендации в соответствии с мониторингом источников загрязнения для оперативного решения задач в области охраны окружающей среды и здоровья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Взаимодействует и сотрудничает с государственными органами, общественными организациями, учреждения и другими объединениями по вопросам охраны окружающей среды и здоровья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Права Координационного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Принимает в пределах своей компетенции решения рекомендательного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Вносить на рассмотрение Акимата и Маслихата предложения, требующие решения в области охраны окружающей среды и здоровья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Запрашивать и получать от предприятий, организаций и государственных органов информацию по вопросам охраны окружающей среды и здоровья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Организация работы Координационного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Деятельностью Координационного совета руководить его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Координационный совет образуется и упраздняется Аккольским районным акиматом.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Персональный состав совета утверждается Аккольским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Заседания совета проводятся не реже одного раза в квартал.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