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95b7a" w14:textId="b395b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комиссии при акимате Аршалынского района по содействию в организации работы для проведения единого национального тестирования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Аршалынского района Акмолинской области от 24 мая 2004 года N 145. Зарегистрировано Департаментом юстиции Акмолинской области 22 июня 2004 года N 2634. Утратило силу - постановлением акимата Аршалынского районного Акмолинской области от 27 января 2005 года №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Утратило силу - постановлением акимата Аршалынского районного Акмолинской области от 27 января 2005 года №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N 148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марта 2004 года N 317 "О введении единого национального тестирования", постановлением акимата Акмолинской области N А-4/106 от 23.04.2004 года "О создании комиссии при акимате Акмолинской области по содействию в организации работы для проведения единого национального тестирования" акимат района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комиссию при акимате Аршалынского района по содействию в организации работы для проведения единого национального тестирования (приложение 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персональный состав комиссии при акимате Аршалынского района на утверждение сессией районного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положение о комиссии при акимате Аршалынского района по содействию в организации работы для проведения единого национального тестирования (приложение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Районному отделу внутренних дел Аршалынского района (по согласованию) обеспечить безопасность учащихся по пути следования их в пункты тестирования и обратно, а также хранение и транспортировку экзаменационных материалов для проведения единого национального тестирования.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Пристинскую Т.В.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после государственной регистрации в Департаменте юстиции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Аршалынского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от 24 мая 2004 года N 145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"О создании комиссии при акимате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Аршалынского района по содействию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в организации работы для проведения единого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национального тестирования"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 О С Т А 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Комиссии при акимате Аршалынского района по содействию в организации работы для проведения единого национального тестирования.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Пристинская Татьяна Васильевна - заместитель акима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председатель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Мамбетов Талгат Жанабергенович - начальник отдела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Аршалынского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Аукенов Хамзе Габбасович       - начальник районного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внутренних дел по (согласованию)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Цыганов Александр Дмитриевич   - редактор районной газеты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"Вперед"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Биджиев Владимир Махмутович    - заведующий районным отделом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Какимбеков Ондасын Какимбекович-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надзора по Аршалынскому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Темирбаев Дильбархан Мырзабаевич-начальник районного узла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телекоммуникаций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                                                          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Аршалынского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N 145 от 24.05.2004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"О создании  комиссии при акимате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Аршалынского района по содействию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 организации работы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единого национального тестирования"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 О Л О Ж Е Н И 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о комиссии при акимате Аршалынского района по содействию в организации работы для проведения единого национального тестирования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1.Комиссия при акимате Аршалынского района по содействию в организации работы для проведения единого национального тестирования (далее -Комиссия) является консультативно-совещательным органом при акимате Аршалынского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2.Комиссия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РК "Об образовании", </w:t>
      </w:r>
      <w:r>
        <w:rPr>
          <w:rFonts w:ascii="Times New Roman"/>
          <w:b w:val="false"/>
          <w:i w:val="false"/>
          <w:color w:val="0000ff"/>
          <w:sz w:val="28"/>
          <w:u w:val="single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"О введении единого национального тестирования" от 13 марта 2004 года N 317, иными нормативными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2. Основные задачи и полномочия.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3.Основными задачи Комиссии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работой по организации и проведению единого национального тестирования (далее - ЕНТ) в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заинтересованных органов ( по согласованию) и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 согласованию) по вопросам, касающимся организации и проведения 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4.Комиссия решает вопросы, касающиеся: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выделения помещения для центров проведения ЕНТ в соответствии с требованиями санитарных норм и правил (СНИП):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подвоза выпускников до пунктов тестирования и обратно в сопровождении инспекторов государственной автоинспекции: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размещения выпускников в районных центрах и городах, где проводится ЕНТ, в помещениях соответствующих санитарно-гигиеническим нормам: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оснащения помещения для проживания выпускников необходимым жестким и мягким инвентарем.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круглосуточного дежурства сотрудников районного отдела внутренних дел по обеспечению общественного порядка в местах проживания выпускников и в пунктах проведения 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5.Комиссия осуществляет контроль.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питания выпускников.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медицинского обслуживания в местах проживания и в пунктах проведения 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санитарно-эпидемиологическим состоянием на территории проживания выпускников и в пунктах проведения 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безопасностью доставки детей до пунктов сдачи ЕНТ и обратно.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выделением технически исправных автобусов для перевозки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3. Органы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Председателем комиссии является заместитель акима района, его заместителем - начальник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Комиссия работает в соответствии с календарным планом, утвержденным ее председателем.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Председатель комиссии руководит ее деятельностью, председательствует на заседаниях комиссии, осуществляет общий контроль над реализацией ее решений и несет персональную ответственность за деятельность, осуществляемую Комиссией. Во время отсутствия председателя его функции выполняет заместитель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4.Права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В соответствии со своими задачами Комиссия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вырабатывать рекомендации и вносить предложения акиму района по вопросам, входящим в ее компетенцию.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запрашивать и получать от государственных и других организаций материалы, необходимые для реализации задач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отнесенные к ее компетенции.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