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f76d" w14:textId="f9ef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20 марта 2003 года N а-3/100 "О бюджетной комиссии района", зарегистрированное в управлении юстиции 22 апреля 2003 года за N 1730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от 27 мая 2004 года N а-5/90. Зарегистрировано Департаментом юстиции Акмолинской области 22 июня 2004 года N 2636. Утратило силу - постановлением акимата Атбасарского района от 29 января 2005 года № а-1/43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постановлением акимата Атбасарского района от 29 января 2005 года № а-1/43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N 148, акимат Атбасарского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Атбасарского района "О бюджетной комиссии района" от 20 марта 2003 года N а-3/100 (зарегистрированное в управлении юстиции Акмолинской области 22 апреля 2003 года за N 1730)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приложение к вышеуказанному постановлению акимата Атбасарского района "Состав бюджетной комиссии района" изложить в новой редакции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персональный состав бюджетной комиссии района на утверждение сессий районного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района от 2004г.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"О внесении изменений в 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2003 года N а-3/100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бюджетной комиссии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зарегистрированное в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22 апреля 2003 года за N 1730".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районной бюджетной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Ахмедьянов Кабидулла Угубаевич - аким района, председатель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Пшенова Жамал Абдыгалиевна     - заместитель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заместитель председателя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Корн Зинаида Сергеевна         - заведующая райфинотделом,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заместитель председателя комиссии.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Серкебаева Марияш Нуркеновна   - заместитель заведующего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райфинотделом,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бюджетного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Жакина Алия Кусмановна         - начальник отдела прогнозирования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анализа поступления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райфинотдела.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 Владимир Иванович          -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казначейства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Хитров Владимир Иванович       - председатель планово-бюджетной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комиссии районного маслихата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Джакенов Бахытжан Нукешович    - заведующий отделом экономических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реформ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 Канат Муратович        - начальник налогового комитета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Кузембаева Динара Тлеубергеновна-ведущий специалист райфинотдела,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секретарь комиссии.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