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5adf" w14:textId="f765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кошек и собак в населенных пунктах Зерендинского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27 апреля 2004 года N 8-46. Зарегистрировано Департаментом юстиции Акмолинской области 14 мая 2004 года N 2516. Утратило силу - решением Зерендинского районного маслихата Акмолинской области от 20 апреля 2011 года № 39-266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Зерендинского районного маслихата Акмолинской области от 20.04.2011 № 39-266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местном государственном управлении в Республике Казахстан",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Правила содержания кошек и собак в населенных пунктах Зерендинского района утвердить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бюджета, финансов, социально-экономического развития.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Cекретарь районного маслихата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2004 года N 8-46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кошек и собак в населенных пунктах</w:t>
      </w:r>
      <w:r>
        <w:br/>
      </w:r>
      <w:r>
        <w:rPr>
          <w:rFonts w:ascii="Times New Roman"/>
          <w:b/>
          <w:i w:val="false"/>
          <w:color w:val="000000"/>
        </w:rPr>
        <w:t>
Зерендинского района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с целью регламентации содержания на территории Зерендинского района домашних животных, а именно кошек, собак и устанавливают ответственность физических и юридических лиц за нарушение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без исключения физических и юридических лиц независимо от форм собственности, содержащих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Содержание кошек и собак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4. Хозяевами, содержащими животных должны соблюдаться санитарно-гигиенические, ветеринарные правила содержания домашних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содержании собак на подворье, владельцы обязаны исключить их побег и содержать на расстоянии от подворья соседей. О наличии собак должна быть предупредительная табличка на воротах при входе на подворье. Количество содержания собак и кошек не ограничено, но не должно создавать дискомфорта для соседей.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Собаки, находящиеся на улицах и иных общественных местах без сопровождающих лиц, подлежат отлову. Аналогично отлавливаются безнадзорные домашние животные.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Собаки, кошки, находящиеся в общественных местах без сопровождающих лиц, кроме оставленных владельцами на привязи временно у магазинов, больниц, считаются безнадзорными.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Обязанности владельцев животных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8. Владельцы животных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1)Содержать животных в соответствии с их биологическими особенностями, гуманно обращаться, не оставлять без присмотра, в случае заболевания вовремя прибегать к ветеринарной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2)Обеспечивать надлежащее содержание животных в соответствии с требованиями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3)Принимать необходимые меры к обеспечению безопасности окружающих, соблюдению тишины, санитарных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4)Устранять загрязнения из мест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5)При нанесении животными укуса человеку или животному владельцы обязаны немедленно сообщить об этом в ближайшие медицинские и ветеринарные учреждения, животных доставить в государственную ветеринарную службу для осмотра и карантина.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6)Не выбрасывать трупы животных вне мест сбора отходов. Трупы павших животных подлежат утилизации.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Владельцы животных обязаны принимать меры к предотвращению появления паразитирующих насекомых и грызунов, не оставлять животных без присмотра, не допускать их бродяжничества.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Владельцы животных обязаны проводить обязательные ветеринарные мероприятия в установленные сроки, соблюдать карантинный режим животных, проводить мероприятия по ликвидации заразных болезней.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владельцев животных за нарушение правил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Физические и юридические лица, виновные в нарушении настоящих правил привлекаются к ответственности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>статьями 310</w:t>
      </w:r>
      <w:r>
        <w:rPr>
          <w:rFonts w:ascii="Times New Roman"/>
          <w:b w:val="false"/>
          <w:i w:val="false"/>
          <w:color w:val="000000"/>
          <w:sz w:val="28"/>
        </w:rPr>
        <w:t>, 311 Кодекса Республики Казахстан "Об административных правонарушениях" и Законом Республики Казахстан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нарушение законодательства о ветеринарии, совершенное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отказа от проведения обязательных ветеринарно-санитарных мероприятий по ликвидации заразных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распространения заразных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ветеринарно-санитарных правил при воспроизводстве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нарушения иных нормативных правовых актов в области ветеринарии, не повлекшие распространения эпизоотии или иных тяжких последствий, а также решений местных представительных и исполнительных органов по вопросам борьбы с эпизоотиями влекут штраф на граждан и должностных лиц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о наложении штрафа выписывает представитель районного отдела внутренних дел или представитель ветеринарной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наличии материального ущерба, потерпевший имеет право обратиться в суд за его возмещением.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