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0b80" w14:textId="1070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N 3-19 от 25 декабря 2003 года "Об установлении ставок платежей за лесные пользования" зарегистрированного в департаменте юстиции N 1467 от 28 января 2004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N 7-54 от 24 июня 2004 года. Зарегистрировано Департаментом юстиции Алматинской области 30 июля 2004 года за N 1714. Утратило силу решением маслихата Алматинской области от 07 декабря 2012 N 12-72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Алматинской области от 07.12.2012 N 12-72.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"Об установлении ставок платежей за лесные пользования" N 3-19 от 25 декабря 2003 года (зарегистрированного в Департаменте юстиции Алматинской области N 1467 от 28.01.2004 года, опубликованного в газетах "Жетысу" N 20 от 17.02.2004 года, "Огни Алатау" N 20 от 17.02.2004 года), с внесенным изменениями Решением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N 5-44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апреля 2004 года зарегистрированного в департаменте юстиции N 1635 от 24 мая 2004 года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платах за пользование лесными ресурсами на территории государственного лесного фонда, приложения N 2 в графе 4 "Плата в тенге" заменить на "Плата за сверхнормативный сбор в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В платах за пользование лесными ресурсами на территории государственного лесного фонда (приложение N 2), пункт 9 "Заготовка и сбор дикорастущих плодов и ягод" изменить ставки платы: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3"/>
      </w:tblGrid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семечковые
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 раннеспелых с 10-00 тенге за 1 кг. на 1-00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 среднеспелых с 15 тенге за 1 кг. на 1-50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яблок позднеспелых с 20-00 тенге за 1 кг. на 2-00 тенге за 1 кг;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яблони Сиверса с 6-00 тенге за 1 кг. на 0-50 тенге за 1 кг;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 с 20-00 тенге за 1 кг. на 2-00 тенге за 1 кг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Косточковые
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абрикоса с 23-00 тенге за 1 кг. на 2-00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урюка с 7-00 тенге за 1 кг. на 1-00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черемухи с 23-00 тенге за 1 кг. на 3-00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сливы с 23-00 тенге за 1 кг. на 2-00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лоха с 3-00 тенге за 1 кг. на 0-50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 с 75-00 тенге за 1 кг. на 7-00 тенге за 1 кг.;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 с 57 тенге за 1 кг. на 20-00 тенге за 1 кг;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Турсынмуратова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