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af6e" w14:textId="262a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30 сентября 2003 года N 1003 "Об утверждении Правил образования и использования средств государственных учреждений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августа 2004 года N 226. Зарегистрировано Департаментом юстиции Жамбылской области 24 сентября 2004 года за номером 1448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материально-технической базы, улучшения финансового состояния государственных учреждений лесного хозяйства и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сентября 2003 года N 1003 "Об утверждении Правил образования и использования средств государственных учреждений лесного хозяйства",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платы (тарифы) за услуги, оказываемые государственными учреждениями лесного хозяйства: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выращиванию посадочного материала для озеленения населенных пунктов и сбора лесных семян, по созданию озеленительных, защитных, плантационных и иных насаждений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реализации товаров от рубок промежуточного пользования и прочих рубок, в том числе для обеспечения населения топливом, побочного лесного пользования согласно приложению 2;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 новой редакции - постановлением Жамбылского областного акимата от 28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Жамбылского областного акимата от 28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"Департамент природных ресурсов и регулирования природопользования акимата Жамбылской области" организовать образование и использование средств государственных учреждений лесного хозяйства и обеспечить правильное исчисление получаемых доходов, установить контроль за их целевым использованием.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изменениями, внесенными постановлением Жамбылского областного акимата от 28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Усенбаева 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 Жексембин Б.Б.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27 августа 2004 года N 226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реализации постановления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2003 г. N 1003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использования средств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 лесного хозяйства"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 новой редакции - постановлением Жамбылского областного акимата от 28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платных услуг, оказываемых государственными учреждениями лесного хозяйства по выращиванию посадочного материала для озеленения населенных пунктов и сбора лесных семян, по созданию озеленительных, защитных, плантационных и иных насаждений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93"/>
        <w:gridCol w:w="2893"/>
        <w:gridCol w:w="23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 участка механизированным способом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квадратных метров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вспашка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семян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Выкопка и сортировка сеянцев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черенков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сеянцев и черенков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Рыхление почвы вокруг сеянцев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поливных борозд (0,6 метра - 0,9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вручную по бороздам (1200 кубических метров/ гектар)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деревянных стоек для ограждения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ограждения из металлической сетки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элементов из металлической сетки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лесных семян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Перепашка пара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Дискования, боронование и культивация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Кратковременная прикопка и подготовка к посадке: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сеянцев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саженцев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тысяча 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228,0 7144,0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направление ряда посадки провешиванием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площади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сеянцев лесопосадочной машиной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лесопосадочной машиной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копка 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(0,3 метра х 0,3 метра)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(0,6 метра х 0,6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Копка ям вручную: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(0,3 метра х 0,3 метра)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(0,6 метра х 0,6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почвы площадками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уход за лесными культурами, культивация, дискование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Перепашка междурядьях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Рыхление приствольных лунок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штук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посадка сеянцев саксаула с одновременной подготовкой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посев саксаула с предварительной подготовкой почвы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лесных культур по бороздам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(1500 кубических метров)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лесных культур по приствольным кругам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оправка временных оросителей вручную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поливных борозд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(3,5 метра - 4,0 метра)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27 августа 2004 года N 226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реализации постановления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2003г. N 1003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использования средств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 лесного хозяйства"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 новой редакции - постановлением Жамбылского областного акимата от 28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Перечень платных услуг, оказываемых государственными учреждениями лесного хозяйства по реализации товаров от рубок промежуточного пользования и прочих рубок, в том числе для обеспечения населения топливом, побочного лесного 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050"/>
        <w:gridCol w:w="3099"/>
        <w:gridCol w:w="2346"/>
      </w:tblGrid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
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от рубок промежуточного пользования и прочих рубок, в том числе для обеспечения населения топливом: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саксаул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 кубический метр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 цене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вяз, лох, тополь, клен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 кубический метр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 цене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жузгун, гребенщик, солянка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 кубический метр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 цене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лесные пользования: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сенокошение и пастьба скота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 цене
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заготовка  и сбор лекарственных растений и технического сырья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рыночной цене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