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ce9a" w14:textId="e8ec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III сессии Карагандинского областного Маслихата от 25 декабря 2003 года N 36 "Об областном бюджете на 2004 год", регистрационный номер в Реестре государственной регистрации нормативных правовых актов - 1365</w:t>
      </w:r>
    </w:p>
    <w:p>
      <w:pPr>
        <w:spacing w:after="0"/>
        <w:ind w:left="0"/>
        <w:jc w:val="both"/>
      </w:pPr>
      <w:r>
        <w:rPr>
          <w:rFonts w:ascii="Times New Roman"/>
          <w:b w:val="false"/>
          <w:i w:val="false"/>
          <w:color w:val="000000"/>
          <w:sz w:val="28"/>
        </w:rPr>
        <w:t>Решение V сессии Карагандинского областного Маслихата от 18 марта 2004 года N 76. Зарегистрировано Департаментом юстиции Карагандинской области 19 марта 2004 года за N 1449</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 апреля 1999 года N 357-1 "О бюджетной системе",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23 января 2001 года N 148 "О местном государственном управлении в Республике Казахстан",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28 января 2004 года N 96 "О распределении целевых трансфертов областным бюджетам на развитие малых городов, в том числе с депрессивной экономикой",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 февраля 2004 года N 125 "О распределении сумм целевых трансфертов из республиканского бюджета 2004 года на обеспечение функционирования общеобразовательных учебных заведений, переданных с баланса закрытого акционерного общества "Национальная компания "Казакстан темiр жолы",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9 февраля 2004 года N 154 "О распределении сумм целевых трансфертов областным бюджетам, бюджетам городов Астаны и Алматы на содержание вновь вводимых объектов здравоохранения",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9 февраля 2004 года N 155 "О распределении сумм целевых трансфертов из республиканского бюджета 2004 года на образование",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24 февраля 2004 года N 215 "О распределении целевых трансфертов областным бюджетам, бюджетам городов Астаны и Алматы на увеличение денежного довольствия и материально-техническое оснащение участковых инспекторов полиции", областной Маслихат 
</w:t>
      </w:r>
      <w:r>
        <w:rPr>
          <w:rFonts w:ascii="Times New Roman"/>
          <w:b/>
          <w:i w:val="false"/>
          <w:color w:val="000000"/>
          <w:sz w:val="28"/>
        </w:rPr>
        <w:t>
РЕШИЛ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решение </w:t>
      </w:r>
      <w:r>
        <w:rPr>
          <w:rFonts w:ascii="Times New Roman"/>
          <w:b w:val="false"/>
          <w:i w:val="false"/>
          <w:color w:val="000000"/>
          <w:sz w:val="28"/>
        </w:rPr>
        <w:t>
 III сессии Карагандинского областного Маслихата от 25 декабря 2003 года N 36 "Об областном бюджете на 2004 год" (регистрационный номер в Реестре государственной регистрации нормативных правовых актов - 1365, опубликовано в газетах "Индустриальная Караганда" от 1 января 2004 года N 1 (19932), "Орталык Казакстан" от 1 января 2004 года N 1 (19.415), внесены изменения и дополнения 
</w:t>
      </w:r>
      <w:r>
        <w:rPr>
          <w:rFonts w:ascii="Times New Roman"/>
          <w:b w:val="false"/>
          <w:i w:val="false"/>
          <w:color w:val="000000"/>
          <w:sz w:val="28"/>
        </w:rPr>
        <w:t xml:space="preserve"> решением </w:t>
      </w:r>
      <w:r>
        <w:rPr>
          <w:rFonts w:ascii="Times New Roman"/>
          <w:b w:val="false"/>
          <w:i w:val="false"/>
          <w:color w:val="000000"/>
          <w:sz w:val="28"/>
        </w:rPr>
        <w:t>
 IV сессии Карагандинского областного Маслихата от 12 февраля 2004 года N 69 "О внесении изменений и дополнений в решение III сессии Карагандинского областного Маслихата от 25 декабря 2003 года N 36 "Об областном бюджете на 2004 год" (регистрационный номер в Реестре государственной регистрации нормативных правовых актов - 1419) следующие изменения и дополнения:
</w:t>
      </w:r>
      <w:r>
        <w:br/>
      </w:r>
      <w:r>
        <w:rPr>
          <w:rFonts w:ascii="Times New Roman"/>
          <w:b w:val="false"/>
          <w:i w:val="false"/>
          <w:color w:val="000000"/>
          <w:sz w:val="28"/>
        </w:rPr>
        <w:t>
     1) в пункте 1:
</w:t>
      </w:r>
      <w:r>
        <w:br/>
      </w:r>
      <w:r>
        <w:rPr>
          <w:rFonts w:ascii="Times New Roman"/>
          <w:b w:val="false"/>
          <w:i w:val="false"/>
          <w:color w:val="000000"/>
          <w:sz w:val="28"/>
        </w:rPr>
        <w:t>
     в подпункте 1):
</w:t>
      </w:r>
      <w:r>
        <w:br/>
      </w:r>
      <w:r>
        <w:rPr>
          <w:rFonts w:ascii="Times New Roman"/>
          <w:b w:val="false"/>
          <w:i w:val="false"/>
          <w:color w:val="000000"/>
          <w:sz w:val="28"/>
        </w:rPr>
        <w:t>
     цифру "21457648" заменить цифрой "23781163";
</w:t>
      </w:r>
      <w:r>
        <w:br/>
      </w:r>
      <w:r>
        <w:rPr>
          <w:rFonts w:ascii="Times New Roman"/>
          <w:b w:val="false"/>
          <w:i w:val="false"/>
          <w:color w:val="000000"/>
          <w:sz w:val="28"/>
        </w:rPr>
        <w:t>
     цифру "11929513" заменить цифрой "12456203";
</w:t>
      </w:r>
      <w:r>
        <w:br/>
      </w:r>
      <w:r>
        <w:rPr>
          <w:rFonts w:ascii="Times New Roman"/>
          <w:b w:val="false"/>
          <w:i w:val="false"/>
          <w:color w:val="000000"/>
          <w:sz w:val="28"/>
        </w:rPr>
        <w:t>
     цифру "8993518" заменить цифрой "10589632";
</w:t>
      </w:r>
      <w:r>
        <w:br/>
      </w:r>
      <w:r>
        <w:rPr>
          <w:rFonts w:ascii="Times New Roman"/>
          <w:b w:val="false"/>
          <w:i w:val="false"/>
          <w:color w:val="000000"/>
          <w:sz w:val="28"/>
        </w:rPr>
        <w:t>
     цифру "534617" заменить цифрой "735328";
</w:t>
      </w:r>
      <w:r>
        <w:br/>
      </w:r>
      <w:r>
        <w:rPr>
          <w:rFonts w:ascii="Times New Roman"/>
          <w:b w:val="false"/>
          <w:i w:val="false"/>
          <w:color w:val="000000"/>
          <w:sz w:val="28"/>
        </w:rPr>
        <w:t>
     в подпункте 2):
</w:t>
      </w:r>
      <w:r>
        <w:br/>
      </w:r>
      <w:r>
        <w:rPr>
          <w:rFonts w:ascii="Times New Roman"/>
          <w:b w:val="false"/>
          <w:i w:val="false"/>
          <w:color w:val="000000"/>
          <w:sz w:val="28"/>
        </w:rPr>
        <w:t>
     цифру "21518848" заменить цифрой "23839032";
</w:t>
      </w:r>
      <w:r>
        <w:br/>
      </w:r>
      <w:r>
        <w:rPr>
          <w:rFonts w:ascii="Times New Roman"/>
          <w:b w:val="false"/>
          <w:i w:val="false"/>
          <w:color w:val="000000"/>
          <w:sz w:val="28"/>
        </w:rPr>
        <w:t>
     цифру "21248848" заменить цифрой "23569032";
</w:t>
      </w:r>
      <w:r>
        <w:br/>
      </w:r>
      <w:r>
        <w:rPr>
          <w:rFonts w:ascii="Times New Roman"/>
          <w:b w:val="false"/>
          <w:i w:val="false"/>
          <w:color w:val="000000"/>
          <w:sz w:val="28"/>
        </w:rPr>
        <w:t>
     в подпункте 3)
</w:t>
      </w:r>
      <w:r>
        <w:br/>
      </w:r>
      <w:r>
        <w:rPr>
          <w:rFonts w:ascii="Times New Roman"/>
          <w:b w:val="false"/>
          <w:i w:val="false"/>
          <w:color w:val="000000"/>
          <w:sz w:val="28"/>
        </w:rPr>
        <w:t>
     цифру "61200" заменить цифрой "57869";
</w:t>
      </w:r>
      <w:r>
        <w:br/>
      </w:r>
      <w:r>
        <w:rPr>
          <w:rFonts w:ascii="Times New Roman"/>
          <w:b w:val="false"/>
          <w:i w:val="false"/>
          <w:color w:val="000000"/>
          <w:sz w:val="28"/>
        </w:rPr>
        <w:t>
     2) пункт 4 изложить в следующей редакции:
</w:t>
      </w:r>
      <w:r>
        <w:br/>
      </w:r>
      <w:r>
        <w:rPr>
          <w:rFonts w:ascii="Times New Roman"/>
          <w:b w:val="false"/>
          <w:i w:val="false"/>
          <w:color w:val="000000"/>
          <w:sz w:val="28"/>
        </w:rPr>
        <w:t>
     "Учесть, что в составе официальных трансфертов предусмотрены целевые трансферты из республиканского бюджета в сумме 1375910 тысяч тенге, в том числе:
</w:t>
      </w:r>
      <w:r>
        <w:br/>
      </w:r>
      <w:r>
        <w:rPr>
          <w:rFonts w:ascii="Times New Roman"/>
          <w:b w:val="false"/>
          <w:i w:val="false"/>
          <w:color w:val="000000"/>
          <w:sz w:val="28"/>
        </w:rPr>
        <w:t>
     298911 тысяч тенге - на содержание аппаратов акимов сельских округов;
</w:t>
      </w:r>
      <w:r>
        <w:br/>
      </w:r>
      <w:r>
        <w:rPr>
          <w:rFonts w:ascii="Times New Roman"/>
          <w:b w:val="false"/>
          <w:i w:val="false"/>
          <w:color w:val="000000"/>
          <w:sz w:val="28"/>
        </w:rPr>
        <w:t>
     100000 тысяч тенге - на поддержание инфраструктуры города Приозерска;
</w:t>
      </w:r>
      <w:r>
        <w:br/>
      </w:r>
      <w:r>
        <w:rPr>
          <w:rFonts w:ascii="Times New Roman"/>
          <w:b w:val="false"/>
          <w:i w:val="false"/>
          <w:color w:val="000000"/>
          <w:sz w:val="28"/>
        </w:rPr>
        <w:t>
     470000 тысяч тенге - целевые инвестиционные трансферты на строительство и реконструкцию объектов образования и здравоохранения;
</w:t>
      </w:r>
      <w:r>
        <w:br/>
      </w:r>
      <w:r>
        <w:rPr>
          <w:rFonts w:ascii="Times New Roman"/>
          <w:b w:val="false"/>
          <w:i w:val="false"/>
          <w:color w:val="000000"/>
          <w:sz w:val="28"/>
        </w:rPr>
        <w:t>
     30000 тысяч тенге - на развитие малых городов, в том числе с депрессивной экономикой;
</w:t>
      </w:r>
      <w:r>
        <w:br/>
      </w:r>
      <w:r>
        <w:rPr>
          <w:rFonts w:ascii="Times New Roman"/>
          <w:b w:val="false"/>
          <w:i w:val="false"/>
          <w:color w:val="000000"/>
          <w:sz w:val="28"/>
        </w:rPr>
        <w:t>
     119707 тысяч тенге - на обеспечение функционирования общеобразовательных учебных заведений, переданных с баланса закрытого акционерного общества "Национальная компания "Казакстан темiр жолы";
</w:t>
      </w:r>
      <w:r>
        <w:br/>
      </w:r>
      <w:r>
        <w:rPr>
          <w:rFonts w:ascii="Times New Roman"/>
          <w:b w:val="false"/>
          <w:i w:val="false"/>
          <w:color w:val="000000"/>
          <w:sz w:val="28"/>
        </w:rPr>
        <w:t>
     160369 тысяч тенге - на обеспечение содержания типовых штатов государственных учреждений общего среднего образования;
</w:t>
      </w:r>
      <w:r>
        <w:br/>
      </w:r>
      <w:r>
        <w:rPr>
          <w:rFonts w:ascii="Times New Roman"/>
          <w:b w:val="false"/>
          <w:i w:val="false"/>
          <w:color w:val="000000"/>
          <w:sz w:val="28"/>
        </w:rPr>
        <w:t>
     27885 тысяч тенге - на содержание вновь вводимых объектов образования;
</w:t>
      </w:r>
      <w:r>
        <w:br/>
      </w:r>
      <w:r>
        <w:rPr>
          <w:rFonts w:ascii="Times New Roman"/>
          <w:b w:val="false"/>
          <w:i w:val="false"/>
          <w:color w:val="000000"/>
          <w:sz w:val="28"/>
        </w:rPr>
        <w:t>
     7984 тысячи тенге - на выплату денежных средств на содержание ребенка (детей), переданного (переданных) патронатным воспитателям;
</w:t>
      </w:r>
      <w:r>
        <w:br/>
      </w:r>
      <w:r>
        <w:rPr>
          <w:rFonts w:ascii="Times New Roman"/>
          <w:b w:val="false"/>
          <w:i w:val="false"/>
          <w:color w:val="000000"/>
          <w:sz w:val="28"/>
        </w:rPr>
        <w:t>
     25152 тысячи тенге - увеличение размера стипендий студентам, обучающимся в средних профессиональных учебных заведениях на основании государственного заказа местных исполнительных органов;
</w:t>
      </w:r>
      <w:r>
        <w:br/>
      </w:r>
      <w:r>
        <w:rPr>
          <w:rFonts w:ascii="Times New Roman"/>
          <w:b w:val="false"/>
          <w:i w:val="false"/>
          <w:color w:val="000000"/>
          <w:sz w:val="28"/>
        </w:rPr>
        <w:t>
     55495 тысяч тенге - на содержание вновь вводимых объектов здравоохранения;
</w:t>
      </w:r>
      <w:r>
        <w:br/>
      </w:r>
      <w:r>
        <w:rPr>
          <w:rFonts w:ascii="Times New Roman"/>
          <w:b w:val="false"/>
          <w:i w:val="false"/>
          <w:color w:val="000000"/>
          <w:sz w:val="28"/>
        </w:rPr>
        <w:t>
     80407 тысяч тенге - на увеличение денежного довольствия и материально-техническое оснащение участковых инспекторов полиции.";
</w:t>
      </w:r>
      <w:r>
        <w:br/>
      </w:r>
      <w:r>
        <w:rPr>
          <w:rFonts w:ascii="Times New Roman"/>
          <w:b w:val="false"/>
          <w:i w:val="false"/>
          <w:color w:val="000000"/>
          <w:sz w:val="28"/>
        </w:rPr>
        <w:t>
     3) в пункте 5:
</w:t>
      </w:r>
      <w:r>
        <w:br/>
      </w:r>
      <w:r>
        <w:rPr>
          <w:rFonts w:ascii="Times New Roman"/>
          <w:b w:val="false"/>
          <w:i w:val="false"/>
          <w:color w:val="000000"/>
          <w:sz w:val="28"/>
        </w:rPr>
        <w:t>
     цифру "1518938" заменить цифрой "2608053";
</w:t>
      </w:r>
      <w:r>
        <w:br/>
      </w:r>
      <w:r>
        <w:rPr>
          <w:rFonts w:ascii="Times New Roman"/>
          <w:b w:val="false"/>
          <w:i w:val="false"/>
          <w:color w:val="000000"/>
          <w:sz w:val="28"/>
        </w:rPr>
        <w:t>
     цифру "445322" заменить цифрой "274442";
</w:t>
      </w:r>
      <w:r>
        <w:br/>
      </w:r>
      <w:r>
        <w:rPr>
          <w:rFonts w:ascii="Times New Roman"/>
          <w:b w:val="false"/>
          <w:i w:val="false"/>
          <w:color w:val="000000"/>
          <w:sz w:val="28"/>
        </w:rPr>
        <w:t>
     цифру "509329" заменить цифрой "1708947";
</w:t>
      </w:r>
      <w:r>
        <w:br/>
      </w:r>
      <w:r>
        <w:rPr>
          <w:rFonts w:ascii="Times New Roman"/>
          <w:b w:val="false"/>
          <w:i w:val="false"/>
          <w:color w:val="000000"/>
          <w:sz w:val="28"/>
        </w:rPr>
        <w:t>
     4) в пункте 5:
</w:t>
      </w:r>
      <w:r>
        <w:br/>
      </w:r>
      <w:r>
        <w:rPr>
          <w:rFonts w:ascii="Times New Roman"/>
          <w:b w:val="false"/>
          <w:i w:val="false"/>
          <w:color w:val="000000"/>
          <w:sz w:val="28"/>
        </w:rPr>
        <w:t>
     слова "Сатпаев 564287" заменить словами "Жезгазган 624664";
</w:t>
      </w:r>
      <w:r>
        <w:br/>
      </w:r>
      <w:r>
        <w:rPr>
          <w:rFonts w:ascii="Times New Roman"/>
          <w:b w:val="false"/>
          <w:i w:val="false"/>
          <w:color w:val="000000"/>
          <w:sz w:val="28"/>
        </w:rPr>
        <w:t>
     5) в пункте 6:
</w:t>
      </w:r>
      <w:r>
        <w:br/>
      </w:r>
      <w:r>
        <w:rPr>
          <w:rFonts w:ascii="Times New Roman"/>
          <w:b w:val="false"/>
          <w:i w:val="false"/>
          <w:color w:val="000000"/>
          <w:sz w:val="28"/>
        </w:rPr>
        <w:t>
     цифру "4303252" заменить цифрой "5602133";
</w:t>
      </w:r>
      <w:r>
        <w:br/>
      </w:r>
      <w:r>
        <w:rPr>
          <w:rFonts w:ascii="Times New Roman"/>
          <w:b w:val="false"/>
          <w:i w:val="false"/>
          <w:color w:val="000000"/>
          <w:sz w:val="28"/>
        </w:rPr>
        <w:t>
     цифру "166898" заменить цифрой "358030";
</w:t>
      </w:r>
      <w:r>
        <w:br/>
      </w:r>
      <w:r>
        <w:rPr>
          <w:rFonts w:ascii="Times New Roman"/>
          <w:b w:val="false"/>
          <w:i w:val="false"/>
          <w:color w:val="000000"/>
          <w:sz w:val="28"/>
        </w:rPr>
        <w:t>
     цифру "189269" заменить цифрой "204796";
</w:t>
      </w:r>
      <w:r>
        <w:br/>
      </w:r>
      <w:r>
        <w:rPr>
          <w:rFonts w:ascii="Times New Roman"/>
          <w:b w:val="false"/>
          <w:i w:val="false"/>
          <w:color w:val="000000"/>
          <w:sz w:val="28"/>
        </w:rPr>
        <w:t>
     цифру "451224" заменить цифрой "598576";
</w:t>
      </w:r>
      <w:r>
        <w:br/>
      </w:r>
      <w:r>
        <w:rPr>
          <w:rFonts w:ascii="Times New Roman"/>
          <w:b w:val="false"/>
          <w:i w:val="false"/>
          <w:color w:val="000000"/>
          <w:sz w:val="28"/>
        </w:rPr>
        <w:t>
     цифру "257440" заменить цифрой "292670";
</w:t>
      </w:r>
      <w:r>
        <w:br/>
      </w:r>
      <w:r>
        <w:rPr>
          <w:rFonts w:ascii="Times New Roman"/>
          <w:b w:val="false"/>
          <w:i w:val="false"/>
          <w:color w:val="000000"/>
          <w:sz w:val="28"/>
        </w:rPr>
        <w:t>
     цифру "777340" заменить цифрой "826624";
</w:t>
      </w:r>
      <w:r>
        <w:br/>
      </w:r>
      <w:r>
        <w:rPr>
          <w:rFonts w:ascii="Times New Roman"/>
          <w:b w:val="false"/>
          <w:i w:val="false"/>
          <w:color w:val="000000"/>
          <w:sz w:val="28"/>
        </w:rPr>
        <w:t>
     цифру "337528" заменить цифрой "504419";
</w:t>
      </w:r>
      <w:r>
        <w:br/>
      </w:r>
      <w:r>
        <w:rPr>
          <w:rFonts w:ascii="Times New Roman"/>
          <w:b w:val="false"/>
          <w:i w:val="false"/>
          <w:color w:val="000000"/>
          <w:sz w:val="28"/>
        </w:rPr>
        <w:t>
     цифру "360267" заменить цифрой "428056";
</w:t>
      </w:r>
      <w:r>
        <w:br/>
      </w:r>
      <w:r>
        <w:rPr>
          <w:rFonts w:ascii="Times New Roman"/>
          <w:b w:val="false"/>
          <w:i w:val="false"/>
          <w:color w:val="000000"/>
          <w:sz w:val="28"/>
        </w:rPr>
        <w:t>
     цифру "175973" заменить цифрой "202701";
</w:t>
      </w:r>
      <w:r>
        <w:br/>
      </w:r>
      <w:r>
        <w:rPr>
          <w:rFonts w:ascii="Times New Roman"/>
          <w:b w:val="false"/>
          <w:i w:val="false"/>
          <w:color w:val="000000"/>
          <w:sz w:val="28"/>
        </w:rPr>
        <w:t>
     цифру "383797" заменить цифрой "456405";
</w:t>
      </w:r>
      <w:r>
        <w:br/>
      </w:r>
      <w:r>
        <w:rPr>
          <w:rFonts w:ascii="Times New Roman"/>
          <w:b w:val="false"/>
          <w:i w:val="false"/>
          <w:color w:val="000000"/>
          <w:sz w:val="28"/>
        </w:rPr>
        <w:t>
     цифру "106072" заменить цифрой "147733";
</w:t>
      </w:r>
      <w:r>
        <w:br/>
      </w:r>
      <w:r>
        <w:rPr>
          <w:rFonts w:ascii="Times New Roman"/>
          <w:b w:val="false"/>
          <w:i w:val="false"/>
          <w:color w:val="000000"/>
          <w:sz w:val="28"/>
        </w:rPr>
        <w:t>
     цифру "141863" заменить цифрой "150926";
</w:t>
      </w:r>
      <w:r>
        <w:br/>
      </w:r>
      <w:r>
        <w:rPr>
          <w:rFonts w:ascii="Times New Roman"/>
          <w:b w:val="false"/>
          <w:i w:val="false"/>
          <w:color w:val="000000"/>
          <w:sz w:val="28"/>
        </w:rPr>
        <w:t>
     цифру "241665" заменить цифрой "242979";
</w:t>
      </w:r>
      <w:r>
        <w:br/>
      </w:r>
      <w:r>
        <w:rPr>
          <w:rFonts w:ascii="Times New Roman"/>
          <w:b w:val="false"/>
          <w:i w:val="false"/>
          <w:color w:val="000000"/>
          <w:sz w:val="28"/>
        </w:rPr>
        <w:t>
     цифру "227448" заменить цифрой "472458";
</w:t>
      </w:r>
      <w:r>
        <w:br/>
      </w:r>
      <w:r>
        <w:rPr>
          <w:rFonts w:ascii="Times New Roman"/>
          <w:b w:val="false"/>
          <w:i w:val="false"/>
          <w:color w:val="000000"/>
          <w:sz w:val="28"/>
        </w:rPr>
        <w:t>
     цифру "137853" заменить цифрой "575918";
</w:t>
      </w:r>
      <w:r>
        <w:br/>
      </w:r>
      <w:r>
        <w:rPr>
          <w:rFonts w:ascii="Times New Roman"/>
          <w:b w:val="false"/>
          <w:i w:val="false"/>
          <w:color w:val="000000"/>
          <w:sz w:val="28"/>
        </w:rPr>
        <w:t>
     6) в пункте 6:
</w:t>
      </w:r>
      <w:r>
        <w:br/>
      </w:r>
      <w:r>
        <w:rPr>
          <w:rFonts w:ascii="Times New Roman"/>
          <w:b w:val="false"/>
          <w:i w:val="false"/>
          <w:color w:val="000000"/>
          <w:sz w:val="28"/>
        </w:rPr>
        <w:t>
     слова "Жезгазган 348615" заменить словами "Сатпаев 139842";
</w:t>
      </w:r>
      <w:r>
        <w:br/>
      </w:r>
      <w:r>
        <w:rPr>
          <w:rFonts w:ascii="Times New Roman"/>
          <w:b w:val="false"/>
          <w:i w:val="false"/>
          <w:color w:val="000000"/>
          <w:sz w:val="28"/>
        </w:rPr>
        <w:t>
     7) в пункте 10:
</w:t>
      </w:r>
      <w:r>
        <w:br/>
      </w:r>
      <w:r>
        <w:rPr>
          <w:rFonts w:ascii="Times New Roman"/>
          <w:b w:val="false"/>
          <w:i w:val="false"/>
          <w:color w:val="000000"/>
          <w:sz w:val="28"/>
        </w:rPr>
        <w:t>
     цифру "6917157" заменить цифрой "7277213";
</w:t>
      </w:r>
      <w:r>
        <w:br/>
      </w:r>
      <w:r>
        <w:rPr>
          <w:rFonts w:ascii="Times New Roman"/>
          <w:b w:val="false"/>
          <w:i w:val="false"/>
          <w:color w:val="000000"/>
          <w:sz w:val="28"/>
        </w:rPr>
        <w:t>
     8) пункт 11 изложить в следующей редакции:
</w:t>
      </w:r>
      <w:r>
        <w:br/>
      </w:r>
      <w:r>
        <w:rPr>
          <w:rFonts w:ascii="Times New Roman"/>
          <w:b w:val="false"/>
          <w:i w:val="false"/>
          <w:color w:val="000000"/>
          <w:sz w:val="28"/>
        </w:rPr>
        <w:t>
     "Учесть, что в составе расходов областного бюджета на 2004 год предусмотрены целевые трансферты районам и городам на содержание аппаратов акимов сельских округов, на развитие малых городов, в том числе с депрессивной экономикой, на обеспечение функционирования общеобразовательных учебных заведений, переданных с баланса закрытого акционерного общества "Национальная компания "Казакстан темiр жолы", на обеспечение содержания типовых штатов государственных учреждений общего среднего образования, на содержание вновь вводимых объектов образования, на увеличение размера стипендий студентам, обучающимся в средних профессиональных учебных заведениях на основании государственного заказа местных исполнительных органов, на содержание вновь вводимых объектов здравоохранения, на увеличение денежного довольствия и материально-техническое оснащение участковых инспекторов полиции согласно приложению 4.";
</w:t>
      </w:r>
      <w:r>
        <w:br/>
      </w:r>
      <w:r>
        <w:rPr>
          <w:rFonts w:ascii="Times New Roman"/>
          <w:b w:val="false"/>
          <w:i w:val="false"/>
          <w:color w:val="000000"/>
          <w:sz w:val="28"/>
        </w:rPr>
        <w:t>
     9) дополнить пунктом 12-2 следующего содержания:
</w:t>
      </w:r>
      <w:r>
        <w:br/>
      </w:r>
      <w:r>
        <w:rPr>
          <w:rFonts w:ascii="Times New Roman"/>
          <w:b w:val="false"/>
          <w:i w:val="false"/>
          <w:color w:val="000000"/>
          <w:sz w:val="28"/>
        </w:rPr>
        <w:t>
     "Учесть, что в составе расходов областного бюджета предусмотрены целевые трансферты:
</w:t>
      </w:r>
      <w:r>
        <w:br/>
      </w:r>
      <w:r>
        <w:rPr>
          <w:rFonts w:ascii="Times New Roman"/>
          <w:b w:val="false"/>
          <w:i w:val="false"/>
          <w:color w:val="000000"/>
          <w:sz w:val="28"/>
        </w:rPr>
        <w:t>
      бюджету Жанааркинского района на капитальный ремонт средних школ в сумме 16000 тысяч тенге;
</w:t>
      </w:r>
      <w:r>
        <w:br/>
      </w:r>
      <w:r>
        <w:rPr>
          <w:rFonts w:ascii="Times New Roman"/>
          <w:b w:val="false"/>
          <w:i w:val="false"/>
          <w:color w:val="000000"/>
          <w:sz w:val="28"/>
        </w:rPr>
        <w:t>
     бюджету Актогайского района на капитальный ремонт Дома культуры в с.Актогай в сумме 10000 тысяч тенге;
</w:t>
      </w:r>
      <w:r>
        <w:br/>
      </w:r>
      <w:r>
        <w:rPr>
          <w:rFonts w:ascii="Times New Roman"/>
          <w:b w:val="false"/>
          <w:i w:val="false"/>
          <w:color w:val="000000"/>
          <w:sz w:val="28"/>
        </w:rPr>
        <w:t>
     бюджету города Шахтинск на ремонт водопроводных сетей в п.Шахан в сумме 50000 тысяч тенге;
</w:t>
      </w:r>
      <w:r>
        <w:br/>
      </w:r>
      <w:r>
        <w:rPr>
          <w:rFonts w:ascii="Times New Roman"/>
          <w:b w:val="false"/>
          <w:i w:val="false"/>
          <w:color w:val="000000"/>
          <w:sz w:val="28"/>
        </w:rPr>
        <w:t>
     бюджету Абайского района для безаварийного водообеспечения города Абая в сумме 30000 тысяч тенге.";
</w:t>
      </w:r>
      <w:r>
        <w:br/>
      </w:r>
      <w:r>
        <w:rPr>
          <w:rFonts w:ascii="Times New Roman"/>
          <w:b w:val="false"/>
          <w:i w:val="false"/>
          <w:color w:val="000000"/>
          <w:sz w:val="28"/>
        </w:rPr>
        <w:t>
     10) пункт 17 дополнить абзацем следующего содержания:
</w:t>
      </w:r>
      <w:r>
        <w:br/>
      </w:r>
      <w:r>
        <w:rPr>
          <w:rFonts w:ascii="Times New Roman"/>
          <w:b w:val="false"/>
          <w:i w:val="false"/>
          <w:color w:val="000000"/>
          <w:sz w:val="28"/>
        </w:rPr>
        <w:t>
     "Кредитование нижестоящих бюджетов на покрытие кассового разрыва осуществляется по нулевой ставке вознаграждения.";
</w:t>
      </w:r>
      <w:r>
        <w:br/>
      </w:r>
      <w:r>
        <w:rPr>
          <w:rFonts w:ascii="Times New Roman"/>
          <w:b w:val="false"/>
          <w:i w:val="false"/>
          <w:color w:val="000000"/>
          <w:sz w:val="28"/>
        </w:rPr>
        <w:t>
     11) приложения 1, 3, 4, 5, 6, к указанному решению изложить в редакции согласно приложениям 1, 2, 3, 4, 5 к настоящему решению.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Секретарь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решению V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 внесении изменений и дополнений в
</w:t>
      </w:r>
      <w:r>
        <w:br/>
      </w:r>
      <w:r>
        <w:rPr>
          <w:rFonts w:ascii="Times New Roman"/>
          <w:b w:val="false"/>
          <w:i w:val="false"/>
          <w:color w:val="000000"/>
          <w:sz w:val="28"/>
        </w:rPr>
        <w:t>
решение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r>
        <w:br/>
      </w:r>
      <w:r>
        <w:rPr>
          <w:rFonts w:ascii="Times New Roman"/>
          <w:b w:val="false"/>
          <w:i w:val="false"/>
          <w:color w:val="000000"/>
          <w:sz w:val="28"/>
        </w:rPr>
        <w:t>
от 18 марта 2004 года N 76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решению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Областной бюджет на 2004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Категория  |   |                                    |  Сумма
</w:t>
      </w:r>
      <w:r>
        <w:br/>
      </w:r>
      <w:r>
        <w:rPr>
          <w:rFonts w:ascii="Times New Roman"/>
          <w:b w:val="false"/>
          <w:i w:val="false"/>
          <w:color w:val="000000"/>
          <w:sz w:val="28"/>
        </w:rPr>
        <w:t>
  |Класс  |   |           Наименование             |  (тыс.
</w:t>
      </w:r>
      <w:r>
        <w:br/>
      </w:r>
      <w:r>
        <w:rPr>
          <w:rFonts w:ascii="Times New Roman"/>
          <w:b w:val="false"/>
          <w:i w:val="false"/>
          <w:color w:val="000000"/>
          <w:sz w:val="28"/>
        </w:rPr>
        <w:t>
  |   |Подкласс                                    |  тенге)
</w:t>
      </w:r>
      <w:r>
        <w:br/>
      </w:r>
      <w:r>
        <w:rPr>
          <w:rFonts w:ascii="Times New Roman"/>
          <w:b w:val="false"/>
          <w:i w:val="false"/>
          <w:color w:val="000000"/>
          <w:sz w:val="28"/>
        </w:rPr>
        <w:t>
  |   |   |Специфика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 Поступления                      | 23781163
</w:t>
      </w:r>
      <w:r>
        <w:br/>
      </w:r>
      <w:r>
        <w:rPr>
          <w:rFonts w:ascii="Times New Roman"/>
          <w:b w:val="false"/>
          <w:i w:val="false"/>
          <w:color w:val="000000"/>
          <w:sz w:val="28"/>
        </w:rPr>
        <w:t>
  |   |   |   |Доходы                              | 12456203
</w:t>
      </w:r>
      <w:r>
        <w:br/>
      </w:r>
      <w:r>
        <w:rPr>
          <w:rFonts w:ascii="Times New Roman"/>
          <w:b w:val="false"/>
          <w:i w:val="false"/>
          <w:color w:val="000000"/>
          <w:sz w:val="28"/>
        </w:rPr>
        <w:t>
1 |   |   |   |HАЛОГОВЫЕ ПОСТУПЛЕHИЯ               | 12370638
</w:t>
      </w:r>
      <w:r>
        <w:br/>
      </w:r>
      <w:r>
        <w:rPr>
          <w:rFonts w:ascii="Times New Roman"/>
          <w:b w:val="false"/>
          <w:i w:val="false"/>
          <w:color w:val="000000"/>
          <w:sz w:val="28"/>
        </w:rPr>
        <w:t>
  | 03|   |   |Социальный налог                    | 11571943
</w:t>
      </w:r>
      <w:r>
        <w:br/>
      </w:r>
      <w:r>
        <w:rPr>
          <w:rFonts w:ascii="Times New Roman"/>
          <w:b w:val="false"/>
          <w:i w:val="false"/>
          <w:color w:val="000000"/>
          <w:sz w:val="28"/>
        </w:rPr>
        <w:t>
  |   | 1 |   |Социальный налог                    | 11571943
</w:t>
      </w:r>
      <w:r>
        <w:br/>
      </w:r>
      <w:r>
        <w:rPr>
          <w:rFonts w:ascii="Times New Roman"/>
          <w:b w:val="false"/>
          <w:i w:val="false"/>
          <w:color w:val="000000"/>
          <w:sz w:val="28"/>
        </w:rPr>
        <w:t>
  |   |   | 01|Социальный налог                    | 11571943
</w:t>
      </w:r>
      <w:r>
        <w:br/>
      </w:r>
      <w:r>
        <w:rPr>
          <w:rFonts w:ascii="Times New Roman"/>
          <w:b w:val="false"/>
          <w:i w:val="false"/>
          <w:color w:val="000000"/>
          <w:sz w:val="28"/>
        </w:rPr>
        <w:t>
  | 05|   |   |Внутренние налоги на товары, работы |
</w:t>
      </w:r>
      <w:r>
        <w:br/>
      </w:r>
      <w:r>
        <w:rPr>
          <w:rFonts w:ascii="Times New Roman"/>
          <w:b w:val="false"/>
          <w:i w:val="false"/>
          <w:color w:val="000000"/>
          <w:sz w:val="28"/>
        </w:rPr>
        <w:t>
  |   |   |   |и услуги                            |   798695
</w:t>
      </w:r>
      <w:r>
        <w:br/>
      </w:r>
      <w:r>
        <w:rPr>
          <w:rFonts w:ascii="Times New Roman"/>
          <w:b w:val="false"/>
          <w:i w:val="false"/>
          <w:color w:val="000000"/>
          <w:sz w:val="28"/>
        </w:rPr>
        <w:t>
  |   | 2 |   |Акцизы                              |   328609
</w:t>
      </w:r>
      <w:r>
        <w:br/>
      </w:r>
      <w:r>
        <w:rPr>
          <w:rFonts w:ascii="Times New Roman"/>
          <w:b w:val="false"/>
          <w:i w:val="false"/>
          <w:color w:val="000000"/>
          <w:sz w:val="28"/>
        </w:rPr>
        <w:t>
  |   |   | 01|Все виды спирта, произведенные на   |
</w:t>
      </w:r>
      <w:r>
        <w:br/>
      </w:r>
      <w:r>
        <w:rPr>
          <w:rFonts w:ascii="Times New Roman"/>
          <w:b w:val="false"/>
          <w:i w:val="false"/>
          <w:color w:val="000000"/>
          <w:sz w:val="28"/>
        </w:rPr>
        <w:t>
  |   |   |   |территории Республики Казахстан     |     1125
</w:t>
      </w:r>
      <w:r>
        <w:br/>
      </w:r>
      <w:r>
        <w:rPr>
          <w:rFonts w:ascii="Times New Roman"/>
          <w:b w:val="false"/>
          <w:i w:val="false"/>
          <w:color w:val="000000"/>
          <w:sz w:val="28"/>
        </w:rPr>
        <w:t>
  |   |   | 02|Водка, произведенная на территории  |
</w:t>
      </w:r>
      <w:r>
        <w:br/>
      </w:r>
      <w:r>
        <w:rPr>
          <w:rFonts w:ascii="Times New Roman"/>
          <w:b w:val="false"/>
          <w:i w:val="false"/>
          <w:color w:val="000000"/>
          <w:sz w:val="28"/>
        </w:rPr>
        <w:t>
  |   |   |   |Республики Казахстан                |    70119
</w:t>
      </w:r>
      <w:r>
        <w:br/>
      </w:r>
      <w:r>
        <w:rPr>
          <w:rFonts w:ascii="Times New Roman"/>
          <w:b w:val="false"/>
          <w:i w:val="false"/>
          <w:color w:val="000000"/>
          <w:sz w:val="28"/>
        </w:rPr>
        <w:t>
  |   |   | 03|Ликеро-водочные изделия и прочие    |
</w:t>
      </w:r>
      <w:r>
        <w:br/>
      </w:r>
      <w:r>
        <w:rPr>
          <w:rFonts w:ascii="Times New Roman"/>
          <w:b w:val="false"/>
          <w:i w:val="false"/>
          <w:color w:val="000000"/>
          <w:sz w:val="28"/>
        </w:rPr>
        <w:t>
  |   |   |   |крепкоалкогольные напитки,          |
</w:t>
      </w:r>
      <w:r>
        <w:br/>
      </w:r>
      <w:r>
        <w:rPr>
          <w:rFonts w:ascii="Times New Roman"/>
          <w:b w:val="false"/>
          <w:i w:val="false"/>
          <w:color w:val="000000"/>
          <w:sz w:val="28"/>
        </w:rPr>
        <w:t>
  |   |   |   |произведенные на территории         |
</w:t>
      </w:r>
      <w:r>
        <w:br/>
      </w:r>
      <w:r>
        <w:rPr>
          <w:rFonts w:ascii="Times New Roman"/>
          <w:b w:val="false"/>
          <w:i w:val="false"/>
          <w:color w:val="000000"/>
          <w:sz w:val="28"/>
        </w:rPr>
        <w:t>
  |   |   |   |Республики Казахстан                |     2097
</w:t>
      </w:r>
      <w:r>
        <w:br/>
      </w:r>
      <w:r>
        <w:rPr>
          <w:rFonts w:ascii="Times New Roman"/>
          <w:b w:val="false"/>
          <w:i w:val="false"/>
          <w:color w:val="000000"/>
          <w:sz w:val="28"/>
        </w:rPr>
        <w:t>
  |   |   | 04|Вина, произведенные на территории   |
</w:t>
      </w:r>
      <w:r>
        <w:br/>
      </w:r>
      <w:r>
        <w:rPr>
          <w:rFonts w:ascii="Times New Roman"/>
          <w:b w:val="false"/>
          <w:i w:val="false"/>
          <w:color w:val="000000"/>
          <w:sz w:val="28"/>
        </w:rPr>
        <w:t>
  |   |   |   |Республики Казахстан                |     2089
</w:t>
      </w:r>
      <w:r>
        <w:br/>
      </w:r>
      <w:r>
        <w:rPr>
          <w:rFonts w:ascii="Times New Roman"/>
          <w:b w:val="false"/>
          <w:i w:val="false"/>
          <w:color w:val="000000"/>
          <w:sz w:val="28"/>
        </w:rPr>
        <w:t>
  |   |   | 07|Пиво, произведенное на территории   |
</w:t>
      </w:r>
      <w:r>
        <w:br/>
      </w:r>
      <w:r>
        <w:rPr>
          <w:rFonts w:ascii="Times New Roman"/>
          <w:b w:val="false"/>
          <w:i w:val="false"/>
          <w:color w:val="000000"/>
          <w:sz w:val="28"/>
        </w:rPr>
        <w:t>
  |   |   |   |Республики Казахстан                |   252513
</w:t>
      </w:r>
      <w:r>
        <w:br/>
      </w:r>
      <w:r>
        <w:rPr>
          <w:rFonts w:ascii="Times New Roman"/>
          <w:b w:val="false"/>
          <w:i w:val="false"/>
          <w:color w:val="000000"/>
          <w:sz w:val="28"/>
        </w:rPr>
        <w:t>
  |   |   | 08|Слабоградусные ликероводочные       |
</w:t>
      </w:r>
      <w:r>
        <w:br/>
      </w:r>
      <w:r>
        <w:rPr>
          <w:rFonts w:ascii="Times New Roman"/>
          <w:b w:val="false"/>
          <w:i w:val="false"/>
          <w:color w:val="000000"/>
          <w:sz w:val="28"/>
        </w:rPr>
        <w:t>
  |   |   |   |изделия и прочие слабоалкогольные   |
</w:t>
      </w:r>
      <w:r>
        <w:br/>
      </w:r>
      <w:r>
        <w:rPr>
          <w:rFonts w:ascii="Times New Roman"/>
          <w:b w:val="false"/>
          <w:i w:val="false"/>
          <w:color w:val="000000"/>
          <w:sz w:val="28"/>
        </w:rPr>
        <w:t>
  |   |   |   |напитки с объемной долей этилового  |
</w:t>
      </w:r>
      <w:r>
        <w:br/>
      </w:r>
      <w:r>
        <w:rPr>
          <w:rFonts w:ascii="Times New Roman"/>
          <w:b w:val="false"/>
          <w:i w:val="false"/>
          <w:color w:val="000000"/>
          <w:sz w:val="28"/>
        </w:rPr>
        <w:t>
  |   |   |   |спирта от 12 до 30 процентов,       |
</w:t>
      </w:r>
      <w:r>
        <w:br/>
      </w:r>
      <w:r>
        <w:rPr>
          <w:rFonts w:ascii="Times New Roman"/>
          <w:b w:val="false"/>
          <w:i w:val="false"/>
          <w:color w:val="000000"/>
          <w:sz w:val="28"/>
        </w:rPr>
        <w:t>
  |   |   |   |произведенные на территории         |
</w:t>
      </w:r>
      <w:r>
        <w:br/>
      </w:r>
      <w:r>
        <w:rPr>
          <w:rFonts w:ascii="Times New Roman"/>
          <w:b w:val="false"/>
          <w:i w:val="false"/>
          <w:color w:val="000000"/>
          <w:sz w:val="28"/>
        </w:rPr>
        <w:t>
  |   |   |   |Республики Казахстан                |      666
</w:t>
      </w:r>
      <w:r>
        <w:br/>
      </w:r>
      <w:r>
        <w:rPr>
          <w:rFonts w:ascii="Times New Roman"/>
          <w:b w:val="false"/>
          <w:i w:val="false"/>
          <w:color w:val="000000"/>
          <w:sz w:val="28"/>
        </w:rPr>
        <w:t>
  |   | 3 |   |Поступления за использование        |
</w:t>
      </w:r>
      <w:r>
        <w:br/>
      </w:r>
      <w:r>
        <w:rPr>
          <w:rFonts w:ascii="Times New Roman"/>
          <w:b w:val="false"/>
          <w:i w:val="false"/>
          <w:color w:val="000000"/>
          <w:sz w:val="28"/>
        </w:rPr>
        <w:t>
  |   |   |   |природных и других ресурсов         |   470086
</w:t>
      </w:r>
      <w:r>
        <w:br/>
      </w:r>
      <w:r>
        <w:rPr>
          <w:rFonts w:ascii="Times New Roman"/>
          <w:b w:val="false"/>
          <w:i w:val="false"/>
          <w:color w:val="000000"/>
          <w:sz w:val="28"/>
        </w:rPr>
        <w:t>
  |   |   | 16|Плата за загрязнение окружающей     |
</w:t>
      </w:r>
      <w:r>
        <w:br/>
      </w:r>
      <w:r>
        <w:rPr>
          <w:rFonts w:ascii="Times New Roman"/>
          <w:b w:val="false"/>
          <w:i w:val="false"/>
          <w:color w:val="000000"/>
          <w:sz w:val="28"/>
        </w:rPr>
        <w:t>
  |   |   |   |среды                               |   470086
</w:t>
      </w:r>
      <w:r>
        <w:br/>
      </w:r>
      <w:r>
        <w:rPr>
          <w:rFonts w:ascii="Times New Roman"/>
          <w:b w:val="false"/>
          <w:i w:val="false"/>
          <w:color w:val="000000"/>
          <w:sz w:val="28"/>
        </w:rPr>
        <w:t>
2 |   |   |   |HЕHАЛОГОВЫЕ ПОСТУПЛЕHИЯ             |    85565
</w:t>
      </w:r>
      <w:r>
        <w:br/>
      </w:r>
      <w:r>
        <w:rPr>
          <w:rFonts w:ascii="Times New Roman"/>
          <w:b w:val="false"/>
          <w:i w:val="false"/>
          <w:color w:val="000000"/>
          <w:sz w:val="28"/>
        </w:rPr>
        <w:t>
  | 01|   |   |Доходы от предпринимательской       |    58890
</w:t>
      </w:r>
      <w:r>
        <w:br/>
      </w:r>
      <w:r>
        <w:rPr>
          <w:rFonts w:ascii="Times New Roman"/>
          <w:b w:val="false"/>
          <w:i w:val="false"/>
          <w:color w:val="000000"/>
          <w:sz w:val="28"/>
        </w:rPr>
        <w:t>
  |   |   |   |деятельности и собственности        |
</w:t>
      </w:r>
      <w:r>
        <w:br/>
      </w:r>
      <w:r>
        <w:rPr>
          <w:rFonts w:ascii="Times New Roman"/>
          <w:b w:val="false"/>
          <w:i w:val="false"/>
          <w:color w:val="000000"/>
          <w:sz w:val="28"/>
        </w:rPr>
        <w:t>
  |   | 2 |   |Неналоговые поступления от          |
</w:t>
      </w:r>
      <w:r>
        <w:br/>
      </w:r>
      <w:r>
        <w:rPr>
          <w:rFonts w:ascii="Times New Roman"/>
          <w:b w:val="false"/>
          <w:i w:val="false"/>
          <w:color w:val="000000"/>
          <w:sz w:val="28"/>
        </w:rPr>
        <w:t>
  |   |   |   |юридических лиц и финансовых        |
</w:t>
      </w:r>
      <w:r>
        <w:br/>
      </w:r>
      <w:r>
        <w:rPr>
          <w:rFonts w:ascii="Times New Roman"/>
          <w:b w:val="false"/>
          <w:i w:val="false"/>
          <w:color w:val="000000"/>
          <w:sz w:val="28"/>
        </w:rPr>
        <w:t>
  |   |   |   |учреждений                          |    58890
</w:t>
      </w:r>
      <w:r>
        <w:br/>
      </w:r>
      <w:r>
        <w:rPr>
          <w:rFonts w:ascii="Times New Roman"/>
          <w:b w:val="false"/>
          <w:i w:val="false"/>
          <w:color w:val="000000"/>
          <w:sz w:val="28"/>
        </w:rPr>
        <w:t>
  |   |   | 29|Поступления от аренды имущества     |
</w:t>
      </w:r>
      <w:r>
        <w:br/>
      </w:r>
      <w:r>
        <w:rPr>
          <w:rFonts w:ascii="Times New Roman"/>
          <w:b w:val="false"/>
          <w:i w:val="false"/>
          <w:color w:val="000000"/>
          <w:sz w:val="28"/>
        </w:rPr>
        <w:t>
  |   |   |   |коммунальной собственности          |    58890
</w:t>
      </w:r>
      <w:r>
        <w:br/>
      </w:r>
      <w:r>
        <w:rPr>
          <w:rFonts w:ascii="Times New Roman"/>
          <w:b w:val="false"/>
          <w:i w:val="false"/>
          <w:color w:val="000000"/>
          <w:sz w:val="28"/>
        </w:rPr>
        <w:t>
  | 02|   |   |Административные сборы и платежи,   |
</w:t>
      </w:r>
      <w:r>
        <w:br/>
      </w:r>
      <w:r>
        <w:rPr>
          <w:rFonts w:ascii="Times New Roman"/>
          <w:b w:val="false"/>
          <w:i w:val="false"/>
          <w:color w:val="000000"/>
          <w:sz w:val="28"/>
        </w:rPr>
        <w:t>
  |   |   |   |доходы от некоммерческих и          |
</w:t>
      </w:r>
      <w:r>
        <w:br/>
      </w:r>
      <w:r>
        <w:rPr>
          <w:rFonts w:ascii="Times New Roman"/>
          <w:b w:val="false"/>
          <w:i w:val="false"/>
          <w:color w:val="000000"/>
          <w:sz w:val="28"/>
        </w:rPr>
        <w:t>
  |   |   |   |сопутствующих продаж                |       14
</w:t>
      </w:r>
      <w:r>
        <w:br/>
      </w:r>
      <w:r>
        <w:rPr>
          <w:rFonts w:ascii="Times New Roman"/>
          <w:b w:val="false"/>
          <w:i w:val="false"/>
          <w:color w:val="000000"/>
          <w:sz w:val="28"/>
        </w:rPr>
        <w:t>
  |   | 3 |   |Прочие платежи и доходы от          |
</w:t>
      </w:r>
      <w:r>
        <w:br/>
      </w:r>
      <w:r>
        <w:rPr>
          <w:rFonts w:ascii="Times New Roman"/>
          <w:b w:val="false"/>
          <w:i w:val="false"/>
          <w:color w:val="000000"/>
          <w:sz w:val="28"/>
        </w:rPr>
        <w:t>
  |   |   |   |некоммерческих и сопутствующих      |
</w:t>
      </w:r>
      <w:r>
        <w:br/>
      </w:r>
      <w:r>
        <w:rPr>
          <w:rFonts w:ascii="Times New Roman"/>
          <w:b w:val="false"/>
          <w:i w:val="false"/>
          <w:color w:val="000000"/>
          <w:sz w:val="28"/>
        </w:rPr>
        <w:t>
  |   |   |   |продаж                              |       14
</w:t>
      </w:r>
      <w:r>
        <w:br/>
      </w:r>
      <w:r>
        <w:rPr>
          <w:rFonts w:ascii="Times New Roman"/>
          <w:b w:val="false"/>
          <w:i w:val="false"/>
          <w:color w:val="000000"/>
          <w:sz w:val="28"/>
        </w:rPr>
        <w:t>
  |   |   | 06|Поступления от реализации           |
</w:t>
      </w:r>
      <w:r>
        <w:br/>
      </w:r>
      <w:r>
        <w:rPr>
          <w:rFonts w:ascii="Times New Roman"/>
          <w:b w:val="false"/>
          <w:i w:val="false"/>
          <w:color w:val="000000"/>
          <w:sz w:val="28"/>
        </w:rPr>
        <w:t>
  |   |   |   |бесхозяйного имущества, имущества,  |
</w:t>
      </w:r>
      <w:r>
        <w:br/>
      </w:r>
      <w:r>
        <w:rPr>
          <w:rFonts w:ascii="Times New Roman"/>
          <w:b w:val="false"/>
          <w:i w:val="false"/>
          <w:color w:val="000000"/>
          <w:sz w:val="28"/>
        </w:rPr>
        <w:t>
  |   |   |   |безвозмездно перешедшего в          |
</w:t>
      </w:r>
      <w:r>
        <w:br/>
      </w:r>
      <w:r>
        <w:rPr>
          <w:rFonts w:ascii="Times New Roman"/>
          <w:b w:val="false"/>
          <w:i w:val="false"/>
          <w:color w:val="000000"/>
          <w:sz w:val="28"/>
        </w:rPr>
        <w:t>
  |   |   |   |установленном порядке в коммунальную|
</w:t>
      </w:r>
      <w:r>
        <w:br/>
      </w:r>
      <w:r>
        <w:rPr>
          <w:rFonts w:ascii="Times New Roman"/>
          <w:b w:val="false"/>
          <w:i w:val="false"/>
          <w:color w:val="000000"/>
          <w:sz w:val="28"/>
        </w:rPr>
        <w:t>
  |   |   |   |собственность, безнадзорных         |
</w:t>
      </w:r>
      <w:r>
        <w:br/>
      </w:r>
      <w:r>
        <w:rPr>
          <w:rFonts w:ascii="Times New Roman"/>
          <w:b w:val="false"/>
          <w:i w:val="false"/>
          <w:color w:val="000000"/>
          <w:sz w:val="28"/>
        </w:rPr>
        <w:t>
  |   |   |   |животных, находок, а также          |
</w:t>
      </w:r>
      <w:r>
        <w:br/>
      </w:r>
      <w:r>
        <w:rPr>
          <w:rFonts w:ascii="Times New Roman"/>
          <w:b w:val="false"/>
          <w:i w:val="false"/>
          <w:color w:val="000000"/>
          <w:sz w:val="28"/>
        </w:rPr>
        <w:t>
  |   |   |   |имущества, перешедшего по праву     |
</w:t>
      </w:r>
      <w:r>
        <w:br/>
      </w:r>
      <w:r>
        <w:rPr>
          <w:rFonts w:ascii="Times New Roman"/>
          <w:b w:val="false"/>
          <w:i w:val="false"/>
          <w:color w:val="000000"/>
          <w:sz w:val="28"/>
        </w:rPr>
        <w:t>
  |   |   |   |наследования к государству          |       14
</w:t>
      </w:r>
      <w:r>
        <w:br/>
      </w:r>
      <w:r>
        <w:rPr>
          <w:rFonts w:ascii="Times New Roman"/>
          <w:b w:val="false"/>
          <w:i w:val="false"/>
          <w:color w:val="000000"/>
          <w:sz w:val="28"/>
        </w:rPr>
        <w:t>
  | 03|   |   |Поступления по штрафам и санкциям   |     4332
</w:t>
      </w:r>
      <w:r>
        <w:br/>
      </w:r>
      <w:r>
        <w:rPr>
          <w:rFonts w:ascii="Times New Roman"/>
          <w:b w:val="false"/>
          <w:i w:val="false"/>
          <w:color w:val="000000"/>
          <w:sz w:val="28"/>
        </w:rPr>
        <w:t>
  |   | 1 |   |Поступления по штрафам и санкциям   |     4332
</w:t>
      </w:r>
      <w:r>
        <w:br/>
      </w:r>
      <w:r>
        <w:rPr>
          <w:rFonts w:ascii="Times New Roman"/>
          <w:b w:val="false"/>
          <w:i w:val="false"/>
          <w:color w:val="000000"/>
          <w:sz w:val="28"/>
        </w:rPr>
        <w:t>
  |   |   | 10|Штрафы за нарушение законодательства|
</w:t>
      </w:r>
      <w:r>
        <w:br/>
      </w:r>
      <w:r>
        <w:rPr>
          <w:rFonts w:ascii="Times New Roman"/>
          <w:b w:val="false"/>
          <w:i w:val="false"/>
          <w:color w:val="000000"/>
          <w:sz w:val="28"/>
        </w:rPr>
        <w:t>
  |   |   |   |об охране окружающей среды          |     3832
</w:t>
      </w:r>
      <w:r>
        <w:br/>
      </w:r>
      <w:r>
        <w:rPr>
          <w:rFonts w:ascii="Times New Roman"/>
          <w:b w:val="false"/>
          <w:i w:val="false"/>
          <w:color w:val="000000"/>
          <w:sz w:val="28"/>
        </w:rPr>
        <w:t>
  |   |   | 13|Прочие санкции и штрафы, взимаемые  |
</w:t>
      </w:r>
      <w:r>
        <w:br/>
      </w:r>
      <w:r>
        <w:rPr>
          <w:rFonts w:ascii="Times New Roman"/>
          <w:b w:val="false"/>
          <w:i w:val="false"/>
          <w:color w:val="000000"/>
          <w:sz w:val="28"/>
        </w:rPr>
        <w:t>
  |   |   |   |государственными учреждениями,      |
</w:t>
      </w:r>
      <w:r>
        <w:br/>
      </w:r>
      <w:r>
        <w:rPr>
          <w:rFonts w:ascii="Times New Roman"/>
          <w:b w:val="false"/>
          <w:i w:val="false"/>
          <w:color w:val="000000"/>
          <w:sz w:val="28"/>
        </w:rPr>
        <w:t>
  |   |   |   |финансируемыми из местного бюджета  |      500
</w:t>
      </w:r>
      <w:r>
        <w:br/>
      </w:r>
      <w:r>
        <w:rPr>
          <w:rFonts w:ascii="Times New Roman"/>
          <w:b w:val="false"/>
          <w:i w:val="false"/>
          <w:color w:val="000000"/>
          <w:sz w:val="28"/>
        </w:rPr>
        <w:t>
  | 04|   |   |Вознаграждения (интересы) по        |
</w:t>
      </w:r>
      <w:r>
        <w:br/>
      </w:r>
      <w:r>
        <w:rPr>
          <w:rFonts w:ascii="Times New Roman"/>
          <w:b w:val="false"/>
          <w:i w:val="false"/>
          <w:color w:val="000000"/>
          <w:sz w:val="28"/>
        </w:rPr>
        <w:t>
  |   |   |   |кредитам                            |    22206
</w:t>
      </w:r>
      <w:r>
        <w:br/>
      </w:r>
      <w:r>
        <w:rPr>
          <w:rFonts w:ascii="Times New Roman"/>
          <w:b w:val="false"/>
          <w:i w:val="false"/>
          <w:color w:val="000000"/>
          <w:sz w:val="28"/>
        </w:rPr>
        <w:t>
  |   | 8 |   |Вознаграждения (интересы) по        |
</w:t>
      </w:r>
      <w:r>
        <w:br/>
      </w:r>
      <w:r>
        <w:rPr>
          <w:rFonts w:ascii="Times New Roman"/>
          <w:b w:val="false"/>
          <w:i w:val="false"/>
          <w:color w:val="000000"/>
          <w:sz w:val="28"/>
        </w:rPr>
        <w:t>
  |   |   |   |кредитам, выданным из местного      |
</w:t>
      </w:r>
      <w:r>
        <w:br/>
      </w:r>
      <w:r>
        <w:rPr>
          <w:rFonts w:ascii="Times New Roman"/>
          <w:b w:val="false"/>
          <w:i w:val="false"/>
          <w:color w:val="000000"/>
          <w:sz w:val="28"/>
        </w:rPr>
        <w:t>
  |   |   |   |бюджета юридическим лицам           |    22206
</w:t>
      </w:r>
      <w:r>
        <w:br/>
      </w:r>
      <w:r>
        <w:rPr>
          <w:rFonts w:ascii="Times New Roman"/>
          <w:b w:val="false"/>
          <w:i w:val="false"/>
          <w:color w:val="000000"/>
          <w:sz w:val="28"/>
        </w:rPr>
        <w:t>
  |   |   | 01|Вознаграждения (интересы) по        |
</w:t>
      </w:r>
      <w:r>
        <w:br/>
      </w:r>
      <w:r>
        <w:rPr>
          <w:rFonts w:ascii="Times New Roman"/>
          <w:b w:val="false"/>
          <w:i w:val="false"/>
          <w:color w:val="000000"/>
          <w:sz w:val="28"/>
        </w:rPr>
        <w:t>
  |   |   |   |кредитам, выданным для развития     |
</w:t>
      </w:r>
      <w:r>
        <w:br/>
      </w:r>
      <w:r>
        <w:rPr>
          <w:rFonts w:ascii="Times New Roman"/>
          <w:b w:val="false"/>
          <w:i w:val="false"/>
          <w:color w:val="000000"/>
          <w:sz w:val="28"/>
        </w:rPr>
        <w:t>
  |   |   |   |малого предпринимательства          |     5918
</w:t>
      </w:r>
      <w:r>
        <w:br/>
      </w:r>
      <w:r>
        <w:rPr>
          <w:rFonts w:ascii="Times New Roman"/>
          <w:b w:val="false"/>
          <w:i w:val="false"/>
          <w:color w:val="000000"/>
          <w:sz w:val="28"/>
        </w:rPr>
        <w:t>
  |   |   | 03|Вознаграждения (интересы) по        |
</w:t>
      </w:r>
      <w:r>
        <w:br/>
      </w:r>
      <w:r>
        <w:rPr>
          <w:rFonts w:ascii="Times New Roman"/>
          <w:b w:val="false"/>
          <w:i w:val="false"/>
          <w:color w:val="000000"/>
          <w:sz w:val="28"/>
        </w:rPr>
        <w:t>
  |   |   |   |кредитам, выданным для поддержки и  |
</w:t>
      </w:r>
      <w:r>
        <w:br/>
      </w:r>
      <w:r>
        <w:rPr>
          <w:rFonts w:ascii="Times New Roman"/>
          <w:b w:val="false"/>
          <w:i w:val="false"/>
          <w:color w:val="000000"/>
          <w:sz w:val="28"/>
        </w:rPr>
        <w:t>
  |   |   |   |развития отраслей экономики         |    13512
</w:t>
      </w:r>
      <w:r>
        <w:br/>
      </w:r>
      <w:r>
        <w:rPr>
          <w:rFonts w:ascii="Times New Roman"/>
          <w:b w:val="false"/>
          <w:i w:val="false"/>
          <w:color w:val="000000"/>
          <w:sz w:val="28"/>
        </w:rPr>
        <w:t>
  |   |   | 05|Вознаграждения (интересы) по        |     2776
</w:t>
      </w:r>
      <w:r>
        <w:br/>
      </w:r>
      <w:r>
        <w:rPr>
          <w:rFonts w:ascii="Times New Roman"/>
          <w:b w:val="false"/>
          <w:i w:val="false"/>
          <w:color w:val="000000"/>
          <w:sz w:val="28"/>
        </w:rPr>
        <w:t>
  |   |   |   |прочим кредитам                     |
</w:t>
      </w:r>
      <w:r>
        <w:br/>
      </w:r>
      <w:r>
        <w:rPr>
          <w:rFonts w:ascii="Times New Roman"/>
          <w:b w:val="false"/>
          <w:i w:val="false"/>
          <w:color w:val="000000"/>
          <w:sz w:val="28"/>
        </w:rPr>
        <w:t>
  | 05|   |   |Прочие неналоговые поступления      |      123
</w:t>
      </w:r>
      <w:r>
        <w:br/>
      </w:r>
      <w:r>
        <w:rPr>
          <w:rFonts w:ascii="Times New Roman"/>
          <w:b w:val="false"/>
          <w:i w:val="false"/>
          <w:color w:val="000000"/>
          <w:sz w:val="28"/>
        </w:rPr>
        <w:t>
  |   | 1 |   |Прочие неналоговые поступления      |      123
</w:t>
      </w:r>
      <w:r>
        <w:br/>
      </w:r>
      <w:r>
        <w:rPr>
          <w:rFonts w:ascii="Times New Roman"/>
          <w:b w:val="false"/>
          <w:i w:val="false"/>
          <w:color w:val="000000"/>
          <w:sz w:val="28"/>
        </w:rPr>
        <w:t>
  |   |   | 05|Средства, полученные от             |
</w:t>
      </w:r>
      <w:r>
        <w:br/>
      </w:r>
      <w:r>
        <w:rPr>
          <w:rFonts w:ascii="Times New Roman"/>
          <w:b w:val="false"/>
          <w:i w:val="false"/>
          <w:color w:val="000000"/>
          <w:sz w:val="28"/>
        </w:rPr>
        <w:t>
  |   |   |   |природопользователей по искам о     |
</w:t>
      </w:r>
      <w:r>
        <w:br/>
      </w:r>
      <w:r>
        <w:rPr>
          <w:rFonts w:ascii="Times New Roman"/>
          <w:b w:val="false"/>
          <w:i w:val="false"/>
          <w:color w:val="000000"/>
          <w:sz w:val="28"/>
        </w:rPr>
        <w:t>
  |   |   |   |возмещении вреда, средства от       |
</w:t>
      </w:r>
      <w:r>
        <w:br/>
      </w:r>
      <w:r>
        <w:rPr>
          <w:rFonts w:ascii="Times New Roman"/>
          <w:b w:val="false"/>
          <w:i w:val="false"/>
          <w:color w:val="000000"/>
          <w:sz w:val="28"/>
        </w:rPr>
        <w:t>
  |   |   |   |реализации конфискованных орудий    |
</w:t>
      </w:r>
      <w:r>
        <w:br/>
      </w:r>
      <w:r>
        <w:rPr>
          <w:rFonts w:ascii="Times New Roman"/>
          <w:b w:val="false"/>
          <w:i w:val="false"/>
          <w:color w:val="000000"/>
          <w:sz w:val="28"/>
        </w:rPr>
        <w:t>
  |   |   |   |охоты и рыболовства, незаконно      |
</w:t>
      </w:r>
      <w:r>
        <w:br/>
      </w:r>
      <w:r>
        <w:rPr>
          <w:rFonts w:ascii="Times New Roman"/>
          <w:b w:val="false"/>
          <w:i w:val="false"/>
          <w:color w:val="000000"/>
          <w:sz w:val="28"/>
        </w:rPr>
        <w:t>
  |   |   |   |добытой продукции                   |       71
</w:t>
      </w:r>
      <w:r>
        <w:br/>
      </w:r>
      <w:r>
        <w:rPr>
          <w:rFonts w:ascii="Times New Roman"/>
          <w:b w:val="false"/>
          <w:i w:val="false"/>
          <w:color w:val="000000"/>
          <w:sz w:val="28"/>
        </w:rPr>
        <w:t>
  |   |   | 10|Прочие неналоговые поступления в    |
</w:t>
      </w:r>
      <w:r>
        <w:br/>
      </w:r>
      <w:r>
        <w:rPr>
          <w:rFonts w:ascii="Times New Roman"/>
          <w:b w:val="false"/>
          <w:i w:val="false"/>
          <w:color w:val="000000"/>
          <w:sz w:val="28"/>
        </w:rPr>
        <w:t>
  |   |   |   |местный бюджет                      |       52
</w:t>
      </w:r>
      <w:r>
        <w:br/>
      </w:r>
      <w:r>
        <w:rPr>
          <w:rFonts w:ascii="Times New Roman"/>
          <w:b w:val="false"/>
          <w:i w:val="false"/>
          <w:color w:val="000000"/>
          <w:sz w:val="28"/>
        </w:rPr>
        <w:t>
4 |   |   |   |ПОЛУЧЕННЫЕ ОФИЦИАЛЬНЫЕ ТРАНСФЕРТЫ   | 10589632
</w:t>
      </w:r>
      <w:r>
        <w:br/>
      </w:r>
      <w:r>
        <w:rPr>
          <w:rFonts w:ascii="Times New Roman"/>
          <w:b w:val="false"/>
          <w:i w:val="false"/>
          <w:color w:val="000000"/>
          <w:sz w:val="28"/>
        </w:rPr>
        <w:t>
  | 01|   |   |Трансферты из нижестоящих органов   |
</w:t>
      </w:r>
      <w:r>
        <w:br/>
      </w:r>
      <w:r>
        <w:rPr>
          <w:rFonts w:ascii="Times New Roman"/>
          <w:b w:val="false"/>
          <w:i w:val="false"/>
          <w:color w:val="000000"/>
          <w:sz w:val="28"/>
        </w:rPr>
        <w:t>
  |   |   |   |государственного управления         |  2608053
</w:t>
      </w:r>
      <w:r>
        <w:br/>
      </w:r>
      <w:r>
        <w:rPr>
          <w:rFonts w:ascii="Times New Roman"/>
          <w:b w:val="false"/>
          <w:i w:val="false"/>
          <w:color w:val="000000"/>
          <w:sz w:val="28"/>
        </w:rPr>
        <w:t>
  |   | 3 |   |Трансферты из районных (городских)  |
</w:t>
      </w:r>
      <w:r>
        <w:br/>
      </w:r>
      <w:r>
        <w:rPr>
          <w:rFonts w:ascii="Times New Roman"/>
          <w:b w:val="false"/>
          <w:i w:val="false"/>
          <w:color w:val="000000"/>
          <w:sz w:val="28"/>
        </w:rPr>
        <w:t>
  |   |   |   |бюджетов                            |  2608053
</w:t>
      </w:r>
      <w:r>
        <w:br/>
      </w:r>
      <w:r>
        <w:rPr>
          <w:rFonts w:ascii="Times New Roman"/>
          <w:b w:val="false"/>
          <w:i w:val="false"/>
          <w:color w:val="000000"/>
          <w:sz w:val="28"/>
        </w:rPr>
        <w:t>
  |   |   | 03|Бюджетное изъятие из районных       |
</w:t>
      </w:r>
      <w:r>
        <w:br/>
      </w:r>
      <w:r>
        <w:rPr>
          <w:rFonts w:ascii="Times New Roman"/>
          <w:b w:val="false"/>
          <w:i w:val="false"/>
          <w:color w:val="000000"/>
          <w:sz w:val="28"/>
        </w:rPr>
        <w:t>
  |   |   |   |(городских) бюджетов                |  2608053
</w:t>
      </w:r>
      <w:r>
        <w:br/>
      </w:r>
      <w:r>
        <w:rPr>
          <w:rFonts w:ascii="Times New Roman"/>
          <w:b w:val="false"/>
          <w:i w:val="false"/>
          <w:color w:val="000000"/>
          <w:sz w:val="28"/>
        </w:rPr>
        <w:t>
  | 02|   |   |Трансферты из вышестоящих органов   |
</w:t>
      </w:r>
      <w:r>
        <w:br/>
      </w:r>
      <w:r>
        <w:rPr>
          <w:rFonts w:ascii="Times New Roman"/>
          <w:b w:val="false"/>
          <w:i w:val="false"/>
          <w:color w:val="000000"/>
          <w:sz w:val="28"/>
        </w:rPr>
        <w:t>
  |   |   |   |государственного управления         |  7981579
</w:t>
      </w:r>
      <w:r>
        <w:br/>
      </w:r>
      <w:r>
        <w:rPr>
          <w:rFonts w:ascii="Times New Roman"/>
          <w:b w:val="false"/>
          <w:i w:val="false"/>
          <w:color w:val="000000"/>
          <w:sz w:val="28"/>
        </w:rPr>
        <w:t>
  |   | 1 |   |Трансферты из республиканского      |
</w:t>
      </w:r>
      <w:r>
        <w:br/>
      </w:r>
      <w:r>
        <w:rPr>
          <w:rFonts w:ascii="Times New Roman"/>
          <w:b w:val="false"/>
          <w:i w:val="false"/>
          <w:color w:val="000000"/>
          <w:sz w:val="28"/>
        </w:rPr>
        <w:t>
  |   |   |   |бюджета                             |  7981579
</w:t>
      </w:r>
      <w:r>
        <w:br/>
      </w:r>
      <w:r>
        <w:rPr>
          <w:rFonts w:ascii="Times New Roman"/>
          <w:b w:val="false"/>
          <w:i w:val="false"/>
          <w:color w:val="000000"/>
          <w:sz w:val="28"/>
        </w:rPr>
        <w:t>
  |   |   | 01|Текущие                             |   398911
</w:t>
      </w:r>
      <w:r>
        <w:br/>
      </w:r>
      <w:r>
        <w:rPr>
          <w:rFonts w:ascii="Times New Roman"/>
          <w:b w:val="false"/>
          <w:i w:val="false"/>
          <w:color w:val="000000"/>
          <w:sz w:val="28"/>
        </w:rPr>
        <w:t>
  |   |   | 03|Субвенции                           |  6605669
</w:t>
      </w:r>
      <w:r>
        <w:br/>
      </w:r>
      <w:r>
        <w:rPr>
          <w:rFonts w:ascii="Times New Roman"/>
          <w:b w:val="false"/>
          <w:i w:val="false"/>
          <w:color w:val="000000"/>
          <w:sz w:val="28"/>
        </w:rPr>
        <w:t>
  |   |   | 04|Целевые инвестиционные трансферты   |   976999
</w:t>
      </w:r>
      <w:r>
        <w:br/>
      </w:r>
      <w:r>
        <w:rPr>
          <w:rFonts w:ascii="Times New Roman"/>
          <w:b w:val="false"/>
          <w:i w:val="false"/>
          <w:color w:val="000000"/>
          <w:sz w:val="28"/>
        </w:rPr>
        <w:t>
5 |   |   |   |Возврат кредитов                    |   735328
</w:t>
      </w:r>
      <w:r>
        <w:br/>
      </w:r>
      <w:r>
        <w:rPr>
          <w:rFonts w:ascii="Times New Roman"/>
          <w:b w:val="false"/>
          <w:i w:val="false"/>
          <w:color w:val="000000"/>
          <w:sz w:val="28"/>
        </w:rPr>
        <w:t>
  | 01|   |   |Возврат внутренних кредитов         |   735328
</w:t>
      </w:r>
      <w:r>
        <w:br/>
      </w:r>
      <w:r>
        <w:rPr>
          <w:rFonts w:ascii="Times New Roman"/>
          <w:b w:val="false"/>
          <w:i w:val="false"/>
          <w:color w:val="000000"/>
          <w:sz w:val="28"/>
        </w:rPr>
        <w:t>
  |   | 6 |   |Возврат кредитов, выданных из       |
</w:t>
      </w:r>
      <w:r>
        <w:br/>
      </w:r>
      <w:r>
        <w:rPr>
          <w:rFonts w:ascii="Times New Roman"/>
          <w:b w:val="false"/>
          <w:i w:val="false"/>
          <w:color w:val="000000"/>
          <w:sz w:val="28"/>
        </w:rPr>
        <w:t>
  |   |   |   |местного бюджета юридическим лицам  |   665328
</w:t>
      </w:r>
      <w:r>
        <w:br/>
      </w:r>
      <w:r>
        <w:rPr>
          <w:rFonts w:ascii="Times New Roman"/>
          <w:b w:val="false"/>
          <w:i w:val="false"/>
          <w:color w:val="000000"/>
          <w:sz w:val="28"/>
        </w:rPr>
        <w:t>
  |   |   | 02|Возврат кредитов, выданных для      |
</w:t>
      </w:r>
      <w:r>
        <w:br/>
      </w:r>
      <w:r>
        <w:rPr>
          <w:rFonts w:ascii="Times New Roman"/>
          <w:b w:val="false"/>
          <w:i w:val="false"/>
          <w:color w:val="000000"/>
          <w:sz w:val="28"/>
        </w:rPr>
        <w:t>
  |   |   |   |развития малого предпринимательства |    56902
</w:t>
      </w:r>
      <w:r>
        <w:br/>
      </w:r>
      <w:r>
        <w:rPr>
          <w:rFonts w:ascii="Times New Roman"/>
          <w:b w:val="false"/>
          <w:i w:val="false"/>
          <w:color w:val="000000"/>
          <w:sz w:val="28"/>
        </w:rPr>
        <w:t>
  |   |   | 03|Возврат кредитов, выданных          |
</w:t>
      </w:r>
      <w:r>
        <w:br/>
      </w:r>
      <w:r>
        <w:rPr>
          <w:rFonts w:ascii="Times New Roman"/>
          <w:b w:val="false"/>
          <w:i w:val="false"/>
          <w:color w:val="000000"/>
          <w:sz w:val="28"/>
        </w:rPr>
        <w:t>
  |   |   |   |сельхозтоваропроизводителям         |   348019
</w:t>
      </w:r>
      <w:r>
        <w:br/>
      </w:r>
      <w:r>
        <w:rPr>
          <w:rFonts w:ascii="Times New Roman"/>
          <w:b w:val="false"/>
          <w:i w:val="false"/>
          <w:color w:val="000000"/>
          <w:sz w:val="28"/>
        </w:rPr>
        <w:t>
  |   |   | 04|Возврат кредитов, выданных для      |
</w:t>
      </w:r>
      <w:r>
        <w:br/>
      </w:r>
      <w:r>
        <w:rPr>
          <w:rFonts w:ascii="Times New Roman"/>
          <w:b w:val="false"/>
          <w:i w:val="false"/>
          <w:color w:val="000000"/>
          <w:sz w:val="28"/>
        </w:rPr>
        <w:t>
  |   |   |   |поддержки и развития отраслей       |
</w:t>
      </w:r>
      <w:r>
        <w:br/>
      </w:r>
      <w:r>
        <w:rPr>
          <w:rFonts w:ascii="Times New Roman"/>
          <w:b w:val="false"/>
          <w:i w:val="false"/>
          <w:color w:val="000000"/>
          <w:sz w:val="28"/>
        </w:rPr>
        <w:t>
  |   |   |   |экономики                           |   244316
</w:t>
      </w:r>
      <w:r>
        <w:br/>
      </w:r>
      <w:r>
        <w:rPr>
          <w:rFonts w:ascii="Times New Roman"/>
          <w:b w:val="false"/>
          <w:i w:val="false"/>
          <w:color w:val="000000"/>
          <w:sz w:val="28"/>
        </w:rPr>
        <w:t>
  |   |   | 06|Возврат прочих кредитов             |    16091
</w:t>
      </w:r>
      <w:r>
        <w:br/>
      </w:r>
      <w:r>
        <w:rPr>
          <w:rFonts w:ascii="Times New Roman"/>
          <w:b w:val="false"/>
          <w:i w:val="false"/>
          <w:color w:val="000000"/>
          <w:sz w:val="28"/>
        </w:rPr>
        <w:t>
  |   | 7 |   |Возврат местными исполнительными    |    70000
</w:t>
      </w:r>
      <w:r>
        <w:br/>
      </w:r>
      <w:r>
        <w:rPr>
          <w:rFonts w:ascii="Times New Roman"/>
          <w:b w:val="false"/>
          <w:i w:val="false"/>
          <w:color w:val="000000"/>
          <w:sz w:val="28"/>
        </w:rPr>
        <w:t>
  |   |   |   |органами районов, городов кредитов, |
</w:t>
      </w:r>
      <w:r>
        <w:br/>
      </w:r>
      <w:r>
        <w:rPr>
          <w:rFonts w:ascii="Times New Roman"/>
          <w:b w:val="false"/>
          <w:i w:val="false"/>
          <w:color w:val="000000"/>
          <w:sz w:val="28"/>
        </w:rPr>
        <w:t>
  |   |   |   |выданных из областного бюджета      |
</w:t>
      </w:r>
      <w:r>
        <w:br/>
      </w:r>
      <w:r>
        <w:rPr>
          <w:rFonts w:ascii="Times New Roman"/>
          <w:b w:val="false"/>
          <w:i w:val="false"/>
          <w:color w:val="000000"/>
          <w:sz w:val="28"/>
        </w:rPr>
        <w:t>
  |   |   | 01|Возврат кредитов, выданных на       |    70000
</w:t>
      </w:r>
      <w:r>
        <w:br/>
      </w:r>
      <w:r>
        <w:rPr>
          <w:rFonts w:ascii="Times New Roman"/>
          <w:b w:val="false"/>
          <w:i w:val="false"/>
          <w:color w:val="000000"/>
          <w:sz w:val="28"/>
        </w:rPr>
        <w:t>
  |   |   |   |покрытие кассового разрыва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группа         Наименование          |  Сумма
</w:t>
      </w:r>
      <w:r>
        <w:br/>
      </w:r>
      <w:r>
        <w:rPr>
          <w:rFonts w:ascii="Times New Roman"/>
          <w:b w:val="false"/>
          <w:i w:val="false"/>
          <w:color w:val="000000"/>
          <w:sz w:val="28"/>
        </w:rPr>
        <w:t>
  |Подфункция |                                    |  (тыс.
</w:t>
      </w:r>
      <w:r>
        <w:br/>
      </w:r>
      <w:r>
        <w:rPr>
          <w:rFonts w:ascii="Times New Roman"/>
          <w:b w:val="false"/>
          <w:i w:val="false"/>
          <w:color w:val="000000"/>
          <w:sz w:val="28"/>
        </w:rPr>
        <w:t>
  |   |Администратор бюджетных программ            |  тенге)
</w:t>
      </w:r>
      <w:r>
        <w:br/>
      </w:r>
      <w:r>
        <w:rPr>
          <w:rFonts w:ascii="Times New Roman"/>
          <w:b w:val="false"/>
          <w:i w:val="false"/>
          <w:color w:val="000000"/>
          <w:sz w:val="28"/>
        </w:rPr>
        <w:t>
  |   |   |Программа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   |   |II. Расходы                         | 23839032
</w:t>
      </w:r>
      <w:r>
        <w:br/>
      </w:r>
      <w:r>
        <w:rPr>
          <w:rFonts w:ascii="Times New Roman"/>
          <w:b w:val="false"/>
          <w:i w:val="false"/>
          <w:color w:val="000000"/>
          <w:sz w:val="28"/>
        </w:rPr>
        <w:t>
  |   |   |   |Затраты                             | 23569032
</w:t>
      </w:r>
      <w:r>
        <w:br/>
      </w:r>
      <w:r>
        <w:rPr>
          <w:rFonts w:ascii="Times New Roman"/>
          <w:b w:val="false"/>
          <w:i w:val="false"/>
          <w:color w:val="000000"/>
          <w:sz w:val="28"/>
        </w:rPr>
        <w:t>
01|   |   |   |Государственные услуги общего       |
</w:t>
      </w:r>
      <w:r>
        <w:br/>
      </w:r>
      <w:r>
        <w:rPr>
          <w:rFonts w:ascii="Times New Roman"/>
          <w:b w:val="false"/>
          <w:i w:val="false"/>
          <w:color w:val="000000"/>
          <w:sz w:val="28"/>
        </w:rPr>
        <w:t>
  |   |   |   |характера                           |   698062
</w:t>
      </w:r>
      <w:r>
        <w:br/>
      </w:r>
      <w:r>
        <w:rPr>
          <w:rFonts w:ascii="Times New Roman"/>
          <w:b w:val="false"/>
          <w:i w:val="false"/>
          <w:color w:val="000000"/>
          <w:sz w:val="28"/>
        </w:rPr>
        <w:t>
  | 1 |   |   |Представительные, исполнительные и  |
</w:t>
      </w:r>
      <w:r>
        <w:br/>
      </w:r>
      <w:r>
        <w:rPr>
          <w:rFonts w:ascii="Times New Roman"/>
          <w:b w:val="false"/>
          <w:i w:val="false"/>
          <w:color w:val="000000"/>
          <w:sz w:val="28"/>
        </w:rPr>
        <w:t>
  |   |   |   |другие органы, выполняющие общие    |
</w:t>
      </w:r>
      <w:r>
        <w:br/>
      </w:r>
      <w:r>
        <w:rPr>
          <w:rFonts w:ascii="Times New Roman"/>
          <w:b w:val="false"/>
          <w:i w:val="false"/>
          <w:color w:val="000000"/>
          <w:sz w:val="28"/>
        </w:rPr>
        <w:t>
  |   |   |   |функции государственного управления |   264383
</w:t>
      </w:r>
      <w:r>
        <w:br/>
      </w:r>
      <w:r>
        <w:rPr>
          <w:rFonts w:ascii="Times New Roman"/>
          <w:b w:val="false"/>
          <w:i w:val="false"/>
          <w:color w:val="000000"/>
          <w:sz w:val="28"/>
        </w:rPr>
        <w:t>
  |   |103|   |Аппарат маслихата                   |    24272
</w:t>
      </w:r>
      <w:r>
        <w:br/>
      </w:r>
      <w:r>
        <w:rPr>
          <w:rFonts w:ascii="Times New Roman"/>
          <w:b w:val="false"/>
          <w:i w:val="false"/>
          <w:color w:val="000000"/>
          <w:sz w:val="28"/>
        </w:rPr>
        <w:t>
  |   |   |001|Обеспечение деятельности маслихата  |    24272
</w:t>
      </w:r>
      <w:r>
        <w:br/>
      </w:r>
      <w:r>
        <w:rPr>
          <w:rFonts w:ascii="Times New Roman"/>
          <w:b w:val="false"/>
          <w:i w:val="false"/>
          <w:color w:val="000000"/>
          <w:sz w:val="28"/>
        </w:rPr>
        <w:t>
  |   |105|   |Аппарат акима                       |   240111
</w:t>
      </w:r>
      <w:r>
        <w:br/>
      </w:r>
      <w:r>
        <w:rPr>
          <w:rFonts w:ascii="Times New Roman"/>
          <w:b w:val="false"/>
          <w:i w:val="false"/>
          <w:color w:val="000000"/>
          <w:sz w:val="28"/>
        </w:rPr>
        <w:t>
  |   |   |001|Обеспечение деятельности акима      |   240111
</w:t>
      </w:r>
      <w:r>
        <w:br/>
      </w:r>
      <w:r>
        <w:rPr>
          <w:rFonts w:ascii="Times New Roman"/>
          <w:b w:val="false"/>
          <w:i w:val="false"/>
          <w:color w:val="000000"/>
          <w:sz w:val="28"/>
        </w:rPr>
        <w:t>
  | 2 |   |   |Финансовая деятельность             |   433679
</w:t>
      </w:r>
      <w:r>
        <w:br/>
      </w:r>
      <w:r>
        <w:rPr>
          <w:rFonts w:ascii="Times New Roman"/>
          <w:b w:val="false"/>
          <w:i w:val="false"/>
          <w:color w:val="000000"/>
          <w:sz w:val="28"/>
        </w:rPr>
        <w:t>
  |   |105|   |Аппарат акима                       |    33918
</w:t>
      </w:r>
      <w:r>
        <w:br/>
      </w:r>
      <w:r>
        <w:rPr>
          <w:rFonts w:ascii="Times New Roman"/>
          <w:b w:val="false"/>
          <w:i w:val="false"/>
          <w:color w:val="000000"/>
          <w:sz w:val="28"/>
        </w:rPr>
        <w:t>
  |   |   |003|Организация и обеспечение сбора     |
</w:t>
      </w:r>
      <w:r>
        <w:br/>
      </w:r>
      <w:r>
        <w:rPr>
          <w:rFonts w:ascii="Times New Roman"/>
          <w:b w:val="false"/>
          <w:i w:val="false"/>
          <w:color w:val="000000"/>
          <w:sz w:val="28"/>
        </w:rPr>
        <w:t>
  |   |   |   |местных налогов и работы по выдаче  |
</w:t>
      </w:r>
      <w:r>
        <w:br/>
      </w:r>
      <w:r>
        <w:rPr>
          <w:rFonts w:ascii="Times New Roman"/>
          <w:b w:val="false"/>
          <w:i w:val="false"/>
          <w:color w:val="000000"/>
          <w:sz w:val="28"/>
        </w:rPr>
        <w:t>
  |   |   |   |разовых талонов на рынках           |    33918
</w:t>
      </w:r>
      <w:r>
        <w:br/>
      </w:r>
      <w:r>
        <w:rPr>
          <w:rFonts w:ascii="Times New Roman"/>
          <w:b w:val="false"/>
          <w:i w:val="false"/>
          <w:color w:val="000000"/>
          <w:sz w:val="28"/>
        </w:rPr>
        <w:t>
  |   |259|   |Исполнительный орган коммунальной   |
</w:t>
      </w:r>
      <w:r>
        <w:br/>
      </w:r>
      <w:r>
        <w:rPr>
          <w:rFonts w:ascii="Times New Roman"/>
          <w:b w:val="false"/>
          <w:i w:val="false"/>
          <w:color w:val="000000"/>
          <w:sz w:val="28"/>
        </w:rPr>
        <w:t>
  |   |   |   |собственности, финансируемый из     |
</w:t>
      </w:r>
      <w:r>
        <w:br/>
      </w:r>
      <w:r>
        <w:rPr>
          <w:rFonts w:ascii="Times New Roman"/>
          <w:b w:val="false"/>
          <w:i w:val="false"/>
          <w:color w:val="000000"/>
          <w:sz w:val="28"/>
        </w:rPr>
        <w:t>
  |   |   |   |местного бюджета                    |    57484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коммунальной |
</w:t>
      </w:r>
      <w:r>
        <w:br/>
      </w:r>
      <w:r>
        <w:rPr>
          <w:rFonts w:ascii="Times New Roman"/>
          <w:b w:val="false"/>
          <w:i w:val="false"/>
          <w:color w:val="000000"/>
          <w:sz w:val="28"/>
        </w:rPr>
        <w:t>
  |   |   |   |собственности, финансируемого из    |
</w:t>
      </w:r>
      <w:r>
        <w:br/>
      </w:r>
      <w:r>
        <w:rPr>
          <w:rFonts w:ascii="Times New Roman"/>
          <w:b w:val="false"/>
          <w:i w:val="false"/>
          <w:color w:val="000000"/>
          <w:sz w:val="28"/>
        </w:rPr>
        <w:t>
  |   |   |   |местного бюджета                    |    38034
</w:t>
      </w:r>
      <w:r>
        <w:br/>
      </w:r>
      <w:r>
        <w:rPr>
          <w:rFonts w:ascii="Times New Roman"/>
          <w:b w:val="false"/>
          <w:i w:val="false"/>
          <w:color w:val="000000"/>
          <w:sz w:val="28"/>
        </w:rPr>
        <w:t>
  |   |   |002|Организация приватизации            |
</w:t>
      </w:r>
      <w:r>
        <w:br/>
      </w:r>
      <w:r>
        <w:rPr>
          <w:rFonts w:ascii="Times New Roman"/>
          <w:b w:val="false"/>
          <w:i w:val="false"/>
          <w:color w:val="000000"/>
          <w:sz w:val="28"/>
        </w:rPr>
        <w:t>
  |   |   |   |коммунальной собственности          |     8250
</w:t>
      </w:r>
      <w:r>
        <w:br/>
      </w:r>
      <w:r>
        <w:rPr>
          <w:rFonts w:ascii="Times New Roman"/>
          <w:b w:val="false"/>
          <w:i w:val="false"/>
          <w:color w:val="000000"/>
          <w:sz w:val="28"/>
        </w:rPr>
        <w:t>
  |   |   |005|Учет, хранение, оценка и реализация |
</w:t>
      </w:r>
      <w:r>
        <w:br/>
      </w:r>
      <w:r>
        <w:rPr>
          <w:rFonts w:ascii="Times New Roman"/>
          <w:b w:val="false"/>
          <w:i w:val="false"/>
          <w:color w:val="000000"/>
          <w:sz w:val="28"/>
        </w:rPr>
        <w:t>
  |   |   |   |имущества, поступившего в           |
</w:t>
      </w:r>
      <w:r>
        <w:br/>
      </w:r>
      <w:r>
        <w:rPr>
          <w:rFonts w:ascii="Times New Roman"/>
          <w:b w:val="false"/>
          <w:i w:val="false"/>
          <w:color w:val="000000"/>
          <w:sz w:val="28"/>
        </w:rPr>
        <w:t>
  |   |   |   |коммунальную собственность          |    11200
</w:t>
      </w:r>
      <w:r>
        <w:br/>
      </w:r>
      <w:r>
        <w:rPr>
          <w:rFonts w:ascii="Times New Roman"/>
          <w:b w:val="false"/>
          <w:i w:val="false"/>
          <w:color w:val="000000"/>
          <w:sz w:val="28"/>
        </w:rPr>
        <w:t>
  |   |260|   |Исполнительный орган финансов,      |
</w:t>
      </w:r>
      <w:r>
        <w:br/>
      </w:r>
      <w:r>
        <w:rPr>
          <w:rFonts w:ascii="Times New Roman"/>
          <w:b w:val="false"/>
          <w:i w:val="false"/>
          <w:color w:val="000000"/>
          <w:sz w:val="28"/>
        </w:rPr>
        <w:t>
  |   |   |   |финансируемый из местного бюджета   |   342277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финансов,    |
</w:t>
      </w:r>
      <w:r>
        <w:br/>
      </w:r>
      <w:r>
        <w:rPr>
          <w:rFonts w:ascii="Times New Roman"/>
          <w:b w:val="false"/>
          <w:i w:val="false"/>
          <w:color w:val="000000"/>
          <w:sz w:val="28"/>
        </w:rPr>
        <w:t>
  |   |   |   |финансируемого из местного бюджета  |   327970
</w:t>
      </w:r>
      <w:r>
        <w:br/>
      </w:r>
      <w:r>
        <w:rPr>
          <w:rFonts w:ascii="Times New Roman"/>
          <w:b w:val="false"/>
          <w:i w:val="false"/>
          <w:color w:val="000000"/>
          <w:sz w:val="28"/>
        </w:rPr>
        <w:t>
  |   |   |002|Создание информационных систем      |
</w:t>
      </w:r>
      <w:r>
        <w:br/>
      </w:r>
      <w:r>
        <w:rPr>
          <w:rFonts w:ascii="Times New Roman"/>
          <w:b w:val="false"/>
          <w:i w:val="false"/>
          <w:color w:val="000000"/>
          <w:sz w:val="28"/>
        </w:rPr>
        <w:t>
  |   |   |   |органов финансов                    |     4343
</w:t>
      </w:r>
      <w:r>
        <w:br/>
      </w:r>
      <w:r>
        <w:rPr>
          <w:rFonts w:ascii="Times New Roman"/>
          <w:b w:val="false"/>
          <w:i w:val="false"/>
          <w:color w:val="000000"/>
          <w:sz w:val="28"/>
        </w:rPr>
        <w:t>
  |   |   |009|Обеспечение оценки имущества для    |
</w:t>
      </w:r>
      <w:r>
        <w:br/>
      </w:r>
      <w:r>
        <w:rPr>
          <w:rFonts w:ascii="Times New Roman"/>
          <w:b w:val="false"/>
          <w:i w:val="false"/>
          <w:color w:val="000000"/>
          <w:sz w:val="28"/>
        </w:rPr>
        <w:t>
  |   |   |   |налогооблажения                     |     9964
</w:t>
      </w:r>
      <w:r>
        <w:br/>
      </w:r>
      <w:r>
        <w:rPr>
          <w:rFonts w:ascii="Times New Roman"/>
          <w:b w:val="false"/>
          <w:i w:val="false"/>
          <w:color w:val="000000"/>
          <w:sz w:val="28"/>
        </w:rPr>
        <w:t>
2 |   |   |   |Оборона                             |   859526
</w:t>
      </w:r>
      <w:r>
        <w:br/>
      </w:r>
      <w:r>
        <w:rPr>
          <w:rFonts w:ascii="Times New Roman"/>
          <w:b w:val="false"/>
          <w:i w:val="false"/>
          <w:color w:val="000000"/>
          <w:sz w:val="28"/>
        </w:rPr>
        <w:t>
  | 1 |   |   |Военные нужды                       |    12340
</w:t>
      </w:r>
      <w:r>
        <w:br/>
      </w:r>
      <w:r>
        <w:rPr>
          <w:rFonts w:ascii="Times New Roman"/>
          <w:b w:val="false"/>
          <w:i w:val="false"/>
          <w:color w:val="000000"/>
          <w:sz w:val="28"/>
        </w:rPr>
        <w:t>
  |   |105|   |Аппарат акима                       |    12340
</w:t>
      </w:r>
      <w:r>
        <w:br/>
      </w:r>
      <w:r>
        <w:rPr>
          <w:rFonts w:ascii="Times New Roman"/>
          <w:b w:val="false"/>
          <w:i w:val="false"/>
          <w:color w:val="000000"/>
          <w:sz w:val="28"/>
        </w:rPr>
        <w:t>
  |   |   |004|Мероприятия по приписке и призыву на|
</w:t>
      </w:r>
      <w:r>
        <w:br/>
      </w:r>
      <w:r>
        <w:rPr>
          <w:rFonts w:ascii="Times New Roman"/>
          <w:b w:val="false"/>
          <w:i w:val="false"/>
          <w:color w:val="000000"/>
          <w:sz w:val="28"/>
        </w:rPr>
        <w:t>
  |   |   |   |военную службу                      |    12340
</w:t>
      </w:r>
      <w:r>
        <w:br/>
      </w:r>
      <w:r>
        <w:rPr>
          <w:rFonts w:ascii="Times New Roman"/>
          <w:b w:val="false"/>
          <w:i w:val="false"/>
          <w:color w:val="000000"/>
          <w:sz w:val="28"/>
        </w:rPr>
        <w:t>
  | 2 |   |   |Организация работы по чрезвычайным  |
</w:t>
      </w:r>
      <w:r>
        <w:br/>
      </w:r>
      <w:r>
        <w:rPr>
          <w:rFonts w:ascii="Times New Roman"/>
          <w:b w:val="false"/>
          <w:i w:val="false"/>
          <w:color w:val="000000"/>
          <w:sz w:val="28"/>
        </w:rPr>
        <w:t>
  |   |   |   |ситуациям                           |   847186
</w:t>
      </w:r>
      <w:r>
        <w:br/>
      </w:r>
      <w:r>
        <w:rPr>
          <w:rFonts w:ascii="Times New Roman"/>
          <w:b w:val="false"/>
          <w:i w:val="false"/>
          <w:color w:val="000000"/>
          <w:sz w:val="28"/>
        </w:rPr>
        <w:t>
  |   |105|   |Аппарат акима                       |   847186
</w:t>
      </w:r>
      <w:r>
        <w:br/>
      </w:r>
      <w:r>
        <w:rPr>
          <w:rFonts w:ascii="Times New Roman"/>
          <w:b w:val="false"/>
          <w:i w:val="false"/>
          <w:color w:val="000000"/>
          <w:sz w:val="28"/>
        </w:rPr>
        <w:t>
  |   |   |005|Мероприятия по мобилизационной      |
</w:t>
      </w:r>
      <w:r>
        <w:br/>
      </w:r>
      <w:r>
        <w:rPr>
          <w:rFonts w:ascii="Times New Roman"/>
          <w:b w:val="false"/>
          <w:i w:val="false"/>
          <w:color w:val="000000"/>
          <w:sz w:val="28"/>
        </w:rPr>
        <w:t>
  |   |   |   |подготовке на местном уровне        |    23487
</w:t>
      </w:r>
      <w:r>
        <w:br/>
      </w:r>
      <w:r>
        <w:rPr>
          <w:rFonts w:ascii="Times New Roman"/>
          <w:b w:val="false"/>
          <w:i w:val="false"/>
          <w:color w:val="000000"/>
          <w:sz w:val="28"/>
        </w:rPr>
        <w:t>
  |   |   |006|Ликвидация чрезвычайных ситуаций на |
</w:t>
      </w:r>
      <w:r>
        <w:br/>
      </w:r>
      <w:r>
        <w:rPr>
          <w:rFonts w:ascii="Times New Roman"/>
          <w:b w:val="false"/>
          <w:i w:val="false"/>
          <w:color w:val="000000"/>
          <w:sz w:val="28"/>
        </w:rPr>
        <w:t>
  |   |   |   |местном уровне                      |   823699
</w:t>
      </w:r>
      <w:r>
        <w:br/>
      </w:r>
      <w:r>
        <w:rPr>
          <w:rFonts w:ascii="Times New Roman"/>
          <w:b w:val="false"/>
          <w:i w:val="false"/>
          <w:color w:val="000000"/>
          <w:sz w:val="28"/>
        </w:rPr>
        <w:t>
3 |   |   |   |Общественный порядок и безопасность |   902196
</w:t>
      </w:r>
      <w:r>
        <w:br/>
      </w:r>
      <w:r>
        <w:rPr>
          <w:rFonts w:ascii="Times New Roman"/>
          <w:b w:val="false"/>
          <w:i w:val="false"/>
          <w:color w:val="000000"/>
          <w:sz w:val="28"/>
        </w:rPr>
        <w:t>
  | 1 |   |   |Правоохранительная деятельность     |   902196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   802346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внутренних   |
</w:t>
      </w:r>
      <w:r>
        <w:br/>
      </w:r>
      <w:r>
        <w:rPr>
          <w:rFonts w:ascii="Times New Roman"/>
          <w:b w:val="false"/>
          <w:i w:val="false"/>
          <w:color w:val="000000"/>
          <w:sz w:val="28"/>
        </w:rPr>
        <w:t>
  |   |   |   |дел, финансируемого из местного     |
</w:t>
      </w:r>
      <w:r>
        <w:br/>
      </w:r>
      <w:r>
        <w:rPr>
          <w:rFonts w:ascii="Times New Roman"/>
          <w:b w:val="false"/>
          <w:i w:val="false"/>
          <w:color w:val="000000"/>
          <w:sz w:val="28"/>
        </w:rPr>
        <w:t>
  |   |   |   |бюджета                             |   743734
</w:t>
      </w:r>
      <w:r>
        <w:br/>
      </w:r>
      <w:r>
        <w:rPr>
          <w:rFonts w:ascii="Times New Roman"/>
          <w:b w:val="false"/>
          <w:i w:val="false"/>
          <w:color w:val="000000"/>
          <w:sz w:val="28"/>
        </w:rPr>
        <w:t>
  |   |   |002|Охрана общественного порядка и      |
</w:t>
      </w:r>
      <w:r>
        <w:br/>
      </w:r>
      <w:r>
        <w:rPr>
          <w:rFonts w:ascii="Times New Roman"/>
          <w:b w:val="false"/>
          <w:i w:val="false"/>
          <w:color w:val="000000"/>
          <w:sz w:val="28"/>
        </w:rPr>
        <w:t>
  |   |   |   |обеспечение общественной            |
</w:t>
      </w:r>
      <w:r>
        <w:br/>
      </w:r>
      <w:r>
        <w:rPr>
          <w:rFonts w:ascii="Times New Roman"/>
          <w:b w:val="false"/>
          <w:i w:val="false"/>
          <w:color w:val="000000"/>
          <w:sz w:val="28"/>
        </w:rPr>
        <w:t>
  |   |   |   |безопасности на местном уровне      |     8612
</w:t>
      </w:r>
      <w:r>
        <w:br/>
      </w:r>
      <w:r>
        <w:rPr>
          <w:rFonts w:ascii="Times New Roman"/>
          <w:b w:val="false"/>
          <w:i w:val="false"/>
          <w:color w:val="000000"/>
          <w:sz w:val="28"/>
        </w:rPr>
        <w:t>
  |   |   |004|Развитие объектов органов внутренних|
</w:t>
      </w:r>
      <w:r>
        <w:br/>
      </w:r>
      <w:r>
        <w:rPr>
          <w:rFonts w:ascii="Times New Roman"/>
          <w:b w:val="false"/>
          <w:i w:val="false"/>
          <w:color w:val="000000"/>
          <w:sz w:val="28"/>
        </w:rPr>
        <w:t>
  |   |   |   |дел                                 |    50000
</w:t>
      </w:r>
      <w:r>
        <w:br/>
      </w:r>
      <w:r>
        <w:rPr>
          <w:rFonts w:ascii="Times New Roman"/>
          <w:b w:val="false"/>
          <w:i w:val="false"/>
          <w:color w:val="000000"/>
          <w:sz w:val="28"/>
        </w:rPr>
        <w:t>
  |   |274|   |Исполнительный орган                |
</w:t>
      </w:r>
      <w:r>
        <w:br/>
      </w:r>
      <w:r>
        <w:rPr>
          <w:rFonts w:ascii="Times New Roman"/>
          <w:b w:val="false"/>
          <w:i w:val="false"/>
          <w:color w:val="000000"/>
          <w:sz w:val="28"/>
        </w:rPr>
        <w:t>
  |   |   |   |жилищно-коммунального, дорожного    |
</w:t>
      </w:r>
      <w:r>
        <w:br/>
      </w:r>
      <w:r>
        <w:rPr>
          <w:rFonts w:ascii="Times New Roman"/>
          <w:b w:val="false"/>
          <w:i w:val="false"/>
          <w:color w:val="000000"/>
          <w:sz w:val="28"/>
        </w:rPr>
        <w:t>
  |   |   |   |хозяйства и транспорта,             |
</w:t>
      </w:r>
      <w:r>
        <w:br/>
      </w:r>
      <w:r>
        <w:rPr>
          <w:rFonts w:ascii="Times New Roman"/>
          <w:b w:val="false"/>
          <w:i w:val="false"/>
          <w:color w:val="000000"/>
          <w:sz w:val="28"/>
        </w:rPr>
        <w:t>
  |   |   |   |финансируемый из местного бюджета   |    99850
</w:t>
      </w:r>
      <w:r>
        <w:br/>
      </w:r>
      <w:r>
        <w:rPr>
          <w:rFonts w:ascii="Times New Roman"/>
          <w:b w:val="false"/>
          <w:i w:val="false"/>
          <w:color w:val="000000"/>
          <w:sz w:val="28"/>
        </w:rPr>
        <w:t>
  |   |   |003|Эксплуатация оборудования и средств |
</w:t>
      </w:r>
      <w:r>
        <w:br/>
      </w:r>
      <w:r>
        <w:rPr>
          <w:rFonts w:ascii="Times New Roman"/>
          <w:b w:val="false"/>
          <w:i w:val="false"/>
          <w:color w:val="000000"/>
          <w:sz w:val="28"/>
        </w:rPr>
        <w:t>
  |   |   |   |по регулированию дорожного движения |
</w:t>
      </w:r>
      <w:r>
        <w:br/>
      </w:r>
      <w:r>
        <w:rPr>
          <w:rFonts w:ascii="Times New Roman"/>
          <w:b w:val="false"/>
          <w:i w:val="false"/>
          <w:color w:val="000000"/>
          <w:sz w:val="28"/>
        </w:rPr>
        <w:t>
  |   |   |   |в населенных пунктах                |    99850
</w:t>
      </w:r>
      <w:r>
        <w:br/>
      </w:r>
      <w:r>
        <w:rPr>
          <w:rFonts w:ascii="Times New Roman"/>
          <w:b w:val="false"/>
          <w:i w:val="false"/>
          <w:color w:val="000000"/>
          <w:sz w:val="28"/>
        </w:rPr>
        <w:t>
4 |   |   |   |Образование                         |  2257190
</w:t>
      </w:r>
      <w:r>
        <w:br/>
      </w:r>
      <w:r>
        <w:rPr>
          <w:rFonts w:ascii="Times New Roman"/>
          <w:b w:val="false"/>
          <w:i w:val="false"/>
          <w:color w:val="000000"/>
          <w:sz w:val="28"/>
        </w:rPr>
        <w:t>
  | 2 |   |   |Начальное общее, основное общее,    |
</w:t>
      </w:r>
      <w:r>
        <w:br/>
      </w:r>
      <w:r>
        <w:rPr>
          <w:rFonts w:ascii="Times New Roman"/>
          <w:b w:val="false"/>
          <w:i w:val="false"/>
          <w:color w:val="000000"/>
          <w:sz w:val="28"/>
        </w:rPr>
        <w:t>
  |   |   |   |среднее общее образование           |  1056988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1056988
</w:t>
      </w:r>
      <w:r>
        <w:br/>
      </w:r>
      <w:r>
        <w:rPr>
          <w:rFonts w:ascii="Times New Roman"/>
          <w:b w:val="false"/>
          <w:i w:val="false"/>
          <w:color w:val="000000"/>
          <w:sz w:val="28"/>
        </w:rPr>
        <w:t>
  |   |   |004|Общеобразовательное обучение на     |
</w:t>
      </w:r>
      <w:r>
        <w:br/>
      </w:r>
      <w:r>
        <w:rPr>
          <w:rFonts w:ascii="Times New Roman"/>
          <w:b w:val="false"/>
          <w:i w:val="false"/>
          <w:color w:val="000000"/>
          <w:sz w:val="28"/>
        </w:rPr>
        <w:t>
  |   |   |   |местном уровне                      |   600557
</w:t>
      </w:r>
      <w:r>
        <w:br/>
      </w:r>
      <w:r>
        <w:rPr>
          <w:rFonts w:ascii="Times New Roman"/>
          <w:b w:val="false"/>
          <w:i w:val="false"/>
          <w:color w:val="000000"/>
          <w:sz w:val="28"/>
        </w:rPr>
        <w:t>
  |   |   |005|Информатизация системы среднего     |
</w:t>
      </w:r>
      <w:r>
        <w:br/>
      </w:r>
      <w:r>
        <w:rPr>
          <w:rFonts w:ascii="Times New Roman"/>
          <w:b w:val="false"/>
          <w:i w:val="false"/>
          <w:color w:val="000000"/>
          <w:sz w:val="28"/>
        </w:rPr>
        <w:t>
  |   |   |   |образования на местном уровне       |    23340
</w:t>
      </w:r>
      <w:r>
        <w:br/>
      </w:r>
      <w:r>
        <w:rPr>
          <w:rFonts w:ascii="Times New Roman"/>
          <w:b w:val="false"/>
          <w:i w:val="false"/>
          <w:color w:val="000000"/>
          <w:sz w:val="28"/>
        </w:rPr>
        <w:t>
  |   |   |006|Приобретение и доставка учебников   |
</w:t>
      </w:r>
      <w:r>
        <w:br/>
      </w:r>
      <w:r>
        <w:rPr>
          <w:rFonts w:ascii="Times New Roman"/>
          <w:b w:val="false"/>
          <w:i w:val="false"/>
          <w:color w:val="000000"/>
          <w:sz w:val="28"/>
        </w:rPr>
        <w:t>
  |   |   |   |для обновления библиотечных фондов  |
</w:t>
      </w:r>
      <w:r>
        <w:br/>
      </w:r>
      <w:r>
        <w:rPr>
          <w:rFonts w:ascii="Times New Roman"/>
          <w:b w:val="false"/>
          <w:i w:val="false"/>
          <w:color w:val="000000"/>
          <w:sz w:val="28"/>
        </w:rPr>
        <w:t>
  |   |   |   |государственных учреждений среднего |
</w:t>
      </w:r>
      <w:r>
        <w:br/>
      </w:r>
      <w:r>
        <w:rPr>
          <w:rFonts w:ascii="Times New Roman"/>
          <w:b w:val="false"/>
          <w:i w:val="false"/>
          <w:color w:val="000000"/>
          <w:sz w:val="28"/>
        </w:rPr>
        <w:t>
  |   |   |   |образования                         |     9938
</w:t>
      </w:r>
      <w:r>
        <w:br/>
      </w:r>
      <w:r>
        <w:rPr>
          <w:rFonts w:ascii="Times New Roman"/>
          <w:b w:val="false"/>
          <w:i w:val="false"/>
          <w:color w:val="000000"/>
          <w:sz w:val="28"/>
        </w:rPr>
        <w:t>
  |   |   |008|Дополнительное образование для детей|
</w:t>
      </w:r>
      <w:r>
        <w:br/>
      </w:r>
      <w:r>
        <w:rPr>
          <w:rFonts w:ascii="Times New Roman"/>
          <w:b w:val="false"/>
          <w:i w:val="false"/>
          <w:color w:val="000000"/>
          <w:sz w:val="28"/>
        </w:rPr>
        <w:t>
  |   |   |   |и юношества на местном уровне       |   420206
</w:t>
      </w:r>
      <w:r>
        <w:br/>
      </w:r>
      <w:r>
        <w:rPr>
          <w:rFonts w:ascii="Times New Roman"/>
          <w:b w:val="false"/>
          <w:i w:val="false"/>
          <w:color w:val="000000"/>
          <w:sz w:val="28"/>
        </w:rPr>
        <w:t>
  |   |   |009|Проведение школьных олимпиад на     |
</w:t>
      </w:r>
      <w:r>
        <w:br/>
      </w:r>
      <w:r>
        <w:rPr>
          <w:rFonts w:ascii="Times New Roman"/>
          <w:b w:val="false"/>
          <w:i w:val="false"/>
          <w:color w:val="000000"/>
          <w:sz w:val="28"/>
        </w:rPr>
        <w:t>
  |   |   |   |местном уровне                      |     2947
</w:t>
      </w:r>
      <w:r>
        <w:br/>
      </w:r>
      <w:r>
        <w:rPr>
          <w:rFonts w:ascii="Times New Roman"/>
          <w:b w:val="false"/>
          <w:i w:val="false"/>
          <w:color w:val="000000"/>
          <w:sz w:val="28"/>
        </w:rPr>
        <w:t>
  | 3 |   |   |Начальное профессиональное          |
</w:t>
      </w:r>
      <w:r>
        <w:br/>
      </w:r>
      <w:r>
        <w:rPr>
          <w:rFonts w:ascii="Times New Roman"/>
          <w:b w:val="false"/>
          <w:i w:val="false"/>
          <w:color w:val="000000"/>
          <w:sz w:val="28"/>
        </w:rPr>
        <w:t>
  |   |   |   |образование                         |   507405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507405
</w:t>
      </w:r>
      <w:r>
        <w:br/>
      </w:r>
      <w:r>
        <w:rPr>
          <w:rFonts w:ascii="Times New Roman"/>
          <w:b w:val="false"/>
          <w:i w:val="false"/>
          <w:color w:val="000000"/>
          <w:sz w:val="28"/>
        </w:rPr>
        <w:t>
  |   |   |011|Начальное профессиональное          |
</w:t>
      </w:r>
      <w:r>
        <w:br/>
      </w:r>
      <w:r>
        <w:rPr>
          <w:rFonts w:ascii="Times New Roman"/>
          <w:b w:val="false"/>
          <w:i w:val="false"/>
          <w:color w:val="000000"/>
          <w:sz w:val="28"/>
        </w:rPr>
        <w:t>
  |   |   |   |образование на местном уровне       |   507405
</w:t>
      </w:r>
      <w:r>
        <w:br/>
      </w:r>
      <w:r>
        <w:rPr>
          <w:rFonts w:ascii="Times New Roman"/>
          <w:b w:val="false"/>
          <w:i w:val="false"/>
          <w:color w:val="000000"/>
          <w:sz w:val="28"/>
        </w:rPr>
        <w:t>
  | 4 |   |   |Среднее профессиональное образование|   370937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17757
</w:t>
      </w:r>
      <w:r>
        <w:br/>
      </w:r>
      <w:r>
        <w:rPr>
          <w:rFonts w:ascii="Times New Roman"/>
          <w:b w:val="false"/>
          <w:i w:val="false"/>
          <w:color w:val="000000"/>
          <w:sz w:val="28"/>
        </w:rPr>
        <w:t>
  |   |   |002|Подготовка специалистов со средним  |
</w:t>
      </w:r>
      <w:r>
        <w:br/>
      </w:r>
      <w:r>
        <w:rPr>
          <w:rFonts w:ascii="Times New Roman"/>
          <w:b w:val="false"/>
          <w:i w:val="false"/>
          <w:color w:val="000000"/>
          <w:sz w:val="28"/>
        </w:rPr>
        <w:t>
  |   |   |   |профессиональным образованием на    |
</w:t>
      </w:r>
      <w:r>
        <w:br/>
      </w:r>
      <w:r>
        <w:rPr>
          <w:rFonts w:ascii="Times New Roman"/>
          <w:b w:val="false"/>
          <w:i w:val="false"/>
          <w:color w:val="000000"/>
          <w:sz w:val="28"/>
        </w:rPr>
        <w:t>
  |   |   |   |местном уровне                      |    17757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353180
</w:t>
      </w:r>
      <w:r>
        <w:br/>
      </w:r>
      <w:r>
        <w:rPr>
          <w:rFonts w:ascii="Times New Roman"/>
          <w:b w:val="false"/>
          <w:i w:val="false"/>
          <w:color w:val="000000"/>
          <w:sz w:val="28"/>
        </w:rPr>
        <w:t>
  |   |   |012|Подготовка специалистов со средним  |
</w:t>
      </w:r>
      <w:r>
        <w:br/>
      </w:r>
      <w:r>
        <w:rPr>
          <w:rFonts w:ascii="Times New Roman"/>
          <w:b w:val="false"/>
          <w:i w:val="false"/>
          <w:color w:val="000000"/>
          <w:sz w:val="28"/>
        </w:rPr>
        <w:t>
  |   |   |   |профессиональным образованием на    |
</w:t>
      </w:r>
      <w:r>
        <w:br/>
      </w:r>
      <w:r>
        <w:rPr>
          <w:rFonts w:ascii="Times New Roman"/>
          <w:b w:val="false"/>
          <w:i w:val="false"/>
          <w:color w:val="000000"/>
          <w:sz w:val="28"/>
        </w:rPr>
        <w:t>
  |   |   |   |местном уровне                      |   353180
</w:t>
      </w:r>
      <w:r>
        <w:br/>
      </w:r>
      <w:r>
        <w:rPr>
          <w:rFonts w:ascii="Times New Roman"/>
          <w:b w:val="false"/>
          <w:i w:val="false"/>
          <w:color w:val="000000"/>
          <w:sz w:val="28"/>
        </w:rPr>
        <w:t>
  | 5 |   |   |Дополнительное профессиональное     |
</w:t>
      </w:r>
      <w:r>
        <w:br/>
      </w:r>
      <w:r>
        <w:rPr>
          <w:rFonts w:ascii="Times New Roman"/>
          <w:b w:val="false"/>
          <w:i w:val="false"/>
          <w:color w:val="000000"/>
          <w:sz w:val="28"/>
        </w:rPr>
        <w:t>
  |   |   |   |образование                         |    44713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    21144
</w:t>
      </w:r>
      <w:r>
        <w:br/>
      </w:r>
      <w:r>
        <w:rPr>
          <w:rFonts w:ascii="Times New Roman"/>
          <w:b w:val="false"/>
          <w:i w:val="false"/>
          <w:color w:val="000000"/>
          <w:sz w:val="28"/>
        </w:rPr>
        <w:t>
  |   |   |007|Повышение квалификации и            |
</w:t>
      </w:r>
      <w:r>
        <w:br/>
      </w:r>
      <w:r>
        <w:rPr>
          <w:rFonts w:ascii="Times New Roman"/>
          <w:b w:val="false"/>
          <w:i w:val="false"/>
          <w:color w:val="000000"/>
          <w:sz w:val="28"/>
        </w:rPr>
        <w:t>
  |   |   |   |переподготовка кадров органов       |
</w:t>
      </w:r>
      <w:r>
        <w:br/>
      </w:r>
      <w:r>
        <w:rPr>
          <w:rFonts w:ascii="Times New Roman"/>
          <w:b w:val="false"/>
          <w:i w:val="false"/>
          <w:color w:val="000000"/>
          <w:sz w:val="28"/>
        </w:rPr>
        <w:t>
  |   |   |   |внутренних дел                      |    21144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23569
</w:t>
      </w:r>
      <w:r>
        <w:br/>
      </w:r>
      <w:r>
        <w:rPr>
          <w:rFonts w:ascii="Times New Roman"/>
          <w:b w:val="false"/>
          <w:i w:val="false"/>
          <w:color w:val="000000"/>
          <w:sz w:val="28"/>
        </w:rPr>
        <w:t>
  |   |   |013|Повышение квалификации и            |
</w:t>
      </w:r>
      <w:r>
        <w:br/>
      </w:r>
      <w:r>
        <w:rPr>
          <w:rFonts w:ascii="Times New Roman"/>
          <w:b w:val="false"/>
          <w:i w:val="false"/>
          <w:color w:val="000000"/>
          <w:sz w:val="28"/>
        </w:rPr>
        <w:t>
  |   |   |   |переподготовка кадров               |
</w:t>
      </w:r>
      <w:r>
        <w:br/>
      </w:r>
      <w:r>
        <w:rPr>
          <w:rFonts w:ascii="Times New Roman"/>
          <w:b w:val="false"/>
          <w:i w:val="false"/>
          <w:color w:val="000000"/>
          <w:sz w:val="28"/>
        </w:rPr>
        <w:t>
  |   |   |   |государственных учреждений          |    23569
</w:t>
      </w:r>
      <w:r>
        <w:br/>
      </w:r>
      <w:r>
        <w:rPr>
          <w:rFonts w:ascii="Times New Roman"/>
          <w:b w:val="false"/>
          <w:i w:val="false"/>
          <w:color w:val="000000"/>
          <w:sz w:val="28"/>
        </w:rPr>
        <w:t>
  | 9 |   |   |Прочие услуги в области образования |   277147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277147
</w:t>
      </w:r>
      <w:r>
        <w:br/>
      </w:r>
      <w:r>
        <w:rPr>
          <w:rFonts w:ascii="Times New Roman"/>
          <w:b w:val="false"/>
          <w:i w:val="false"/>
          <w:color w:val="000000"/>
          <w:sz w:val="28"/>
        </w:rPr>
        <w:t>
  |   |   |014|Оказание                            |
</w:t>
      </w:r>
      <w:r>
        <w:br/>
      </w:r>
      <w:r>
        <w:rPr>
          <w:rFonts w:ascii="Times New Roman"/>
          <w:b w:val="false"/>
          <w:i w:val="false"/>
          <w:color w:val="000000"/>
          <w:sz w:val="28"/>
        </w:rPr>
        <w:t>
  |   |   |   |психолого-медико-педагогической     |
</w:t>
      </w:r>
      <w:r>
        <w:br/>
      </w:r>
      <w:r>
        <w:rPr>
          <w:rFonts w:ascii="Times New Roman"/>
          <w:b w:val="false"/>
          <w:i w:val="false"/>
          <w:color w:val="000000"/>
          <w:sz w:val="28"/>
        </w:rPr>
        <w:t>
  |   |   |   |консультативной помощи населению по |
</w:t>
      </w:r>
      <w:r>
        <w:br/>
      </w:r>
      <w:r>
        <w:rPr>
          <w:rFonts w:ascii="Times New Roman"/>
          <w:b w:val="false"/>
          <w:i w:val="false"/>
          <w:color w:val="000000"/>
          <w:sz w:val="28"/>
        </w:rPr>
        <w:t>
  |   |   |   |обследованию психического здоровья  |
</w:t>
      </w:r>
      <w:r>
        <w:br/>
      </w:r>
      <w:r>
        <w:rPr>
          <w:rFonts w:ascii="Times New Roman"/>
          <w:b w:val="false"/>
          <w:i w:val="false"/>
          <w:color w:val="000000"/>
          <w:sz w:val="28"/>
        </w:rPr>
        <w:t>
  |   |   |   |детей и подростков.                 |     2344
</w:t>
      </w:r>
      <w:r>
        <w:br/>
      </w:r>
      <w:r>
        <w:rPr>
          <w:rFonts w:ascii="Times New Roman"/>
          <w:b w:val="false"/>
          <w:i w:val="false"/>
          <w:color w:val="000000"/>
          <w:sz w:val="28"/>
        </w:rPr>
        <w:t>
  |   |   |015|Реабилитация и социальная адаптация |
</w:t>
      </w:r>
      <w:r>
        <w:br/>
      </w:r>
      <w:r>
        <w:rPr>
          <w:rFonts w:ascii="Times New Roman"/>
          <w:b w:val="false"/>
          <w:i w:val="false"/>
          <w:color w:val="000000"/>
          <w:sz w:val="28"/>
        </w:rPr>
        <w:t>
  |   |   |   |детей и подростков с проблемами в   |
</w:t>
      </w:r>
      <w:r>
        <w:br/>
      </w:r>
      <w:r>
        <w:rPr>
          <w:rFonts w:ascii="Times New Roman"/>
          <w:b w:val="false"/>
          <w:i w:val="false"/>
          <w:color w:val="000000"/>
          <w:sz w:val="28"/>
        </w:rPr>
        <w:t>
  |   |   |   |развитии                            |    17303
</w:t>
      </w:r>
      <w:r>
        <w:br/>
      </w:r>
      <w:r>
        <w:rPr>
          <w:rFonts w:ascii="Times New Roman"/>
          <w:b w:val="false"/>
          <w:i w:val="false"/>
          <w:color w:val="000000"/>
          <w:sz w:val="28"/>
        </w:rPr>
        <w:t>
  |   |   |016|Развитие объектов образования       |   257500
</w:t>
      </w:r>
      <w:r>
        <w:br/>
      </w:r>
      <w:r>
        <w:rPr>
          <w:rFonts w:ascii="Times New Roman"/>
          <w:b w:val="false"/>
          <w:i w:val="false"/>
          <w:color w:val="000000"/>
          <w:sz w:val="28"/>
        </w:rPr>
        <w:t>
5 |   |   |   |Здравоохранение                     |  5898860
</w:t>
      </w:r>
      <w:r>
        <w:br/>
      </w:r>
      <w:r>
        <w:rPr>
          <w:rFonts w:ascii="Times New Roman"/>
          <w:b w:val="false"/>
          <w:i w:val="false"/>
          <w:color w:val="000000"/>
          <w:sz w:val="28"/>
        </w:rPr>
        <w:t>
  | 1 |   |   |Больницы широкого профиля           |  1565573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1565573
</w:t>
      </w:r>
      <w:r>
        <w:br/>
      </w:r>
      <w:r>
        <w:rPr>
          <w:rFonts w:ascii="Times New Roman"/>
          <w:b w:val="false"/>
          <w:i w:val="false"/>
          <w:color w:val="000000"/>
          <w:sz w:val="28"/>
        </w:rPr>
        <w:t>
  |   |   |004|Оказание стационарной медицинской   |
</w:t>
      </w:r>
      <w:r>
        <w:br/>
      </w:r>
      <w:r>
        <w:rPr>
          <w:rFonts w:ascii="Times New Roman"/>
          <w:b w:val="false"/>
          <w:i w:val="false"/>
          <w:color w:val="000000"/>
          <w:sz w:val="28"/>
        </w:rPr>
        <w:t>
  |   |   |   |помощи по направлению специалистов  |
</w:t>
      </w:r>
      <w:r>
        <w:br/>
      </w:r>
      <w:r>
        <w:rPr>
          <w:rFonts w:ascii="Times New Roman"/>
          <w:b w:val="false"/>
          <w:i w:val="false"/>
          <w:color w:val="000000"/>
          <w:sz w:val="28"/>
        </w:rPr>
        <w:t>
  |   |   |   |первичной медико-санитарной помощи и|
</w:t>
      </w:r>
      <w:r>
        <w:br/>
      </w:r>
      <w:r>
        <w:rPr>
          <w:rFonts w:ascii="Times New Roman"/>
          <w:b w:val="false"/>
          <w:i w:val="false"/>
          <w:color w:val="000000"/>
          <w:sz w:val="28"/>
        </w:rPr>
        <w:t>
  |   |   |   |организаций здравоохранения         |  1565573
</w:t>
      </w:r>
      <w:r>
        <w:br/>
      </w:r>
      <w:r>
        <w:rPr>
          <w:rFonts w:ascii="Times New Roman"/>
          <w:b w:val="false"/>
          <w:i w:val="false"/>
          <w:color w:val="000000"/>
          <w:sz w:val="28"/>
        </w:rPr>
        <w:t>
  | 2 |   |   |Охрана здоровья населения           |   354119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151984
</w:t>
      </w:r>
      <w:r>
        <w:br/>
      </w:r>
      <w:r>
        <w:rPr>
          <w:rFonts w:ascii="Times New Roman"/>
          <w:b w:val="false"/>
          <w:i w:val="false"/>
          <w:color w:val="000000"/>
          <w:sz w:val="28"/>
        </w:rPr>
        <w:t>
  |   |   |005|Производство крови (заменителей) на |
</w:t>
      </w:r>
      <w:r>
        <w:br/>
      </w:r>
      <w:r>
        <w:rPr>
          <w:rFonts w:ascii="Times New Roman"/>
          <w:b w:val="false"/>
          <w:i w:val="false"/>
          <w:color w:val="000000"/>
          <w:sz w:val="28"/>
        </w:rPr>
        <w:t>
  |   |   |   |местном уровне                      |    53372
</w:t>
      </w:r>
      <w:r>
        <w:br/>
      </w:r>
      <w:r>
        <w:rPr>
          <w:rFonts w:ascii="Times New Roman"/>
          <w:b w:val="false"/>
          <w:i w:val="false"/>
          <w:color w:val="000000"/>
          <w:sz w:val="28"/>
        </w:rPr>
        <w:t>
  |   |   |006|Охрана материнства и детства        |    92642
</w:t>
      </w:r>
      <w:r>
        <w:br/>
      </w:r>
      <w:r>
        <w:rPr>
          <w:rFonts w:ascii="Times New Roman"/>
          <w:b w:val="false"/>
          <w:i w:val="false"/>
          <w:color w:val="000000"/>
          <w:sz w:val="28"/>
        </w:rPr>
        <w:t>
  |   |   |007|Пропаганда здорового образа жизни на|
</w:t>
      </w:r>
      <w:r>
        <w:br/>
      </w:r>
      <w:r>
        <w:rPr>
          <w:rFonts w:ascii="Times New Roman"/>
          <w:b w:val="false"/>
          <w:i w:val="false"/>
          <w:color w:val="000000"/>
          <w:sz w:val="28"/>
        </w:rPr>
        <w:t>
  |   |   |   |местном уровне                      |     5970
</w:t>
      </w:r>
      <w:r>
        <w:br/>
      </w:r>
      <w:r>
        <w:rPr>
          <w:rFonts w:ascii="Times New Roman"/>
          <w:b w:val="false"/>
          <w:i w:val="false"/>
          <w:color w:val="000000"/>
          <w:sz w:val="28"/>
        </w:rPr>
        <w:t>
  |   |278|   |Исполнительный орган                |
</w:t>
      </w:r>
      <w:r>
        <w:br/>
      </w:r>
      <w:r>
        <w:rPr>
          <w:rFonts w:ascii="Times New Roman"/>
          <w:b w:val="false"/>
          <w:i w:val="false"/>
          <w:color w:val="000000"/>
          <w:sz w:val="28"/>
        </w:rPr>
        <w:t>
  |   |   |   |санитарно-эпидемиологического       |
</w:t>
      </w:r>
      <w:r>
        <w:br/>
      </w:r>
      <w:r>
        <w:rPr>
          <w:rFonts w:ascii="Times New Roman"/>
          <w:b w:val="false"/>
          <w:i w:val="false"/>
          <w:color w:val="000000"/>
          <w:sz w:val="28"/>
        </w:rPr>
        <w:t>
  |   |   |   |надзора, финансируемый из местного  |
</w:t>
      </w:r>
      <w:r>
        <w:br/>
      </w:r>
      <w:r>
        <w:rPr>
          <w:rFonts w:ascii="Times New Roman"/>
          <w:b w:val="false"/>
          <w:i w:val="false"/>
          <w:color w:val="000000"/>
          <w:sz w:val="28"/>
        </w:rPr>
        <w:t>
  |   |   |   |бюджета                             |   202135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
</w:t>
      </w:r>
      <w:r>
        <w:br/>
      </w:r>
      <w:r>
        <w:rPr>
          <w:rFonts w:ascii="Times New Roman"/>
          <w:b w:val="false"/>
          <w:i w:val="false"/>
          <w:color w:val="000000"/>
          <w:sz w:val="28"/>
        </w:rPr>
        <w:t>
  |   |   |   |санитарно-эпидемиологического       |
</w:t>
      </w:r>
      <w:r>
        <w:br/>
      </w:r>
      <w:r>
        <w:rPr>
          <w:rFonts w:ascii="Times New Roman"/>
          <w:b w:val="false"/>
          <w:i w:val="false"/>
          <w:color w:val="000000"/>
          <w:sz w:val="28"/>
        </w:rPr>
        <w:t>
  |   |   |   |надзора, финансируемого из местного |
</w:t>
      </w:r>
      <w:r>
        <w:br/>
      </w:r>
      <w:r>
        <w:rPr>
          <w:rFonts w:ascii="Times New Roman"/>
          <w:b w:val="false"/>
          <w:i w:val="false"/>
          <w:color w:val="000000"/>
          <w:sz w:val="28"/>
        </w:rPr>
        <w:t>
  |   |   |   |бюджета                             |    44904
</w:t>
      </w:r>
      <w:r>
        <w:br/>
      </w:r>
      <w:r>
        <w:rPr>
          <w:rFonts w:ascii="Times New Roman"/>
          <w:b w:val="false"/>
          <w:i w:val="false"/>
          <w:color w:val="000000"/>
          <w:sz w:val="28"/>
        </w:rPr>
        <w:t>
  |   |   |002|Обеспечение                         |
</w:t>
      </w:r>
      <w:r>
        <w:br/>
      </w:r>
      <w:r>
        <w:rPr>
          <w:rFonts w:ascii="Times New Roman"/>
          <w:b w:val="false"/>
          <w:i w:val="false"/>
          <w:color w:val="000000"/>
          <w:sz w:val="28"/>
        </w:rPr>
        <w:t>
  |   |   |   |санитарно-эпидемиологического       |
</w:t>
      </w:r>
      <w:r>
        <w:br/>
      </w:r>
      <w:r>
        <w:rPr>
          <w:rFonts w:ascii="Times New Roman"/>
          <w:b w:val="false"/>
          <w:i w:val="false"/>
          <w:color w:val="000000"/>
          <w:sz w:val="28"/>
        </w:rPr>
        <w:t>
  |   |   |   |благополучия                        |   156579
</w:t>
      </w:r>
      <w:r>
        <w:br/>
      </w:r>
      <w:r>
        <w:rPr>
          <w:rFonts w:ascii="Times New Roman"/>
          <w:b w:val="false"/>
          <w:i w:val="false"/>
          <w:color w:val="000000"/>
          <w:sz w:val="28"/>
        </w:rPr>
        <w:t>
  |   |   |003|Борьба с эпидемиями на местном      |
</w:t>
      </w:r>
      <w:r>
        <w:br/>
      </w:r>
      <w:r>
        <w:rPr>
          <w:rFonts w:ascii="Times New Roman"/>
          <w:b w:val="false"/>
          <w:i w:val="false"/>
          <w:color w:val="000000"/>
          <w:sz w:val="28"/>
        </w:rPr>
        <w:t>
  |   |   |   |уровне                              |      652
</w:t>
      </w:r>
      <w:r>
        <w:br/>
      </w:r>
      <w:r>
        <w:rPr>
          <w:rFonts w:ascii="Times New Roman"/>
          <w:b w:val="false"/>
          <w:i w:val="false"/>
          <w:color w:val="000000"/>
          <w:sz w:val="28"/>
        </w:rPr>
        <w:t>
  | 3 |   |   |Специализированная медицинская      |
</w:t>
      </w:r>
      <w:r>
        <w:br/>
      </w:r>
      <w:r>
        <w:rPr>
          <w:rFonts w:ascii="Times New Roman"/>
          <w:b w:val="false"/>
          <w:i w:val="false"/>
          <w:color w:val="000000"/>
          <w:sz w:val="28"/>
        </w:rPr>
        <w:t>
  |   |   |   |помощь                              |  1375181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1375181
</w:t>
      </w:r>
      <w:r>
        <w:br/>
      </w:r>
      <w:r>
        <w:rPr>
          <w:rFonts w:ascii="Times New Roman"/>
          <w:b w:val="false"/>
          <w:i w:val="false"/>
          <w:color w:val="000000"/>
          <w:sz w:val="28"/>
        </w:rPr>
        <w:t>
  |   |   |008|Оказание медицинской помощи лицам,  |
</w:t>
      </w:r>
      <w:r>
        <w:br/>
      </w:r>
      <w:r>
        <w:rPr>
          <w:rFonts w:ascii="Times New Roman"/>
          <w:b w:val="false"/>
          <w:i w:val="false"/>
          <w:color w:val="000000"/>
          <w:sz w:val="28"/>
        </w:rPr>
        <w:t>
  |   |   |   |страдающим социально-значимыми      |
</w:t>
      </w:r>
      <w:r>
        <w:br/>
      </w:r>
      <w:r>
        <w:rPr>
          <w:rFonts w:ascii="Times New Roman"/>
          <w:b w:val="false"/>
          <w:i w:val="false"/>
          <w:color w:val="000000"/>
          <w:sz w:val="28"/>
        </w:rPr>
        <w:t>
  |   |   |   |заболеваниями и заболеваниями,      |
</w:t>
      </w:r>
      <w:r>
        <w:br/>
      </w:r>
      <w:r>
        <w:rPr>
          <w:rFonts w:ascii="Times New Roman"/>
          <w:b w:val="false"/>
          <w:i w:val="false"/>
          <w:color w:val="000000"/>
          <w:sz w:val="28"/>
        </w:rPr>
        <w:t>
  |   |   |   |представляющими опасность для       |
</w:t>
      </w:r>
      <w:r>
        <w:br/>
      </w:r>
      <w:r>
        <w:rPr>
          <w:rFonts w:ascii="Times New Roman"/>
          <w:b w:val="false"/>
          <w:i w:val="false"/>
          <w:color w:val="000000"/>
          <w:sz w:val="28"/>
        </w:rPr>
        <w:t>
  |   |   |   |окружающих                          |  1375181
</w:t>
      </w:r>
      <w:r>
        <w:br/>
      </w:r>
      <w:r>
        <w:rPr>
          <w:rFonts w:ascii="Times New Roman"/>
          <w:b w:val="false"/>
          <w:i w:val="false"/>
          <w:color w:val="000000"/>
          <w:sz w:val="28"/>
        </w:rPr>
        <w:t>
  | 4 |   |   |Поликлиники                         |   888204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888204
</w:t>
      </w:r>
      <w:r>
        <w:br/>
      </w:r>
      <w:r>
        <w:rPr>
          <w:rFonts w:ascii="Times New Roman"/>
          <w:b w:val="false"/>
          <w:i w:val="false"/>
          <w:color w:val="000000"/>
          <w:sz w:val="28"/>
        </w:rPr>
        <w:t>
  |   |   |009|Оказание первичной медико-санитарной|
</w:t>
      </w:r>
      <w:r>
        <w:br/>
      </w:r>
      <w:r>
        <w:rPr>
          <w:rFonts w:ascii="Times New Roman"/>
          <w:b w:val="false"/>
          <w:i w:val="false"/>
          <w:color w:val="000000"/>
          <w:sz w:val="28"/>
        </w:rPr>
        <w:t>
  |   |   |   |помощи населению                    |   888204
</w:t>
      </w:r>
      <w:r>
        <w:br/>
      </w:r>
      <w:r>
        <w:rPr>
          <w:rFonts w:ascii="Times New Roman"/>
          <w:b w:val="false"/>
          <w:i w:val="false"/>
          <w:color w:val="000000"/>
          <w:sz w:val="28"/>
        </w:rPr>
        <w:t>
  | 5 |   |   |Другие виды медицинской помощи      |   302356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    65445
</w:t>
      </w:r>
      <w:r>
        <w:br/>
      </w:r>
      <w:r>
        <w:rPr>
          <w:rFonts w:ascii="Times New Roman"/>
          <w:b w:val="false"/>
          <w:i w:val="false"/>
          <w:color w:val="000000"/>
          <w:sz w:val="28"/>
        </w:rPr>
        <w:t>
  |   |   |009|Оказание стационарной медицинской   |
</w:t>
      </w:r>
      <w:r>
        <w:br/>
      </w:r>
      <w:r>
        <w:rPr>
          <w:rFonts w:ascii="Times New Roman"/>
          <w:b w:val="false"/>
          <w:i w:val="false"/>
          <w:color w:val="000000"/>
          <w:sz w:val="28"/>
        </w:rPr>
        <w:t>
  |   |   |   |помощи сотрудникам органов          |
</w:t>
      </w:r>
      <w:r>
        <w:br/>
      </w:r>
      <w:r>
        <w:rPr>
          <w:rFonts w:ascii="Times New Roman"/>
          <w:b w:val="false"/>
          <w:i w:val="false"/>
          <w:color w:val="000000"/>
          <w:sz w:val="28"/>
        </w:rPr>
        <w:t>
  |   |   |   |внутренних дел, членам их семей     |    65445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236911
</w:t>
      </w:r>
      <w:r>
        <w:br/>
      </w:r>
      <w:r>
        <w:rPr>
          <w:rFonts w:ascii="Times New Roman"/>
          <w:b w:val="false"/>
          <w:i w:val="false"/>
          <w:color w:val="000000"/>
          <w:sz w:val="28"/>
        </w:rPr>
        <w:t>
  |   |   |010|Оказание скорой и неотложной помощи |   218937
</w:t>
      </w:r>
      <w:r>
        <w:br/>
      </w:r>
      <w:r>
        <w:rPr>
          <w:rFonts w:ascii="Times New Roman"/>
          <w:b w:val="false"/>
          <w:i w:val="false"/>
          <w:color w:val="000000"/>
          <w:sz w:val="28"/>
        </w:rPr>
        <w:t>
  |   |   |012|Оказание медицинской помощи         |
</w:t>
      </w:r>
      <w:r>
        <w:br/>
      </w:r>
      <w:r>
        <w:rPr>
          <w:rFonts w:ascii="Times New Roman"/>
          <w:b w:val="false"/>
          <w:i w:val="false"/>
          <w:color w:val="000000"/>
          <w:sz w:val="28"/>
        </w:rPr>
        <w:t>
  |   |   |   |населению в чрезвычайных ситуациях  |    17974
</w:t>
      </w:r>
      <w:r>
        <w:br/>
      </w:r>
      <w:r>
        <w:rPr>
          <w:rFonts w:ascii="Times New Roman"/>
          <w:b w:val="false"/>
          <w:i w:val="false"/>
          <w:color w:val="000000"/>
          <w:sz w:val="28"/>
        </w:rPr>
        <w:t>
  | 9 |   |   |Прочие услуги в области             |
</w:t>
      </w:r>
      <w:r>
        <w:br/>
      </w:r>
      <w:r>
        <w:rPr>
          <w:rFonts w:ascii="Times New Roman"/>
          <w:b w:val="false"/>
          <w:i w:val="false"/>
          <w:color w:val="000000"/>
          <w:sz w:val="28"/>
        </w:rPr>
        <w:t>
  |   |   |   |здравоохранения                     |  1413427
</w:t>
      </w:r>
      <w:r>
        <w:br/>
      </w:r>
      <w:r>
        <w:rPr>
          <w:rFonts w:ascii="Times New Roman"/>
          <w:b w:val="false"/>
          <w:i w:val="false"/>
          <w:color w:val="000000"/>
          <w:sz w:val="28"/>
        </w:rPr>
        <w:t>
  |   |254|   |Исполнительный орган                |
</w:t>
      </w:r>
      <w:r>
        <w:br/>
      </w:r>
      <w:r>
        <w:rPr>
          <w:rFonts w:ascii="Times New Roman"/>
          <w:b w:val="false"/>
          <w:i w:val="false"/>
          <w:color w:val="000000"/>
          <w:sz w:val="28"/>
        </w:rPr>
        <w:t>
  |   |   |   |здравоохранения, финансируемый из   |
</w:t>
      </w:r>
      <w:r>
        <w:br/>
      </w:r>
      <w:r>
        <w:rPr>
          <w:rFonts w:ascii="Times New Roman"/>
          <w:b w:val="false"/>
          <w:i w:val="false"/>
          <w:color w:val="000000"/>
          <w:sz w:val="28"/>
        </w:rPr>
        <w:t>
  |   |   |   |местного бюджета                    |  1413427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
</w:t>
      </w:r>
      <w:r>
        <w:br/>
      </w:r>
      <w:r>
        <w:rPr>
          <w:rFonts w:ascii="Times New Roman"/>
          <w:b w:val="false"/>
          <w:i w:val="false"/>
          <w:color w:val="000000"/>
          <w:sz w:val="28"/>
        </w:rPr>
        <w:t>
  |   |   |   |здравоохранения, финансируемого из  |
</w:t>
      </w:r>
      <w:r>
        <w:br/>
      </w:r>
      <w:r>
        <w:rPr>
          <w:rFonts w:ascii="Times New Roman"/>
          <w:b w:val="false"/>
          <w:i w:val="false"/>
          <w:color w:val="000000"/>
          <w:sz w:val="28"/>
        </w:rPr>
        <w:t>
  |   |   |   |местного бюджета                    |    26498
</w:t>
      </w:r>
      <w:r>
        <w:br/>
      </w:r>
      <w:r>
        <w:rPr>
          <w:rFonts w:ascii="Times New Roman"/>
          <w:b w:val="false"/>
          <w:i w:val="false"/>
          <w:color w:val="000000"/>
          <w:sz w:val="28"/>
        </w:rPr>
        <w:t>
  |   |   |014|Обеспечение специализированными     |
</w:t>
      </w:r>
      <w:r>
        <w:br/>
      </w:r>
      <w:r>
        <w:rPr>
          <w:rFonts w:ascii="Times New Roman"/>
          <w:b w:val="false"/>
          <w:i w:val="false"/>
          <w:color w:val="000000"/>
          <w:sz w:val="28"/>
        </w:rPr>
        <w:t>
  |   |   |   |продуктами детского и лечебного     |
</w:t>
      </w:r>
      <w:r>
        <w:br/>
      </w:r>
      <w:r>
        <w:rPr>
          <w:rFonts w:ascii="Times New Roman"/>
          <w:b w:val="false"/>
          <w:i w:val="false"/>
          <w:color w:val="000000"/>
          <w:sz w:val="28"/>
        </w:rPr>
        <w:t>
  |   |   |   |питания отдельных категорий граждан |    32171
</w:t>
      </w:r>
      <w:r>
        <w:br/>
      </w:r>
      <w:r>
        <w:rPr>
          <w:rFonts w:ascii="Times New Roman"/>
          <w:b w:val="false"/>
          <w:i w:val="false"/>
          <w:color w:val="000000"/>
          <w:sz w:val="28"/>
        </w:rPr>
        <w:t>
  |   |   |015|Проведение паталогоанатомического   |
</w:t>
      </w:r>
      <w:r>
        <w:br/>
      </w:r>
      <w:r>
        <w:rPr>
          <w:rFonts w:ascii="Times New Roman"/>
          <w:b w:val="false"/>
          <w:i w:val="false"/>
          <w:color w:val="000000"/>
          <w:sz w:val="28"/>
        </w:rPr>
        <w:t>
  |   |   |   |вскрытия                            |     1000
</w:t>
      </w:r>
      <w:r>
        <w:br/>
      </w:r>
      <w:r>
        <w:rPr>
          <w:rFonts w:ascii="Times New Roman"/>
          <w:b w:val="false"/>
          <w:i w:val="false"/>
          <w:color w:val="000000"/>
          <w:sz w:val="28"/>
        </w:rPr>
        <w:t>
  |   |   |016|Обеспечение лекарственными          |
</w:t>
      </w:r>
      <w:r>
        <w:br/>
      </w:r>
      <w:r>
        <w:rPr>
          <w:rFonts w:ascii="Times New Roman"/>
          <w:b w:val="false"/>
          <w:i w:val="false"/>
          <w:color w:val="000000"/>
          <w:sz w:val="28"/>
        </w:rPr>
        <w:t>
  |   |   |   |средствами населения по видам       |
</w:t>
      </w:r>
      <w:r>
        <w:br/>
      </w:r>
      <w:r>
        <w:rPr>
          <w:rFonts w:ascii="Times New Roman"/>
          <w:b w:val="false"/>
          <w:i w:val="false"/>
          <w:color w:val="000000"/>
          <w:sz w:val="28"/>
        </w:rPr>
        <w:t>
  |   |   |   |заболеваний на местном уровне       |   926258
</w:t>
      </w:r>
      <w:r>
        <w:br/>
      </w:r>
      <w:r>
        <w:rPr>
          <w:rFonts w:ascii="Times New Roman"/>
          <w:b w:val="false"/>
          <w:i w:val="false"/>
          <w:color w:val="000000"/>
          <w:sz w:val="28"/>
        </w:rPr>
        <w:t>
  |   |   |017|Развитие объектов здравоохранения   |   390500
</w:t>
      </w:r>
      <w:r>
        <w:br/>
      </w:r>
      <w:r>
        <w:rPr>
          <w:rFonts w:ascii="Times New Roman"/>
          <w:b w:val="false"/>
          <w:i w:val="false"/>
          <w:color w:val="000000"/>
          <w:sz w:val="28"/>
        </w:rPr>
        <w:t>
  |   |   |018|Создание информационных систем      |    37000
</w:t>
      </w:r>
      <w:r>
        <w:br/>
      </w:r>
      <w:r>
        <w:rPr>
          <w:rFonts w:ascii="Times New Roman"/>
          <w:b w:val="false"/>
          <w:i w:val="false"/>
          <w:color w:val="000000"/>
          <w:sz w:val="28"/>
        </w:rPr>
        <w:t>
  |   |   |   |здравоохранения                     |
</w:t>
      </w:r>
      <w:r>
        <w:br/>
      </w:r>
      <w:r>
        <w:rPr>
          <w:rFonts w:ascii="Times New Roman"/>
          <w:b w:val="false"/>
          <w:i w:val="false"/>
          <w:color w:val="000000"/>
          <w:sz w:val="28"/>
        </w:rPr>
        <w:t>
6 |   |   |   |Социальное обеспечение и социальная |
</w:t>
      </w:r>
      <w:r>
        <w:br/>
      </w:r>
      <w:r>
        <w:rPr>
          <w:rFonts w:ascii="Times New Roman"/>
          <w:b w:val="false"/>
          <w:i w:val="false"/>
          <w:color w:val="000000"/>
          <w:sz w:val="28"/>
        </w:rPr>
        <w:t>
  |   |   |   |помощь                              |  2749231
</w:t>
      </w:r>
      <w:r>
        <w:br/>
      </w:r>
      <w:r>
        <w:rPr>
          <w:rFonts w:ascii="Times New Roman"/>
          <w:b w:val="false"/>
          <w:i w:val="false"/>
          <w:color w:val="000000"/>
          <w:sz w:val="28"/>
        </w:rPr>
        <w:t>
  | 1 |   |   |Социальное обеспечение              |  1761100
</w:t>
      </w:r>
      <w:r>
        <w:br/>
      </w:r>
      <w:r>
        <w:rPr>
          <w:rFonts w:ascii="Times New Roman"/>
          <w:b w:val="false"/>
          <w:i w:val="false"/>
          <w:color w:val="000000"/>
          <w:sz w:val="28"/>
        </w:rPr>
        <w:t>
  |   |258|   |Исполнительный орган труда и        |
</w:t>
      </w:r>
      <w:r>
        <w:br/>
      </w:r>
      <w:r>
        <w:rPr>
          <w:rFonts w:ascii="Times New Roman"/>
          <w:b w:val="false"/>
          <w:i w:val="false"/>
          <w:color w:val="000000"/>
          <w:sz w:val="28"/>
        </w:rPr>
        <w:t>
  |   |   |   |социальной защиты населения,        |
</w:t>
      </w:r>
      <w:r>
        <w:br/>
      </w:r>
      <w:r>
        <w:rPr>
          <w:rFonts w:ascii="Times New Roman"/>
          <w:b w:val="false"/>
          <w:i w:val="false"/>
          <w:color w:val="000000"/>
          <w:sz w:val="28"/>
        </w:rPr>
        <w:t>
  |   |   |   |финансируемый из местного бюджета   |  1545948
</w:t>
      </w:r>
      <w:r>
        <w:br/>
      </w:r>
      <w:r>
        <w:rPr>
          <w:rFonts w:ascii="Times New Roman"/>
          <w:b w:val="false"/>
          <w:i w:val="false"/>
          <w:color w:val="000000"/>
          <w:sz w:val="28"/>
        </w:rPr>
        <w:t>
  |   |   |008|Специальные государственные пособия |  1137186
</w:t>
      </w:r>
      <w:r>
        <w:br/>
      </w:r>
      <w:r>
        <w:rPr>
          <w:rFonts w:ascii="Times New Roman"/>
          <w:b w:val="false"/>
          <w:i w:val="false"/>
          <w:color w:val="000000"/>
          <w:sz w:val="28"/>
        </w:rPr>
        <w:t>
  |   |   |009|Социальное обеспечение престарелых и|
</w:t>
      </w:r>
      <w:r>
        <w:br/>
      </w:r>
      <w:r>
        <w:rPr>
          <w:rFonts w:ascii="Times New Roman"/>
          <w:b w:val="false"/>
          <w:i w:val="false"/>
          <w:color w:val="000000"/>
          <w:sz w:val="28"/>
        </w:rPr>
        <w:t>
  |   |   |   |инвалидов общего типа               |   408762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215152
</w:t>
      </w:r>
      <w:r>
        <w:br/>
      </w:r>
      <w:r>
        <w:rPr>
          <w:rFonts w:ascii="Times New Roman"/>
          <w:b w:val="false"/>
          <w:i w:val="false"/>
          <w:color w:val="000000"/>
          <w:sz w:val="28"/>
        </w:rPr>
        <w:t>
  |   |   |018|Социальное обеспечение детей        |   215152
</w:t>
      </w:r>
      <w:r>
        <w:br/>
      </w:r>
      <w:r>
        <w:rPr>
          <w:rFonts w:ascii="Times New Roman"/>
          <w:b w:val="false"/>
          <w:i w:val="false"/>
          <w:color w:val="000000"/>
          <w:sz w:val="28"/>
        </w:rPr>
        <w:t>
  | 2 |   |   |Социальная помощь                   |   917651
</w:t>
      </w:r>
      <w:r>
        <w:br/>
      </w:r>
      <w:r>
        <w:rPr>
          <w:rFonts w:ascii="Times New Roman"/>
          <w:b w:val="false"/>
          <w:i w:val="false"/>
          <w:color w:val="000000"/>
          <w:sz w:val="28"/>
        </w:rPr>
        <w:t>
  |   |258|   |Исполнительный орган труда и        |
</w:t>
      </w:r>
      <w:r>
        <w:br/>
      </w:r>
      <w:r>
        <w:rPr>
          <w:rFonts w:ascii="Times New Roman"/>
          <w:b w:val="false"/>
          <w:i w:val="false"/>
          <w:color w:val="000000"/>
          <w:sz w:val="28"/>
        </w:rPr>
        <w:t>
  |   |   |   |социальной защиты населения,        |
</w:t>
      </w:r>
      <w:r>
        <w:br/>
      </w:r>
      <w:r>
        <w:rPr>
          <w:rFonts w:ascii="Times New Roman"/>
          <w:b w:val="false"/>
          <w:i w:val="false"/>
          <w:color w:val="000000"/>
          <w:sz w:val="28"/>
        </w:rPr>
        <w:t>
  |   |   |   |финансируемый из местного бюджета   |   265193
</w:t>
      </w:r>
      <w:r>
        <w:br/>
      </w:r>
      <w:r>
        <w:rPr>
          <w:rFonts w:ascii="Times New Roman"/>
          <w:b w:val="false"/>
          <w:i w:val="false"/>
          <w:color w:val="000000"/>
          <w:sz w:val="28"/>
        </w:rPr>
        <w:t>
  |   |   |015|Социальные выплаты отдельным        |
</w:t>
      </w:r>
      <w:r>
        <w:br/>
      </w:r>
      <w:r>
        <w:rPr>
          <w:rFonts w:ascii="Times New Roman"/>
          <w:b w:val="false"/>
          <w:i w:val="false"/>
          <w:color w:val="000000"/>
          <w:sz w:val="28"/>
        </w:rPr>
        <w:t>
  |   |   |   |категориям граждан по решению       |
</w:t>
      </w:r>
      <w:r>
        <w:br/>
      </w:r>
      <w:r>
        <w:rPr>
          <w:rFonts w:ascii="Times New Roman"/>
          <w:b w:val="false"/>
          <w:i w:val="false"/>
          <w:color w:val="000000"/>
          <w:sz w:val="28"/>
        </w:rPr>
        <w:t>
  |   |   |   |местных представительных органов    |   260114
</w:t>
      </w:r>
      <w:r>
        <w:br/>
      </w:r>
      <w:r>
        <w:rPr>
          <w:rFonts w:ascii="Times New Roman"/>
          <w:b w:val="false"/>
          <w:i w:val="false"/>
          <w:color w:val="000000"/>
          <w:sz w:val="28"/>
        </w:rPr>
        <w:t>
  |   |   |016|Социальная поддержка инвалидов на   |
</w:t>
      </w:r>
      <w:r>
        <w:br/>
      </w:r>
      <w:r>
        <w:rPr>
          <w:rFonts w:ascii="Times New Roman"/>
          <w:b w:val="false"/>
          <w:i w:val="false"/>
          <w:color w:val="000000"/>
          <w:sz w:val="28"/>
        </w:rPr>
        <w:t>
  |   |   |   |местном уровне                      |     5079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652458
</w:t>
      </w:r>
      <w:r>
        <w:br/>
      </w:r>
      <w:r>
        <w:rPr>
          <w:rFonts w:ascii="Times New Roman"/>
          <w:b w:val="false"/>
          <w:i w:val="false"/>
          <w:color w:val="000000"/>
          <w:sz w:val="28"/>
        </w:rPr>
        <w:t>
  |   |   |019|Социальная поддержка обучающихся и  |
</w:t>
      </w:r>
      <w:r>
        <w:br/>
      </w:r>
      <w:r>
        <w:rPr>
          <w:rFonts w:ascii="Times New Roman"/>
          <w:b w:val="false"/>
          <w:i w:val="false"/>
          <w:color w:val="000000"/>
          <w:sz w:val="28"/>
        </w:rPr>
        <w:t>
  |   |   |   |воспитанников организаций           |
</w:t>
      </w:r>
      <w:r>
        <w:br/>
      </w:r>
      <w:r>
        <w:rPr>
          <w:rFonts w:ascii="Times New Roman"/>
          <w:b w:val="false"/>
          <w:i w:val="false"/>
          <w:color w:val="000000"/>
          <w:sz w:val="28"/>
        </w:rPr>
        <w:t>
  |   |   |   |образования очной формы обучения    |   652458
</w:t>
      </w:r>
      <w:r>
        <w:br/>
      </w:r>
      <w:r>
        <w:rPr>
          <w:rFonts w:ascii="Times New Roman"/>
          <w:b w:val="false"/>
          <w:i w:val="false"/>
          <w:color w:val="000000"/>
          <w:sz w:val="28"/>
        </w:rPr>
        <w:t>
  | 9 |   |   |Прочие услуги в области социальной  |
</w:t>
      </w:r>
      <w:r>
        <w:br/>
      </w:r>
      <w:r>
        <w:rPr>
          <w:rFonts w:ascii="Times New Roman"/>
          <w:b w:val="false"/>
          <w:i w:val="false"/>
          <w:color w:val="000000"/>
          <w:sz w:val="28"/>
        </w:rPr>
        <w:t>
  |   |   |   |помощи и социального обеспечения    |    70480
</w:t>
      </w:r>
      <w:r>
        <w:br/>
      </w:r>
      <w:r>
        <w:rPr>
          <w:rFonts w:ascii="Times New Roman"/>
          <w:b w:val="false"/>
          <w:i w:val="false"/>
          <w:color w:val="000000"/>
          <w:sz w:val="28"/>
        </w:rPr>
        <w:t>
  |   |258|   |Исполнительный орган труда и        |
</w:t>
      </w:r>
      <w:r>
        <w:br/>
      </w:r>
      <w:r>
        <w:rPr>
          <w:rFonts w:ascii="Times New Roman"/>
          <w:b w:val="false"/>
          <w:i w:val="false"/>
          <w:color w:val="000000"/>
          <w:sz w:val="28"/>
        </w:rPr>
        <w:t>
  |   |   |   |социальной защиты населения,        |
</w:t>
      </w:r>
      <w:r>
        <w:br/>
      </w:r>
      <w:r>
        <w:rPr>
          <w:rFonts w:ascii="Times New Roman"/>
          <w:b w:val="false"/>
          <w:i w:val="false"/>
          <w:color w:val="000000"/>
          <w:sz w:val="28"/>
        </w:rPr>
        <w:t>
  |   |   |   |финансируемый из местного бюджета   |    70480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труда и      |
</w:t>
      </w:r>
      <w:r>
        <w:br/>
      </w:r>
      <w:r>
        <w:rPr>
          <w:rFonts w:ascii="Times New Roman"/>
          <w:b w:val="false"/>
          <w:i w:val="false"/>
          <w:color w:val="000000"/>
          <w:sz w:val="28"/>
        </w:rPr>
        <w:t>
  |   |   |   |социальной защиты населения,        |
</w:t>
      </w:r>
      <w:r>
        <w:br/>
      </w:r>
      <w:r>
        <w:rPr>
          <w:rFonts w:ascii="Times New Roman"/>
          <w:b w:val="false"/>
          <w:i w:val="false"/>
          <w:color w:val="000000"/>
          <w:sz w:val="28"/>
        </w:rPr>
        <w:t>
  |   |   |   |финансируемого из местного бюджета  |    62739
</w:t>
      </w:r>
      <w:r>
        <w:br/>
      </w:r>
      <w:r>
        <w:rPr>
          <w:rFonts w:ascii="Times New Roman"/>
          <w:b w:val="false"/>
          <w:i w:val="false"/>
          <w:color w:val="000000"/>
          <w:sz w:val="28"/>
        </w:rPr>
        <w:t>
  |   |   |002|Оплата услуг по зачислению, выплате |
</w:t>
      </w:r>
      <w:r>
        <w:br/>
      </w:r>
      <w:r>
        <w:rPr>
          <w:rFonts w:ascii="Times New Roman"/>
          <w:b w:val="false"/>
          <w:i w:val="false"/>
          <w:color w:val="000000"/>
          <w:sz w:val="28"/>
        </w:rPr>
        <w:t>
  |   |   |   |и доставке пособий и других         |
</w:t>
      </w:r>
      <w:r>
        <w:br/>
      </w:r>
      <w:r>
        <w:rPr>
          <w:rFonts w:ascii="Times New Roman"/>
          <w:b w:val="false"/>
          <w:i w:val="false"/>
          <w:color w:val="000000"/>
          <w:sz w:val="28"/>
        </w:rPr>
        <w:t>
  |   |   |   |социальных выплат                   |     7741
</w:t>
      </w:r>
      <w:r>
        <w:br/>
      </w:r>
      <w:r>
        <w:rPr>
          <w:rFonts w:ascii="Times New Roman"/>
          <w:b w:val="false"/>
          <w:i w:val="false"/>
          <w:color w:val="000000"/>
          <w:sz w:val="28"/>
        </w:rPr>
        <w:t>
7 |   |   |   |Жилищно-коммунальное хозяйство      |   511239
</w:t>
      </w:r>
      <w:r>
        <w:br/>
      </w:r>
      <w:r>
        <w:rPr>
          <w:rFonts w:ascii="Times New Roman"/>
          <w:b w:val="false"/>
          <w:i w:val="false"/>
          <w:color w:val="000000"/>
          <w:sz w:val="28"/>
        </w:rPr>
        <w:t>
  |   |274|   |Исполнительный орган                |
</w:t>
      </w:r>
      <w:r>
        <w:br/>
      </w:r>
      <w:r>
        <w:rPr>
          <w:rFonts w:ascii="Times New Roman"/>
          <w:b w:val="false"/>
          <w:i w:val="false"/>
          <w:color w:val="000000"/>
          <w:sz w:val="28"/>
        </w:rPr>
        <w:t>
  |   |   |   |жилищно-коммунального, дорожного    |
</w:t>
      </w:r>
      <w:r>
        <w:br/>
      </w:r>
      <w:r>
        <w:rPr>
          <w:rFonts w:ascii="Times New Roman"/>
          <w:b w:val="false"/>
          <w:i w:val="false"/>
          <w:color w:val="000000"/>
          <w:sz w:val="28"/>
        </w:rPr>
        <w:t>
  |   |   |   |хозяйства и транспорта,             |
</w:t>
      </w:r>
      <w:r>
        <w:br/>
      </w:r>
      <w:r>
        <w:rPr>
          <w:rFonts w:ascii="Times New Roman"/>
          <w:b w:val="false"/>
          <w:i w:val="false"/>
          <w:color w:val="000000"/>
          <w:sz w:val="28"/>
        </w:rPr>
        <w:t>
  |   |   |   |финансируемый из местного бюджета   |   511239
</w:t>
      </w:r>
      <w:r>
        <w:br/>
      </w:r>
      <w:r>
        <w:rPr>
          <w:rFonts w:ascii="Times New Roman"/>
          <w:b w:val="false"/>
          <w:i w:val="false"/>
          <w:color w:val="000000"/>
          <w:sz w:val="28"/>
        </w:rPr>
        <w:t>
  |   |   |014|Функционирование системы            |
</w:t>
      </w:r>
      <w:r>
        <w:br/>
      </w:r>
      <w:r>
        <w:rPr>
          <w:rFonts w:ascii="Times New Roman"/>
          <w:b w:val="false"/>
          <w:i w:val="false"/>
          <w:color w:val="000000"/>
          <w:sz w:val="28"/>
        </w:rPr>
        <w:t>
  |   |   |   |водоснабжения и водоотведения       |   290934
</w:t>
      </w:r>
      <w:r>
        <w:br/>
      </w:r>
      <w:r>
        <w:rPr>
          <w:rFonts w:ascii="Times New Roman"/>
          <w:b w:val="false"/>
          <w:i w:val="false"/>
          <w:color w:val="000000"/>
          <w:sz w:val="28"/>
        </w:rPr>
        <w:t>
  |   |   |015|Развитие системы водоснабжения      |   220305
</w:t>
      </w:r>
      <w:r>
        <w:br/>
      </w:r>
      <w:r>
        <w:rPr>
          <w:rFonts w:ascii="Times New Roman"/>
          <w:b w:val="false"/>
          <w:i w:val="false"/>
          <w:color w:val="000000"/>
          <w:sz w:val="28"/>
        </w:rPr>
        <w:t>
8 |   |   |   |Культура, спорт, туризм и           |
</w:t>
      </w:r>
      <w:r>
        <w:br/>
      </w:r>
      <w:r>
        <w:rPr>
          <w:rFonts w:ascii="Times New Roman"/>
          <w:b w:val="false"/>
          <w:i w:val="false"/>
          <w:color w:val="000000"/>
          <w:sz w:val="28"/>
        </w:rPr>
        <w:t>
  |   |   |   |информационное пространство         |   790630
</w:t>
      </w:r>
      <w:r>
        <w:br/>
      </w:r>
      <w:r>
        <w:rPr>
          <w:rFonts w:ascii="Times New Roman"/>
          <w:b w:val="false"/>
          <w:i w:val="false"/>
          <w:color w:val="000000"/>
          <w:sz w:val="28"/>
        </w:rPr>
        <w:t>
  | 1 |   |   |Деятельность в области культуры     |   456302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456302
</w:t>
      </w:r>
      <w:r>
        <w:br/>
      </w:r>
      <w:r>
        <w:rPr>
          <w:rFonts w:ascii="Times New Roman"/>
          <w:b w:val="false"/>
          <w:i w:val="false"/>
          <w:color w:val="000000"/>
          <w:sz w:val="28"/>
        </w:rPr>
        <w:t>
  |   |   |020|Обеспечение культурного досуга      |
</w:t>
      </w:r>
      <w:r>
        <w:br/>
      </w:r>
      <w:r>
        <w:rPr>
          <w:rFonts w:ascii="Times New Roman"/>
          <w:b w:val="false"/>
          <w:i w:val="false"/>
          <w:color w:val="000000"/>
          <w:sz w:val="28"/>
        </w:rPr>
        <w:t>
  |   |   |   |населения на местном уровне         |   398175
</w:t>
      </w:r>
      <w:r>
        <w:br/>
      </w:r>
      <w:r>
        <w:rPr>
          <w:rFonts w:ascii="Times New Roman"/>
          <w:b w:val="false"/>
          <w:i w:val="false"/>
          <w:color w:val="000000"/>
          <w:sz w:val="28"/>
        </w:rPr>
        <w:t>
  |   |   |022|Хранение историко-культурных        |
</w:t>
      </w:r>
      <w:r>
        <w:br/>
      </w:r>
      <w:r>
        <w:rPr>
          <w:rFonts w:ascii="Times New Roman"/>
          <w:b w:val="false"/>
          <w:i w:val="false"/>
          <w:color w:val="000000"/>
          <w:sz w:val="28"/>
        </w:rPr>
        <w:t>
  |   |   |   |ценностей на местном уровне         |    38127
</w:t>
      </w:r>
      <w:r>
        <w:br/>
      </w:r>
      <w:r>
        <w:rPr>
          <w:rFonts w:ascii="Times New Roman"/>
          <w:b w:val="false"/>
          <w:i w:val="false"/>
          <w:color w:val="000000"/>
          <w:sz w:val="28"/>
        </w:rPr>
        <w:t>
  |   |   |023|Сохранение исторического и          |
</w:t>
      </w:r>
      <w:r>
        <w:br/>
      </w:r>
      <w:r>
        <w:rPr>
          <w:rFonts w:ascii="Times New Roman"/>
          <w:b w:val="false"/>
          <w:i w:val="false"/>
          <w:color w:val="000000"/>
          <w:sz w:val="28"/>
        </w:rPr>
        <w:t>
  |   |   |   |культурного наследия, содействие    |
</w:t>
      </w:r>
      <w:r>
        <w:br/>
      </w:r>
      <w:r>
        <w:rPr>
          <w:rFonts w:ascii="Times New Roman"/>
          <w:b w:val="false"/>
          <w:i w:val="false"/>
          <w:color w:val="000000"/>
          <w:sz w:val="28"/>
        </w:rPr>
        <w:t>
  |   |   |   |развитию исторических, национальных |
</w:t>
      </w:r>
      <w:r>
        <w:br/>
      </w:r>
      <w:r>
        <w:rPr>
          <w:rFonts w:ascii="Times New Roman"/>
          <w:b w:val="false"/>
          <w:i w:val="false"/>
          <w:color w:val="000000"/>
          <w:sz w:val="28"/>
        </w:rPr>
        <w:t>
  |   |   |   |и культурных традиций и обычаев     |
</w:t>
      </w:r>
      <w:r>
        <w:br/>
      </w:r>
      <w:r>
        <w:rPr>
          <w:rFonts w:ascii="Times New Roman"/>
          <w:b w:val="false"/>
          <w:i w:val="false"/>
          <w:color w:val="000000"/>
          <w:sz w:val="28"/>
        </w:rPr>
        <w:t>
  |   |   |   |населения                           |    20000
</w:t>
      </w:r>
      <w:r>
        <w:br/>
      </w:r>
      <w:r>
        <w:rPr>
          <w:rFonts w:ascii="Times New Roman"/>
          <w:b w:val="false"/>
          <w:i w:val="false"/>
          <w:color w:val="000000"/>
          <w:sz w:val="28"/>
        </w:rPr>
        <w:t>
  | 2 |   |   |Спорт и туризм                      |    72782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72782
</w:t>
      </w:r>
      <w:r>
        <w:br/>
      </w:r>
      <w:r>
        <w:rPr>
          <w:rFonts w:ascii="Times New Roman"/>
          <w:b w:val="false"/>
          <w:i w:val="false"/>
          <w:color w:val="000000"/>
          <w:sz w:val="28"/>
        </w:rPr>
        <w:t>
  |   |   |026|Проведение спортивных мероприятий на|
</w:t>
      </w:r>
      <w:r>
        <w:br/>
      </w:r>
      <w:r>
        <w:rPr>
          <w:rFonts w:ascii="Times New Roman"/>
          <w:b w:val="false"/>
          <w:i w:val="false"/>
          <w:color w:val="000000"/>
          <w:sz w:val="28"/>
        </w:rPr>
        <w:t>
  |   |   |   |местном уровне                      |    67782
</w:t>
      </w:r>
      <w:r>
        <w:br/>
      </w:r>
      <w:r>
        <w:rPr>
          <w:rFonts w:ascii="Times New Roman"/>
          <w:b w:val="false"/>
          <w:i w:val="false"/>
          <w:color w:val="000000"/>
          <w:sz w:val="28"/>
        </w:rPr>
        <w:t>
  |   |   |027|Мероприятия по туристской           |
</w:t>
      </w:r>
      <w:r>
        <w:br/>
      </w:r>
      <w:r>
        <w:rPr>
          <w:rFonts w:ascii="Times New Roman"/>
          <w:b w:val="false"/>
          <w:i w:val="false"/>
          <w:color w:val="000000"/>
          <w:sz w:val="28"/>
        </w:rPr>
        <w:t>
  |   |   |   |деятельности на местном уровне      |     5000
</w:t>
      </w:r>
      <w:r>
        <w:br/>
      </w:r>
      <w:r>
        <w:rPr>
          <w:rFonts w:ascii="Times New Roman"/>
          <w:b w:val="false"/>
          <w:i w:val="false"/>
          <w:color w:val="000000"/>
          <w:sz w:val="28"/>
        </w:rPr>
        <w:t>
  | 3 |   |   |Информационное пространство         |   234862
</w:t>
      </w:r>
      <w:r>
        <w:br/>
      </w:r>
      <w:r>
        <w:rPr>
          <w:rFonts w:ascii="Times New Roman"/>
          <w:b w:val="false"/>
          <w:i w:val="false"/>
          <w:color w:val="000000"/>
          <w:sz w:val="28"/>
        </w:rPr>
        <w:t>
  |   |261|   |Исполнительный орган управления     |
</w:t>
      </w:r>
      <w:r>
        <w:br/>
      </w:r>
      <w:r>
        <w:rPr>
          <w:rFonts w:ascii="Times New Roman"/>
          <w:b w:val="false"/>
          <w:i w:val="false"/>
          <w:color w:val="000000"/>
          <w:sz w:val="28"/>
        </w:rPr>
        <w:t>
  |   |   |   |архивами, финансируемый из местного |
</w:t>
      </w:r>
      <w:r>
        <w:br/>
      </w:r>
      <w:r>
        <w:rPr>
          <w:rFonts w:ascii="Times New Roman"/>
          <w:b w:val="false"/>
          <w:i w:val="false"/>
          <w:color w:val="000000"/>
          <w:sz w:val="28"/>
        </w:rPr>
        <w:t>
  |   |   |   |бюджета                             |    48517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управления   |
</w:t>
      </w:r>
      <w:r>
        <w:br/>
      </w:r>
      <w:r>
        <w:rPr>
          <w:rFonts w:ascii="Times New Roman"/>
          <w:b w:val="false"/>
          <w:i w:val="false"/>
          <w:color w:val="000000"/>
          <w:sz w:val="28"/>
        </w:rPr>
        <w:t>
  |   |   |   |архивами, финансируемого из местного|
</w:t>
      </w:r>
      <w:r>
        <w:br/>
      </w:r>
      <w:r>
        <w:rPr>
          <w:rFonts w:ascii="Times New Roman"/>
          <w:b w:val="false"/>
          <w:i w:val="false"/>
          <w:color w:val="000000"/>
          <w:sz w:val="28"/>
        </w:rPr>
        <w:t>
  |   |   |   |бюджета                             |     8547
</w:t>
      </w:r>
      <w:r>
        <w:br/>
      </w:r>
      <w:r>
        <w:rPr>
          <w:rFonts w:ascii="Times New Roman"/>
          <w:b w:val="false"/>
          <w:i w:val="false"/>
          <w:color w:val="000000"/>
          <w:sz w:val="28"/>
        </w:rPr>
        <w:t>
  |   |   |002|Обеспечение сохранности архивного   |
</w:t>
      </w:r>
      <w:r>
        <w:br/>
      </w:r>
      <w:r>
        <w:rPr>
          <w:rFonts w:ascii="Times New Roman"/>
          <w:b w:val="false"/>
          <w:i w:val="false"/>
          <w:color w:val="000000"/>
          <w:sz w:val="28"/>
        </w:rPr>
        <w:t>
  |   |   |   |фонда, печатных изданий и их        |
</w:t>
      </w:r>
      <w:r>
        <w:br/>
      </w:r>
      <w:r>
        <w:rPr>
          <w:rFonts w:ascii="Times New Roman"/>
          <w:b w:val="false"/>
          <w:i w:val="false"/>
          <w:color w:val="000000"/>
          <w:sz w:val="28"/>
        </w:rPr>
        <w:t>
  |   |   |   |специальное использование на местном|
</w:t>
      </w:r>
      <w:r>
        <w:br/>
      </w:r>
      <w:r>
        <w:rPr>
          <w:rFonts w:ascii="Times New Roman"/>
          <w:b w:val="false"/>
          <w:i w:val="false"/>
          <w:color w:val="000000"/>
          <w:sz w:val="28"/>
        </w:rPr>
        <w:t>
  |   |   |   |уровне                              |    39970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86575
</w:t>
      </w:r>
      <w:r>
        <w:br/>
      </w:r>
      <w:r>
        <w:rPr>
          <w:rFonts w:ascii="Times New Roman"/>
          <w:b w:val="false"/>
          <w:i w:val="false"/>
          <w:color w:val="000000"/>
          <w:sz w:val="28"/>
        </w:rPr>
        <w:t>
  |   |   |029|Обеспечение общедоступности         |
</w:t>
      </w:r>
      <w:r>
        <w:br/>
      </w:r>
      <w:r>
        <w:rPr>
          <w:rFonts w:ascii="Times New Roman"/>
          <w:b w:val="false"/>
          <w:i w:val="false"/>
          <w:color w:val="000000"/>
          <w:sz w:val="28"/>
        </w:rPr>
        <w:t>
  |   |   |   |информации на местном уровне        |    86575
</w:t>
      </w:r>
      <w:r>
        <w:br/>
      </w:r>
      <w:r>
        <w:rPr>
          <w:rFonts w:ascii="Times New Roman"/>
          <w:b w:val="false"/>
          <w:i w:val="false"/>
          <w:color w:val="000000"/>
          <w:sz w:val="28"/>
        </w:rPr>
        <w:t>
  |   |264|   |Исполнительный орган анализа        |
</w:t>
      </w:r>
      <w:r>
        <w:br/>
      </w:r>
      <w:r>
        <w:rPr>
          <w:rFonts w:ascii="Times New Roman"/>
          <w:b w:val="false"/>
          <w:i w:val="false"/>
          <w:color w:val="000000"/>
          <w:sz w:val="28"/>
        </w:rPr>
        <w:t>
  |   |   |   |общественных отношений и внутренней |
</w:t>
      </w:r>
      <w:r>
        <w:br/>
      </w:r>
      <w:r>
        <w:rPr>
          <w:rFonts w:ascii="Times New Roman"/>
          <w:b w:val="false"/>
          <w:i w:val="false"/>
          <w:color w:val="000000"/>
          <w:sz w:val="28"/>
        </w:rPr>
        <w:t>
  |   |   |   |политики, финансируемый из местного |
</w:t>
      </w:r>
      <w:r>
        <w:br/>
      </w:r>
      <w:r>
        <w:rPr>
          <w:rFonts w:ascii="Times New Roman"/>
          <w:b w:val="false"/>
          <w:i w:val="false"/>
          <w:color w:val="000000"/>
          <w:sz w:val="28"/>
        </w:rPr>
        <w:t>
  |   |   |   |бюджета                             |    99770
</w:t>
      </w:r>
      <w:r>
        <w:br/>
      </w:r>
      <w:r>
        <w:rPr>
          <w:rFonts w:ascii="Times New Roman"/>
          <w:b w:val="false"/>
          <w:i w:val="false"/>
          <w:color w:val="000000"/>
          <w:sz w:val="28"/>
        </w:rPr>
        <w:t>
  |   |   |004|Проведение государственной          |
</w:t>
      </w:r>
      <w:r>
        <w:br/>
      </w:r>
      <w:r>
        <w:rPr>
          <w:rFonts w:ascii="Times New Roman"/>
          <w:b w:val="false"/>
          <w:i w:val="false"/>
          <w:color w:val="000000"/>
          <w:sz w:val="28"/>
        </w:rPr>
        <w:t>
  |   |   |   |информационной политики на местном  |
</w:t>
      </w:r>
      <w:r>
        <w:br/>
      </w:r>
      <w:r>
        <w:rPr>
          <w:rFonts w:ascii="Times New Roman"/>
          <w:b w:val="false"/>
          <w:i w:val="false"/>
          <w:color w:val="000000"/>
          <w:sz w:val="28"/>
        </w:rPr>
        <w:t>
  |   |   |   |уровне                              |    94170
</w:t>
      </w:r>
      <w:r>
        <w:br/>
      </w:r>
      <w:r>
        <w:rPr>
          <w:rFonts w:ascii="Times New Roman"/>
          <w:b w:val="false"/>
          <w:i w:val="false"/>
          <w:color w:val="000000"/>
          <w:sz w:val="28"/>
        </w:rPr>
        <w:t>
  |   |   |005|Развитие государственного и других  |
</w:t>
      </w:r>
      <w:r>
        <w:br/>
      </w:r>
      <w:r>
        <w:rPr>
          <w:rFonts w:ascii="Times New Roman"/>
          <w:b w:val="false"/>
          <w:i w:val="false"/>
          <w:color w:val="000000"/>
          <w:sz w:val="28"/>
        </w:rPr>
        <w:t>
  |   |   |   |языков                              |     4500
</w:t>
      </w:r>
      <w:r>
        <w:br/>
      </w:r>
      <w:r>
        <w:rPr>
          <w:rFonts w:ascii="Times New Roman"/>
          <w:b w:val="false"/>
          <w:i w:val="false"/>
          <w:color w:val="000000"/>
          <w:sz w:val="28"/>
        </w:rPr>
        <w:t>
  |   |   |006|Участие в проведении государственной|
</w:t>
      </w:r>
      <w:r>
        <w:br/>
      </w:r>
      <w:r>
        <w:rPr>
          <w:rFonts w:ascii="Times New Roman"/>
          <w:b w:val="false"/>
          <w:i w:val="false"/>
          <w:color w:val="000000"/>
          <w:sz w:val="28"/>
        </w:rPr>
        <w:t>
  |   |   |   |политики по обеспечению             |
</w:t>
      </w:r>
      <w:r>
        <w:br/>
      </w:r>
      <w:r>
        <w:rPr>
          <w:rFonts w:ascii="Times New Roman"/>
          <w:b w:val="false"/>
          <w:i w:val="false"/>
          <w:color w:val="000000"/>
          <w:sz w:val="28"/>
        </w:rPr>
        <w:t>
  |   |   |   |внутриполитической стабильности     |     1100
</w:t>
      </w:r>
      <w:r>
        <w:br/>
      </w:r>
      <w:r>
        <w:rPr>
          <w:rFonts w:ascii="Times New Roman"/>
          <w:b w:val="false"/>
          <w:i w:val="false"/>
          <w:color w:val="000000"/>
          <w:sz w:val="28"/>
        </w:rPr>
        <w:t>
  | 9 |   |   |Прочие услуги по организации        |
</w:t>
      </w:r>
      <w:r>
        <w:br/>
      </w:r>
      <w:r>
        <w:rPr>
          <w:rFonts w:ascii="Times New Roman"/>
          <w:b w:val="false"/>
          <w:i w:val="false"/>
          <w:color w:val="000000"/>
          <w:sz w:val="28"/>
        </w:rPr>
        <w:t>
  |   |   |   |культуры, спорта и информационного  |
</w:t>
      </w:r>
      <w:r>
        <w:br/>
      </w:r>
      <w:r>
        <w:rPr>
          <w:rFonts w:ascii="Times New Roman"/>
          <w:b w:val="false"/>
          <w:i w:val="false"/>
          <w:color w:val="000000"/>
          <w:sz w:val="28"/>
        </w:rPr>
        <w:t>
  |   |   |   |пространства                        |    26684
</w:t>
      </w:r>
      <w:r>
        <w:br/>
      </w:r>
      <w:r>
        <w:rPr>
          <w:rFonts w:ascii="Times New Roman"/>
          <w:b w:val="false"/>
          <w:i w:val="false"/>
          <w:color w:val="000000"/>
          <w:sz w:val="28"/>
        </w:rPr>
        <w:t>
  |   |264|   |Исполнительный орган анализа        |
</w:t>
      </w:r>
      <w:r>
        <w:br/>
      </w:r>
      <w:r>
        <w:rPr>
          <w:rFonts w:ascii="Times New Roman"/>
          <w:b w:val="false"/>
          <w:i w:val="false"/>
          <w:color w:val="000000"/>
          <w:sz w:val="28"/>
        </w:rPr>
        <w:t>
  |   |   |   |общественных отношений и внутренней |
</w:t>
      </w:r>
      <w:r>
        <w:br/>
      </w:r>
      <w:r>
        <w:rPr>
          <w:rFonts w:ascii="Times New Roman"/>
          <w:b w:val="false"/>
          <w:i w:val="false"/>
          <w:color w:val="000000"/>
          <w:sz w:val="28"/>
        </w:rPr>
        <w:t>
  |   |   |   |политики, финансируемый из местного |
</w:t>
      </w:r>
      <w:r>
        <w:br/>
      </w:r>
      <w:r>
        <w:rPr>
          <w:rFonts w:ascii="Times New Roman"/>
          <w:b w:val="false"/>
          <w:i w:val="false"/>
          <w:color w:val="000000"/>
          <w:sz w:val="28"/>
        </w:rPr>
        <w:t>
  |   |   |   |бюджета                             |    26684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анализа      |
</w:t>
      </w:r>
      <w:r>
        <w:br/>
      </w:r>
      <w:r>
        <w:rPr>
          <w:rFonts w:ascii="Times New Roman"/>
          <w:b w:val="false"/>
          <w:i w:val="false"/>
          <w:color w:val="000000"/>
          <w:sz w:val="28"/>
        </w:rPr>
        <w:t>
  |   |   |   |общественных отношений и внутренней |
</w:t>
      </w:r>
      <w:r>
        <w:br/>
      </w:r>
      <w:r>
        <w:rPr>
          <w:rFonts w:ascii="Times New Roman"/>
          <w:b w:val="false"/>
          <w:i w:val="false"/>
          <w:color w:val="000000"/>
          <w:sz w:val="28"/>
        </w:rPr>
        <w:t>
  |   |   |   |политики, финансируемого из местного|
</w:t>
      </w:r>
      <w:r>
        <w:br/>
      </w:r>
      <w:r>
        <w:rPr>
          <w:rFonts w:ascii="Times New Roman"/>
          <w:b w:val="false"/>
          <w:i w:val="false"/>
          <w:color w:val="000000"/>
          <w:sz w:val="28"/>
        </w:rPr>
        <w:t>
  |   |   |   |бюджета                             |    19684
</w:t>
      </w:r>
      <w:r>
        <w:br/>
      </w:r>
      <w:r>
        <w:rPr>
          <w:rFonts w:ascii="Times New Roman"/>
          <w:b w:val="false"/>
          <w:i w:val="false"/>
          <w:color w:val="000000"/>
          <w:sz w:val="28"/>
        </w:rPr>
        <w:t>
  |   |   |002|Проведение региональной молодежной  |
</w:t>
      </w:r>
      <w:r>
        <w:br/>
      </w:r>
      <w:r>
        <w:rPr>
          <w:rFonts w:ascii="Times New Roman"/>
          <w:b w:val="false"/>
          <w:i w:val="false"/>
          <w:color w:val="000000"/>
          <w:sz w:val="28"/>
        </w:rPr>
        <w:t>
  |   |   |   |политики                            |     7000
</w:t>
      </w:r>
      <w:r>
        <w:br/>
      </w:r>
      <w:r>
        <w:rPr>
          <w:rFonts w:ascii="Times New Roman"/>
          <w:b w:val="false"/>
          <w:i w:val="false"/>
          <w:color w:val="000000"/>
          <w:sz w:val="28"/>
        </w:rPr>
        <w:t>
10 |   |   |   |Сельское, водное, лесное, рыбное    |
</w:t>
      </w:r>
      <w:r>
        <w:br/>
      </w:r>
      <w:r>
        <w:rPr>
          <w:rFonts w:ascii="Times New Roman"/>
          <w:b w:val="false"/>
          <w:i w:val="false"/>
          <w:color w:val="000000"/>
          <w:sz w:val="28"/>
        </w:rPr>
        <w:t>
  |   |   |   |хозяйство и охрана окружающей среды |   410654
</w:t>
      </w:r>
      <w:r>
        <w:br/>
      </w:r>
      <w:r>
        <w:rPr>
          <w:rFonts w:ascii="Times New Roman"/>
          <w:b w:val="false"/>
          <w:i w:val="false"/>
          <w:color w:val="000000"/>
          <w:sz w:val="28"/>
        </w:rPr>
        <w:t>
  | 1 |   |   |Сельское хозяйство                  |    15200
</w:t>
      </w:r>
      <w:r>
        <w:br/>
      </w:r>
      <w:r>
        <w:rPr>
          <w:rFonts w:ascii="Times New Roman"/>
          <w:b w:val="false"/>
          <w:i w:val="false"/>
          <w:color w:val="000000"/>
          <w:sz w:val="28"/>
        </w:rPr>
        <w:t>
  |   |257|   |Исполнительный орган сельского      |
</w:t>
      </w:r>
      <w:r>
        <w:br/>
      </w:r>
      <w:r>
        <w:rPr>
          <w:rFonts w:ascii="Times New Roman"/>
          <w:b w:val="false"/>
          <w:i w:val="false"/>
          <w:color w:val="000000"/>
          <w:sz w:val="28"/>
        </w:rPr>
        <w:t>
  |   |   |   |хозяйства, по охране лесов и        |
</w:t>
      </w:r>
      <w:r>
        <w:br/>
      </w:r>
      <w:r>
        <w:rPr>
          <w:rFonts w:ascii="Times New Roman"/>
          <w:b w:val="false"/>
          <w:i w:val="false"/>
          <w:color w:val="000000"/>
          <w:sz w:val="28"/>
        </w:rPr>
        <w:t>
  |   |   |   |животного мира, финансируемый из    |
</w:t>
      </w:r>
      <w:r>
        <w:br/>
      </w:r>
      <w:r>
        <w:rPr>
          <w:rFonts w:ascii="Times New Roman"/>
          <w:b w:val="false"/>
          <w:i w:val="false"/>
          <w:color w:val="000000"/>
          <w:sz w:val="28"/>
        </w:rPr>
        <w:t>
  |   |   |   |местного бюджета                    |    15200
</w:t>
      </w:r>
      <w:r>
        <w:br/>
      </w:r>
      <w:r>
        <w:rPr>
          <w:rFonts w:ascii="Times New Roman"/>
          <w:b w:val="false"/>
          <w:i w:val="false"/>
          <w:color w:val="000000"/>
          <w:sz w:val="28"/>
        </w:rPr>
        <w:t>
  |   |   |007|Выплата комиссионных вознаграждений |
</w:t>
      </w:r>
      <w:r>
        <w:br/>
      </w:r>
      <w:r>
        <w:rPr>
          <w:rFonts w:ascii="Times New Roman"/>
          <w:b w:val="false"/>
          <w:i w:val="false"/>
          <w:color w:val="000000"/>
          <w:sz w:val="28"/>
        </w:rPr>
        <w:t>
  |   |   |   |банкам второго уровня за размещение |
</w:t>
      </w:r>
      <w:r>
        <w:br/>
      </w:r>
      <w:r>
        <w:rPr>
          <w:rFonts w:ascii="Times New Roman"/>
          <w:b w:val="false"/>
          <w:i w:val="false"/>
          <w:color w:val="000000"/>
          <w:sz w:val="28"/>
        </w:rPr>
        <w:t>
  |   |   |   |кредита на весенне-полевые и        |
</w:t>
      </w:r>
      <w:r>
        <w:br/>
      </w:r>
      <w:r>
        <w:rPr>
          <w:rFonts w:ascii="Times New Roman"/>
          <w:b w:val="false"/>
          <w:i w:val="false"/>
          <w:color w:val="000000"/>
          <w:sz w:val="28"/>
        </w:rPr>
        <w:t>
  |   |   |   |уборочные работы                    |    15200
</w:t>
      </w:r>
      <w:r>
        <w:br/>
      </w:r>
      <w:r>
        <w:rPr>
          <w:rFonts w:ascii="Times New Roman"/>
          <w:b w:val="false"/>
          <w:i w:val="false"/>
          <w:color w:val="000000"/>
          <w:sz w:val="28"/>
        </w:rPr>
        <w:t>
  | 3 |   |   |Лесное хозяйство                    |    86002
</w:t>
      </w:r>
      <w:r>
        <w:br/>
      </w:r>
      <w:r>
        <w:rPr>
          <w:rFonts w:ascii="Times New Roman"/>
          <w:b w:val="false"/>
          <w:i w:val="false"/>
          <w:color w:val="000000"/>
          <w:sz w:val="28"/>
        </w:rPr>
        <w:t>
  |   |257|   |Исполнительный орган сельского      |
</w:t>
      </w:r>
      <w:r>
        <w:br/>
      </w:r>
      <w:r>
        <w:rPr>
          <w:rFonts w:ascii="Times New Roman"/>
          <w:b w:val="false"/>
          <w:i w:val="false"/>
          <w:color w:val="000000"/>
          <w:sz w:val="28"/>
        </w:rPr>
        <w:t>
  |   |   |   |хозяйства, по охране лесов и        |
</w:t>
      </w:r>
      <w:r>
        <w:br/>
      </w:r>
      <w:r>
        <w:rPr>
          <w:rFonts w:ascii="Times New Roman"/>
          <w:b w:val="false"/>
          <w:i w:val="false"/>
          <w:color w:val="000000"/>
          <w:sz w:val="28"/>
        </w:rPr>
        <w:t>
  |   |   |   |животного мира, финансируемый из    |
</w:t>
      </w:r>
      <w:r>
        <w:br/>
      </w:r>
      <w:r>
        <w:rPr>
          <w:rFonts w:ascii="Times New Roman"/>
          <w:b w:val="false"/>
          <w:i w:val="false"/>
          <w:color w:val="000000"/>
          <w:sz w:val="28"/>
        </w:rPr>
        <w:t>
  |   |   |   |местного бюджета                    |    86002
</w:t>
      </w:r>
      <w:r>
        <w:br/>
      </w:r>
      <w:r>
        <w:rPr>
          <w:rFonts w:ascii="Times New Roman"/>
          <w:b w:val="false"/>
          <w:i w:val="false"/>
          <w:color w:val="000000"/>
          <w:sz w:val="28"/>
        </w:rPr>
        <w:t>
  |   |   |013|Охрана лесов и животного мира       |    86002
</w:t>
      </w:r>
      <w:r>
        <w:br/>
      </w:r>
      <w:r>
        <w:rPr>
          <w:rFonts w:ascii="Times New Roman"/>
          <w:b w:val="false"/>
          <w:i w:val="false"/>
          <w:color w:val="000000"/>
          <w:sz w:val="28"/>
        </w:rPr>
        <w:t>
  | 5 |   |   |Охрана окружающей среды             |   278421
</w:t>
      </w:r>
      <w:r>
        <w:br/>
      </w:r>
      <w:r>
        <w:rPr>
          <w:rFonts w:ascii="Times New Roman"/>
          <w:b w:val="false"/>
          <w:i w:val="false"/>
          <w:color w:val="000000"/>
          <w:sz w:val="28"/>
        </w:rPr>
        <w:t>
  |   |256|   |Исполнительный орган по             |
</w:t>
      </w:r>
      <w:r>
        <w:br/>
      </w:r>
      <w:r>
        <w:rPr>
          <w:rFonts w:ascii="Times New Roman"/>
          <w:b w:val="false"/>
          <w:i w:val="false"/>
          <w:color w:val="000000"/>
          <w:sz w:val="28"/>
        </w:rPr>
        <w:t>
  |   |   |   |природопользованию и охране         |
</w:t>
      </w:r>
      <w:r>
        <w:br/>
      </w:r>
      <w:r>
        <w:rPr>
          <w:rFonts w:ascii="Times New Roman"/>
          <w:b w:val="false"/>
          <w:i w:val="false"/>
          <w:color w:val="000000"/>
          <w:sz w:val="28"/>
        </w:rPr>
        <w:t>
  |   |   |   |окружающей среды, финансируемый из  |
</w:t>
      </w:r>
      <w:r>
        <w:br/>
      </w:r>
      <w:r>
        <w:rPr>
          <w:rFonts w:ascii="Times New Roman"/>
          <w:b w:val="false"/>
          <w:i w:val="false"/>
          <w:color w:val="000000"/>
          <w:sz w:val="28"/>
        </w:rPr>
        <w:t>
  |   |   |   |местного бюджета                    |   278421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по           |
</w:t>
      </w:r>
      <w:r>
        <w:br/>
      </w:r>
      <w:r>
        <w:rPr>
          <w:rFonts w:ascii="Times New Roman"/>
          <w:b w:val="false"/>
          <w:i w:val="false"/>
          <w:color w:val="000000"/>
          <w:sz w:val="28"/>
        </w:rPr>
        <w:t>
  |   |   |   |природопользованию и охране         |
</w:t>
      </w:r>
      <w:r>
        <w:br/>
      </w:r>
      <w:r>
        <w:rPr>
          <w:rFonts w:ascii="Times New Roman"/>
          <w:b w:val="false"/>
          <w:i w:val="false"/>
          <w:color w:val="000000"/>
          <w:sz w:val="28"/>
        </w:rPr>
        <w:t>
  |   |   |   |окружающей среды, финансируемого из |
</w:t>
      </w:r>
      <w:r>
        <w:br/>
      </w:r>
      <w:r>
        <w:rPr>
          <w:rFonts w:ascii="Times New Roman"/>
          <w:b w:val="false"/>
          <w:i w:val="false"/>
          <w:color w:val="000000"/>
          <w:sz w:val="28"/>
        </w:rPr>
        <w:t>
  |   |   |   |местного бюджета                    |     9131
</w:t>
      </w:r>
      <w:r>
        <w:br/>
      </w:r>
      <w:r>
        <w:rPr>
          <w:rFonts w:ascii="Times New Roman"/>
          <w:b w:val="false"/>
          <w:i w:val="false"/>
          <w:color w:val="000000"/>
          <w:sz w:val="28"/>
        </w:rPr>
        <w:t>
  |   |   |002|Проведение мероприятий по охране    |
</w:t>
      </w:r>
      <w:r>
        <w:br/>
      </w:r>
      <w:r>
        <w:rPr>
          <w:rFonts w:ascii="Times New Roman"/>
          <w:b w:val="false"/>
          <w:i w:val="false"/>
          <w:color w:val="000000"/>
          <w:sz w:val="28"/>
        </w:rPr>
        <w:t>
  |   |   |   |окружающей среды на местном уровне  |   100000
</w:t>
      </w:r>
      <w:r>
        <w:br/>
      </w:r>
      <w:r>
        <w:rPr>
          <w:rFonts w:ascii="Times New Roman"/>
          <w:b w:val="false"/>
          <w:i w:val="false"/>
          <w:color w:val="000000"/>
          <w:sz w:val="28"/>
        </w:rPr>
        <w:t>
  |   |   |003|Развитие охраны окружающей среды    |   153400
</w:t>
      </w:r>
      <w:r>
        <w:br/>
      </w:r>
      <w:r>
        <w:rPr>
          <w:rFonts w:ascii="Times New Roman"/>
          <w:b w:val="false"/>
          <w:i w:val="false"/>
          <w:color w:val="000000"/>
          <w:sz w:val="28"/>
        </w:rPr>
        <w:t>
  |   |   |004|Содержание особо охраняемых         |
</w:t>
      </w:r>
      <w:r>
        <w:br/>
      </w:r>
      <w:r>
        <w:rPr>
          <w:rFonts w:ascii="Times New Roman"/>
          <w:b w:val="false"/>
          <w:i w:val="false"/>
          <w:color w:val="000000"/>
          <w:sz w:val="28"/>
        </w:rPr>
        <w:t>
  |   |   |   |природных территорий на местном     |
</w:t>
      </w:r>
      <w:r>
        <w:br/>
      </w:r>
      <w:r>
        <w:rPr>
          <w:rFonts w:ascii="Times New Roman"/>
          <w:b w:val="false"/>
          <w:i w:val="false"/>
          <w:color w:val="000000"/>
          <w:sz w:val="28"/>
        </w:rPr>
        <w:t>
  |   |   |   |уровне                              |    15890
</w:t>
      </w:r>
      <w:r>
        <w:br/>
      </w:r>
      <w:r>
        <w:rPr>
          <w:rFonts w:ascii="Times New Roman"/>
          <w:b w:val="false"/>
          <w:i w:val="false"/>
          <w:color w:val="000000"/>
          <w:sz w:val="28"/>
        </w:rPr>
        <w:t>
  | 9 |   |   |Прочие услуги в области сельского,  |
</w:t>
      </w:r>
      <w:r>
        <w:br/>
      </w:r>
      <w:r>
        <w:rPr>
          <w:rFonts w:ascii="Times New Roman"/>
          <w:b w:val="false"/>
          <w:i w:val="false"/>
          <w:color w:val="000000"/>
          <w:sz w:val="28"/>
        </w:rPr>
        <w:t>
  |   |   |   |водного, лесного, рыбного хозяйства |
</w:t>
      </w:r>
      <w:r>
        <w:br/>
      </w:r>
      <w:r>
        <w:rPr>
          <w:rFonts w:ascii="Times New Roman"/>
          <w:b w:val="false"/>
          <w:i w:val="false"/>
          <w:color w:val="000000"/>
          <w:sz w:val="28"/>
        </w:rPr>
        <w:t>
  |   |   |   |и охраны окружающей среды           |    31031
</w:t>
      </w:r>
      <w:r>
        <w:br/>
      </w:r>
      <w:r>
        <w:rPr>
          <w:rFonts w:ascii="Times New Roman"/>
          <w:b w:val="false"/>
          <w:i w:val="false"/>
          <w:color w:val="000000"/>
          <w:sz w:val="28"/>
        </w:rPr>
        <w:t>
  |   |257|   |Исполнительный орган сельского      |
</w:t>
      </w:r>
      <w:r>
        <w:br/>
      </w:r>
      <w:r>
        <w:rPr>
          <w:rFonts w:ascii="Times New Roman"/>
          <w:b w:val="false"/>
          <w:i w:val="false"/>
          <w:color w:val="000000"/>
          <w:sz w:val="28"/>
        </w:rPr>
        <w:t>
  |   |   |   |хозяйства, по охране лесов и        |
</w:t>
      </w:r>
      <w:r>
        <w:br/>
      </w:r>
      <w:r>
        <w:rPr>
          <w:rFonts w:ascii="Times New Roman"/>
          <w:b w:val="false"/>
          <w:i w:val="false"/>
          <w:color w:val="000000"/>
          <w:sz w:val="28"/>
        </w:rPr>
        <w:t>
  |   |   |   |животного мира, финансируемый из    |
</w:t>
      </w:r>
      <w:r>
        <w:br/>
      </w:r>
      <w:r>
        <w:rPr>
          <w:rFonts w:ascii="Times New Roman"/>
          <w:b w:val="false"/>
          <w:i w:val="false"/>
          <w:color w:val="000000"/>
          <w:sz w:val="28"/>
        </w:rPr>
        <w:t>
  |   |   |   |местного бюджета                    |    31031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сельского    |
</w:t>
      </w:r>
      <w:r>
        <w:br/>
      </w:r>
      <w:r>
        <w:rPr>
          <w:rFonts w:ascii="Times New Roman"/>
          <w:b w:val="false"/>
          <w:i w:val="false"/>
          <w:color w:val="000000"/>
          <w:sz w:val="28"/>
        </w:rPr>
        <w:t>
  |   |   |   |хозяйства, по охране лесов и        |
</w:t>
      </w:r>
      <w:r>
        <w:br/>
      </w:r>
      <w:r>
        <w:rPr>
          <w:rFonts w:ascii="Times New Roman"/>
          <w:b w:val="false"/>
          <w:i w:val="false"/>
          <w:color w:val="000000"/>
          <w:sz w:val="28"/>
        </w:rPr>
        <w:t>
  |   |   |   |животного мира, финансируемого из   |
</w:t>
      </w:r>
      <w:r>
        <w:br/>
      </w:r>
      <w:r>
        <w:rPr>
          <w:rFonts w:ascii="Times New Roman"/>
          <w:b w:val="false"/>
          <w:i w:val="false"/>
          <w:color w:val="000000"/>
          <w:sz w:val="28"/>
        </w:rPr>
        <w:t>
  |   |   |   |местного бюджета                    |    31031
</w:t>
      </w:r>
      <w:r>
        <w:br/>
      </w:r>
      <w:r>
        <w:rPr>
          <w:rFonts w:ascii="Times New Roman"/>
          <w:b w:val="false"/>
          <w:i w:val="false"/>
          <w:color w:val="000000"/>
          <w:sz w:val="28"/>
        </w:rPr>
        <w:t>
12|   |   |   |Транспорт и связь                   |  1241671
</w:t>
      </w:r>
      <w:r>
        <w:br/>
      </w:r>
      <w:r>
        <w:rPr>
          <w:rFonts w:ascii="Times New Roman"/>
          <w:b w:val="false"/>
          <w:i w:val="false"/>
          <w:color w:val="000000"/>
          <w:sz w:val="28"/>
        </w:rPr>
        <w:t>
  | 1 |   |   |Автомобильный транспорт             |  1241671
</w:t>
      </w:r>
      <w:r>
        <w:br/>
      </w:r>
      <w:r>
        <w:rPr>
          <w:rFonts w:ascii="Times New Roman"/>
          <w:b w:val="false"/>
          <w:i w:val="false"/>
          <w:color w:val="000000"/>
          <w:sz w:val="28"/>
        </w:rPr>
        <w:t>
  |   |274|   |Исполнительный орган                |
</w:t>
      </w:r>
      <w:r>
        <w:br/>
      </w:r>
      <w:r>
        <w:rPr>
          <w:rFonts w:ascii="Times New Roman"/>
          <w:b w:val="false"/>
          <w:i w:val="false"/>
          <w:color w:val="000000"/>
          <w:sz w:val="28"/>
        </w:rPr>
        <w:t>
  |   |   |   |жилищно-коммунального, дорожного    |
</w:t>
      </w:r>
      <w:r>
        <w:br/>
      </w:r>
      <w:r>
        <w:rPr>
          <w:rFonts w:ascii="Times New Roman"/>
          <w:b w:val="false"/>
          <w:i w:val="false"/>
          <w:color w:val="000000"/>
          <w:sz w:val="28"/>
        </w:rPr>
        <w:t>
  |   |   |   |хозяйства и транспорта,             |
</w:t>
      </w:r>
      <w:r>
        <w:br/>
      </w:r>
      <w:r>
        <w:rPr>
          <w:rFonts w:ascii="Times New Roman"/>
          <w:b w:val="false"/>
          <w:i w:val="false"/>
          <w:color w:val="000000"/>
          <w:sz w:val="28"/>
        </w:rPr>
        <w:t>
  |   |   |   |финансируемый из местного бюджета   |  1241671
</w:t>
      </w:r>
      <w:r>
        <w:br/>
      </w:r>
      <w:r>
        <w:rPr>
          <w:rFonts w:ascii="Times New Roman"/>
          <w:b w:val="false"/>
          <w:i w:val="false"/>
          <w:color w:val="000000"/>
          <w:sz w:val="28"/>
        </w:rPr>
        <w:t>
  |   |   |024|Организация межрайонного            |
</w:t>
      </w:r>
      <w:r>
        <w:br/>
      </w:r>
      <w:r>
        <w:rPr>
          <w:rFonts w:ascii="Times New Roman"/>
          <w:b w:val="false"/>
          <w:i w:val="false"/>
          <w:color w:val="000000"/>
          <w:sz w:val="28"/>
        </w:rPr>
        <w:t>
  |   |   |   |(межгородского) пассажирского       |
</w:t>
      </w:r>
      <w:r>
        <w:br/>
      </w:r>
      <w:r>
        <w:rPr>
          <w:rFonts w:ascii="Times New Roman"/>
          <w:b w:val="false"/>
          <w:i w:val="false"/>
          <w:color w:val="000000"/>
          <w:sz w:val="28"/>
        </w:rPr>
        <w:t>
  |   |   |   |транспортного сообщения             |   383951
</w:t>
      </w:r>
      <w:r>
        <w:br/>
      </w:r>
      <w:r>
        <w:rPr>
          <w:rFonts w:ascii="Times New Roman"/>
          <w:b w:val="false"/>
          <w:i w:val="false"/>
          <w:color w:val="000000"/>
          <w:sz w:val="28"/>
        </w:rPr>
        <w:t>
  |   |   |025|Развитие транспортной инфраструктуры|   299100
</w:t>
      </w:r>
      <w:r>
        <w:br/>
      </w:r>
      <w:r>
        <w:rPr>
          <w:rFonts w:ascii="Times New Roman"/>
          <w:b w:val="false"/>
          <w:i w:val="false"/>
          <w:color w:val="000000"/>
          <w:sz w:val="28"/>
        </w:rPr>
        <w:t>
  |   |   |026|Обеспечение функционирования        |
</w:t>
      </w:r>
      <w:r>
        <w:br/>
      </w:r>
      <w:r>
        <w:rPr>
          <w:rFonts w:ascii="Times New Roman"/>
          <w:b w:val="false"/>
          <w:i w:val="false"/>
          <w:color w:val="000000"/>
          <w:sz w:val="28"/>
        </w:rPr>
        <w:t>
  |   |   |   |автомобильных дорог местного        |
</w:t>
      </w:r>
      <w:r>
        <w:br/>
      </w:r>
      <w:r>
        <w:rPr>
          <w:rFonts w:ascii="Times New Roman"/>
          <w:b w:val="false"/>
          <w:i w:val="false"/>
          <w:color w:val="000000"/>
          <w:sz w:val="28"/>
        </w:rPr>
        <w:t>
  |   |   |   |значения, улиц городов и иных       |
</w:t>
      </w:r>
      <w:r>
        <w:br/>
      </w:r>
      <w:r>
        <w:rPr>
          <w:rFonts w:ascii="Times New Roman"/>
          <w:b w:val="false"/>
          <w:i w:val="false"/>
          <w:color w:val="000000"/>
          <w:sz w:val="28"/>
        </w:rPr>
        <w:t>
  |   |   |   |населенных пунктов                  |   558620
</w:t>
      </w:r>
      <w:r>
        <w:br/>
      </w:r>
      <w:r>
        <w:rPr>
          <w:rFonts w:ascii="Times New Roman"/>
          <w:b w:val="false"/>
          <w:i w:val="false"/>
          <w:color w:val="000000"/>
          <w:sz w:val="28"/>
        </w:rPr>
        <w:t>
13|   |   |   |Прочие                              |   475019
</w:t>
      </w:r>
      <w:r>
        <w:br/>
      </w:r>
      <w:r>
        <w:rPr>
          <w:rFonts w:ascii="Times New Roman"/>
          <w:b w:val="false"/>
          <w:i w:val="false"/>
          <w:color w:val="000000"/>
          <w:sz w:val="28"/>
        </w:rPr>
        <w:t>
  | 3 |   |   |Поддержка предпринимательской       |
</w:t>
      </w:r>
      <w:r>
        <w:br/>
      </w:r>
      <w:r>
        <w:rPr>
          <w:rFonts w:ascii="Times New Roman"/>
          <w:b w:val="false"/>
          <w:i w:val="false"/>
          <w:color w:val="000000"/>
          <w:sz w:val="28"/>
        </w:rPr>
        <w:t>
  |   |   |   |деятельности и защита конкуренции   |     8000
</w:t>
      </w:r>
      <w:r>
        <w:br/>
      </w:r>
      <w:r>
        <w:rPr>
          <w:rFonts w:ascii="Times New Roman"/>
          <w:b w:val="false"/>
          <w:i w:val="false"/>
          <w:color w:val="000000"/>
          <w:sz w:val="28"/>
        </w:rPr>
        <w:t>
  |   |272|   |Исполнительный орган экономики,     |
</w:t>
      </w:r>
      <w:r>
        <w:br/>
      </w:r>
      <w:r>
        <w:rPr>
          <w:rFonts w:ascii="Times New Roman"/>
          <w:b w:val="false"/>
          <w:i w:val="false"/>
          <w:color w:val="000000"/>
          <w:sz w:val="28"/>
        </w:rPr>
        <w:t>
  |   |   |   |поддержки малого и среднего бизнеса,|
</w:t>
      </w:r>
      <w:r>
        <w:br/>
      </w:r>
      <w:r>
        <w:rPr>
          <w:rFonts w:ascii="Times New Roman"/>
          <w:b w:val="false"/>
          <w:i w:val="false"/>
          <w:color w:val="000000"/>
          <w:sz w:val="28"/>
        </w:rPr>
        <w:t>
  |   |   |   |государственных закупок,            |
</w:t>
      </w:r>
      <w:r>
        <w:br/>
      </w:r>
      <w:r>
        <w:rPr>
          <w:rFonts w:ascii="Times New Roman"/>
          <w:b w:val="false"/>
          <w:i w:val="false"/>
          <w:color w:val="000000"/>
          <w:sz w:val="28"/>
        </w:rPr>
        <w:t>
  |   |   |   |финансируемый из местного бюджета   |     8000
</w:t>
      </w:r>
      <w:r>
        <w:br/>
      </w:r>
      <w:r>
        <w:rPr>
          <w:rFonts w:ascii="Times New Roman"/>
          <w:b w:val="false"/>
          <w:i w:val="false"/>
          <w:color w:val="000000"/>
          <w:sz w:val="28"/>
        </w:rPr>
        <w:t>
  |   |   |002|Организация поддержки малого        |
</w:t>
      </w:r>
      <w:r>
        <w:br/>
      </w:r>
      <w:r>
        <w:rPr>
          <w:rFonts w:ascii="Times New Roman"/>
          <w:b w:val="false"/>
          <w:i w:val="false"/>
          <w:color w:val="000000"/>
          <w:sz w:val="28"/>
        </w:rPr>
        <w:t>
  |   |   |   |предпринимательства на местном      |
</w:t>
      </w:r>
      <w:r>
        <w:br/>
      </w:r>
      <w:r>
        <w:rPr>
          <w:rFonts w:ascii="Times New Roman"/>
          <w:b w:val="false"/>
          <w:i w:val="false"/>
          <w:color w:val="000000"/>
          <w:sz w:val="28"/>
        </w:rPr>
        <w:t>
  |   |   |   |уровне                              |     8000
</w:t>
      </w:r>
      <w:r>
        <w:br/>
      </w:r>
      <w:r>
        <w:rPr>
          <w:rFonts w:ascii="Times New Roman"/>
          <w:b w:val="false"/>
          <w:i w:val="false"/>
          <w:color w:val="000000"/>
          <w:sz w:val="28"/>
        </w:rPr>
        <w:t>
  | 9 |   |   |Прочие                              |   467019
</w:t>
      </w:r>
      <w:r>
        <w:br/>
      </w:r>
      <w:r>
        <w:rPr>
          <w:rFonts w:ascii="Times New Roman"/>
          <w:b w:val="false"/>
          <w:i w:val="false"/>
          <w:color w:val="000000"/>
          <w:sz w:val="28"/>
        </w:rPr>
        <w:t>
  |   |105|   |Аппарат акима                       |   265000
</w:t>
      </w:r>
      <w:r>
        <w:br/>
      </w:r>
      <w:r>
        <w:rPr>
          <w:rFonts w:ascii="Times New Roman"/>
          <w:b w:val="false"/>
          <w:i w:val="false"/>
          <w:color w:val="000000"/>
          <w:sz w:val="28"/>
        </w:rPr>
        <w:t>
  |   |   |010|Резерв местного исполнительного     |
</w:t>
      </w:r>
      <w:r>
        <w:br/>
      </w:r>
      <w:r>
        <w:rPr>
          <w:rFonts w:ascii="Times New Roman"/>
          <w:b w:val="false"/>
          <w:i w:val="false"/>
          <w:color w:val="000000"/>
          <w:sz w:val="28"/>
        </w:rPr>
        <w:t>
  |   |   |   |органа по выполнению обязательств   |
</w:t>
      </w:r>
      <w:r>
        <w:br/>
      </w:r>
      <w:r>
        <w:rPr>
          <w:rFonts w:ascii="Times New Roman"/>
          <w:b w:val="false"/>
          <w:i w:val="false"/>
          <w:color w:val="000000"/>
          <w:sz w:val="28"/>
        </w:rPr>
        <w:t>
  |   |   |   |местных исполнительных органов по   |
</w:t>
      </w:r>
      <w:r>
        <w:br/>
      </w:r>
      <w:r>
        <w:rPr>
          <w:rFonts w:ascii="Times New Roman"/>
          <w:b w:val="false"/>
          <w:i w:val="false"/>
          <w:color w:val="000000"/>
          <w:sz w:val="28"/>
        </w:rPr>
        <w:t>
  |   |   |   |решениям судов                      |    40000
</w:t>
      </w:r>
      <w:r>
        <w:br/>
      </w:r>
      <w:r>
        <w:rPr>
          <w:rFonts w:ascii="Times New Roman"/>
          <w:b w:val="false"/>
          <w:i w:val="false"/>
          <w:color w:val="000000"/>
          <w:sz w:val="28"/>
        </w:rPr>
        <w:t>
  |   |   |011|Резерв местного исполнительного     |
</w:t>
      </w:r>
      <w:r>
        <w:br/>
      </w:r>
      <w:r>
        <w:rPr>
          <w:rFonts w:ascii="Times New Roman"/>
          <w:b w:val="false"/>
          <w:i w:val="false"/>
          <w:color w:val="000000"/>
          <w:sz w:val="28"/>
        </w:rPr>
        <w:t>
  |   |   |   |органа для ликвидации чрезвычайных  |
</w:t>
      </w:r>
      <w:r>
        <w:br/>
      </w:r>
      <w:r>
        <w:rPr>
          <w:rFonts w:ascii="Times New Roman"/>
          <w:b w:val="false"/>
          <w:i w:val="false"/>
          <w:color w:val="000000"/>
          <w:sz w:val="28"/>
        </w:rPr>
        <w:t>
  |   |   |   |ситуаций природного и техногенного  |
</w:t>
      </w:r>
      <w:r>
        <w:br/>
      </w:r>
      <w:r>
        <w:rPr>
          <w:rFonts w:ascii="Times New Roman"/>
          <w:b w:val="false"/>
          <w:i w:val="false"/>
          <w:color w:val="000000"/>
          <w:sz w:val="28"/>
        </w:rPr>
        <w:t>
  |   |   |   |характера и иных непредвиденных     |
</w:t>
      </w:r>
      <w:r>
        <w:br/>
      </w:r>
      <w:r>
        <w:rPr>
          <w:rFonts w:ascii="Times New Roman"/>
          <w:b w:val="false"/>
          <w:i w:val="false"/>
          <w:color w:val="000000"/>
          <w:sz w:val="28"/>
        </w:rPr>
        <w:t>
  |   |   |   |расходов                            |   150000
</w:t>
      </w:r>
      <w:r>
        <w:br/>
      </w:r>
      <w:r>
        <w:rPr>
          <w:rFonts w:ascii="Times New Roman"/>
          <w:b w:val="false"/>
          <w:i w:val="false"/>
          <w:color w:val="000000"/>
          <w:sz w:val="28"/>
        </w:rPr>
        <w:t>
  |   |   |012|Представительские затраты           |     5000
</w:t>
      </w:r>
      <w:r>
        <w:br/>
      </w:r>
      <w:r>
        <w:rPr>
          <w:rFonts w:ascii="Times New Roman"/>
          <w:b w:val="false"/>
          <w:i w:val="false"/>
          <w:color w:val="000000"/>
          <w:sz w:val="28"/>
        </w:rPr>
        <w:t>
  |   |   |015|Специальный резерв местного         |
</w:t>
      </w:r>
      <w:r>
        <w:br/>
      </w:r>
      <w:r>
        <w:rPr>
          <w:rFonts w:ascii="Times New Roman"/>
          <w:b w:val="false"/>
          <w:i w:val="false"/>
          <w:color w:val="000000"/>
          <w:sz w:val="28"/>
        </w:rPr>
        <w:t>
  |   |   |   |исполнительного органа области для  |
</w:t>
      </w:r>
      <w:r>
        <w:br/>
      </w:r>
      <w:r>
        <w:rPr>
          <w:rFonts w:ascii="Times New Roman"/>
          <w:b w:val="false"/>
          <w:i w:val="false"/>
          <w:color w:val="000000"/>
          <w:sz w:val="28"/>
        </w:rPr>
        <w:t>
  |   |   |   |кредитования нижестоящих бюджетов на|
</w:t>
      </w:r>
      <w:r>
        <w:br/>
      </w:r>
      <w:r>
        <w:rPr>
          <w:rFonts w:ascii="Times New Roman"/>
          <w:b w:val="false"/>
          <w:i w:val="false"/>
          <w:color w:val="000000"/>
          <w:sz w:val="28"/>
        </w:rPr>
        <w:t>
  |   |   |   |покрытие кассового разрыва          |    70000
</w:t>
      </w:r>
      <w:r>
        <w:br/>
      </w:r>
      <w:r>
        <w:rPr>
          <w:rFonts w:ascii="Times New Roman"/>
          <w:b w:val="false"/>
          <w:i w:val="false"/>
          <w:color w:val="000000"/>
          <w:sz w:val="28"/>
        </w:rPr>
        <w:t>
  |   |263|   |Исполнительный орган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|финансируемый из местного бюджета   |    59545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образования, |
</w:t>
      </w:r>
      <w:r>
        <w:br/>
      </w:r>
      <w:r>
        <w:rPr>
          <w:rFonts w:ascii="Times New Roman"/>
          <w:b w:val="false"/>
          <w:i w:val="false"/>
          <w:color w:val="000000"/>
          <w:sz w:val="28"/>
        </w:rPr>
        <w:t>
  |   |   |   |культуры, спорта и туризма,         |
</w:t>
      </w:r>
      <w:r>
        <w:br/>
      </w:r>
      <w:r>
        <w:rPr>
          <w:rFonts w:ascii="Times New Roman"/>
          <w:b w:val="false"/>
          <w:i w:val="false"/>
          <w:color w:val="000000"/>
          <w:sz w:val="28"/>
        </w:rPr>
        <w:t>
  |   |   |   |финансируемого из местного бюджета  |    59545
</w:t>
      </w:r>
      <w:r>
        <w:br/>
      </w:r>
      <w:r>
        <w:rPr>
          <w:rFonts w:ascii="Times New Roman"/>
          <w:b w:val="false"/>
          <w:i w:val="false"/>
          <w:color w:val="000000"/>
          <w:sz w:val="28"/>
        </w:rPr>
        <w:t>
  |   |272|   |Исполнительный орган экономики,     |
</w:t>
      </w:r>
      <w:r>
        <w:br/>
      </w:r>
      <w:r>
        <w:rPr>
          <w:rFonts w:ascii="Times New Roman"/>
          <w:b w:val="false"/>
          <w:i w:val="false"/>
          <w:color w:val="000000"/>
          <w:sz w:val="28"/>
        </w:rPr>
        <w:t>
  |   |   |   |поддержки малого и среднего бизнеса,|
</w:t>
      </w:r>
      <w:r>
        <w:br/>
      </w:r>
      <w:r>
        <w:rPr>
          <w:rFonts w:ascii="Times New Roman"/>
          <w:b w:val="false"/>
          <w:i w:val="false"/>
          <w:color w:val="000000"/>
          <w:sz w:val="28"/>
        </w:rPr>
        <w:t>
  |   |   |   |государственных закупок,            |
</w:t>
      </w:r>
      <w:r>
        <w:br/>
      </w:r>
      <w:r>
        <w:rPr>
          <w:rFonts w:ascii="Times New Roman"/>
          <w:b w:val="false"/>
          <w:i w:val="false"/>
          <w:color w:val="000000"/>
          <w:sz w:val="28"/>
        </w:rPr>
        <w:t>
  |   |   |   |финансируемый из местного бюджета   |    84754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экономики,   |
</w:t>
      </w:r>
      <w:r>
        <w:br/>
      </w:r>
      <w:r>
        <w:rPr>
          <w:rFonts w:ascii="Times New Roman"/>
          <w:b w:val="false"/>
          <w:i w:val="false"/>
          <w:color w:val="000000"/>
          <w:sz w:val="28"/>
        </w:rPr>
        <w:t>
  |   |   |   |поддержки малого и среднего бизнеса,|
</w:t>
      </w:r>
      <w:r>
        <w:br/>
      </w:r>
      <w:r>
        <w:rPr>
          <w:rFonts w:ascii="Times New Roman"/>
          <w:b w:val="false"/>
          <w:i w:val="false"/>
          <w:color w:val="000000"/>
          <w:sz w:val="28"/>
        </w:rPr>
        <w:t>
  |   |   |   |государственных закупок,            |
</w:t>
      </w:r>
      <w:r>
        <w:br/>
      </w:r>
      <w:r>
        <w:rPr>
          <w:rFonts w:ascii="Times New Roman"/>
          <w:b w:val="false"/>
          <w:i w:val="false"/>
          <w:color w:val="000000"/>
          <w:sz w:val="28"/>
        </w:rPr>
        <w:t>
  |   |   |   |финансируемого из местного бюджета  |    54754
</w:t>
      </w:r>
      <w:r>
        <w:br/>
      </w:r>
      <w:r>
        <w:rPr>
          <w:rFonts w:ascii="Times New Roman"/>
          <w:b w:val="false"/>
          <w:i w:val="false"/>
          <w:color w:val="000000"/>
          <w:sz w:val="28"/>
        </w:rPr>
        <w:t>
  |   |   |008|Разработка и экспертиза             |
</w:t>
      </w:r>
      <w:r>
        <w:br/>
      </w:r>
      <w:r>
        <w:rPr>
          <w:rFonts w:ascii="Times New Roman"/>
          <w:b w:val="false"/>
          <w:i w:val="false"/>
          <w:color w:val="000000"/>
          <w:sz w:val="28"/>
        </w:rPr>
        <w:t>
  |   |   |   |технико-экономических обоснований   |
</w:t>
      </w:r>
      <w:r>
        <w:br/>
      </w:r>
      <w:r>
        <w:rPr>
          <w:rFonts w:ascii="Times New Roman"/>
          <w:b w:val="false"/>
          <w:i w:val="false"/>
          <w:color w:val="000000"/>
          <w:sz w:val="28"/>
        </w:rPr>
        <w:t>
  |   |   |   |местных инвестиционнных проектов    |    30000
</w:t>
      </w:r>
      <w:r>
        <w:br/>
      </w:r>
      <w:r>
        <w:rPr>
          <w:rFonts w:ascii="Times New Roman"/>
          <w:b w:val="false"/>
          <w:i w:val="false"/>
          <w:color w:val="000000"/>
          <w:sz w:val="28"/>
        </w:rPr>
        <w:t>
  |   |273|   |Исполнительный орган инфраструктуры |
</w:t>
      </w:r>
      <w:r>
        <w:br/>
      </w:r>
      <w:r>
        <w:rPr>
          <w:rFonts w:ascii="Times New Roman"/>
          <w:b w:val="false"/>
          <w:i w:val="false"/>
          <w:color w:val="000000"/>
          <w:sz w:val="28"/>
        </w:rPr>
        <w:t>
  |   |   |   |и строительства, финансируемый из   |
</w:t>
      </w:r>
      <w:r>
        <w:br/>
      </w:r>
      <w:r>
        <w:rPr>
          <w:rFonts w:ascii="Times New Roman"/>
          <w:b w:val="false"/>
          <w:i w:val="false"/>
          <w:color w:val="000000"/>
          <w:sz w:val="28"/>
        </w:rPr>
        <w:t>
  |   |   |   |местного бюджета                    |    29996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
</w:t>
      </w:r>
      <w:r>
        <w:br/>
      </w:r>
      <w:r>
        <w:rPr>
          <w:rFonts w:ascii="Times New Roman"/>
          <w:b w:val="false"/>
          <w:i w:val="false"/>
          <w:color w:val="000000"/>
          <w:sz w:val="28"/>
        </w:rPr>
        <w:t>
  |   |   |   |инфраструктуры и строительства,     |
</w:t>
      </w:r>
      <w:r>
        <w:br/>
      </w:r>
      <w:r>
        <w:rPr>
          <w:rFonts w:ascii="Times New Roman"/>
          <w:b w:val="false"/>
          <w:i w:val="false"/>
          <w:color w:val="000000"/>
          <w:sz w:val="28"/>
        </w:rPr>
        <w:t>
  |   |   |   |финансируемого из местного бюджета  |    29496
</w:t>
      </w:r>
      <w:r>
        <w:br/>
      </w:r>
      <w:r>
        <w:rPr>
          <w:rFonts w:ascii="Times New Roman"/>
          <w:b w:val="false"/>
          <w:i w:val="false"/>
          <w:color w:val="000000"/>
          <w:sz w:val="28"/>
        </w:rPr>
        <w:t>
  |   |   |003|Создание информационных систем      |
</w:t>
      </w:r>
      <w:r>
        <w:br/>
      </w:r>
      <w:r>
        <w:rPr>
          <w:rFonts w:ascii="Times New Roman"/>
          <w:b w:val="false"/>
          <w:i w:val="false"/>
          <w:color w:val="000000"/>
          <w:sz w:val="28"/>
        </w:rPr>
        <w:t>
  |   |   |   |органов инфраструктуры и            |
</w:t>
      </w:r>
      <w:r>
        <w:br/>
      </w:r>
      <w:r>
        <w:rPr>
          <w:rFonts w:ascii="Times New Roman"/>
          <w:b w:val="false"/>
          <w:i w:val="false"/>
          <w:color w:val="000000"/>
          <w:sz w:val="28"/>
        </w:rPr>
        <w:t>
  |   |   |   |строительства                       |      500
</w:t>
      </w:r>
      <w:r>
        <w:br/>
      </w:r>
      <w:r>
        <w:rPr>
          <w:rFonts w:ascii="Times New Roman"/>
          <w:b w:val="false"/>
          <w:i w:val="false"/>
          <w:color w:val="000000"/>
          <w:sz w:val="28"/>
        </w:rPr>
        <w:t>
  |   |274|   |Исполнительный орган                |
</w:t>
      </w:r>
      <w:r>
        <w:br/>
      </w:r>
      <w:r>
        <w:rPr>
          <w:rFonts w:ascii="Times New Roman"/>
          <w:b w:val="false"/>
          <w:i w:val="false"/>
          <w:color w:val="000000"/>
          <w:sz w:val="28"/>
        </w:rPr>
        <w:t>
  |   |   |   |жилищно-коммунального, дорожного    |
</w:t>
      </w:r>
      <w:r>
        <w:br/>
      </w:r>
      <w:r>
        <w:rPr>
          <w:rFonts w:ascii="Times New Roman"/>
          <w:b w:val="false"/>
          <w:i w:val="false"/>
          <w:color w:val="000000"/>
          <w:sz w:val="28"/>
        </w:rPr>
        <w:t>
  |   |   |   |хозяйства и транспорта,             |
</w:t>
      </w:r>
      <w:r>
        <w:br/>
      </w:r>
      <w:r>
        <w:rPr>
          <w:rFonts w:ascii="Times New Roman"/>
          <w:b w:val="false"/>
          <w:i w:val="false"/>
          <w:color w:val="000000"/>
          <w:sz w:val="28"/>
        </w:rPr>
        <w:t>
  |   |   |   |финансируемый из местного бюджета   |    27724
</w:t>
      </w:r>
      <w:r>
        <w:br/>
      </w:r>
      <w:r>
        <w:rPr>
          <w:rFonts w:ascii="Times New Roman"/>
          <w:b w:val="false"/>
          <w:i w:val="false"/>
          <w:color w:val="000000"/>
          <w:sz w:val="28"/>
        </w:rPr>
        <w:t>
  |   |   |001|Обеспечение деятельности            |
</w:t>
      </w:r>
      <w:r>
        <w:br/>
      </w:r>
      <w:r>
        <w:rPr>
          <w:rFonts w:ascii="Times New Roman"/>
          <w:b w:val="false"/>
          <w:i w:val="false"/>
          <w:color w:val="000000"/>
          <w:sz w:val="28"/>
        </w:rPr>
        <w:t>
  |   |   |   |исполнительного органа              |
</w:t>
      </w:r>
      <w:r>
        <w:br/>
      </w:r>
      <w:r>
        <w:rPr>
          <w:rFonts w:ascii="Times New Roman"/>
          <w:b w:val="false"/>
          <w:i w:val="false"/>
          <w:color w:val="000000"/>
          <w:sz w:val="28"/>
        </w:rPr>
        <w:t>
  |   |   |   |жилищно-коммунального, дорожного    |
</w:t>
      </w:r>
      <w:r>
        <w:br/>
      </w:r>
      <w:r>
        <w:rPr>
          <w:rFonts w:ascii="Times New Roman"/>
          <w:b w:val="false"/>
          <w:i w:val="false"/>
          <w:color w:val="000000"/>
          <w:sz w:val="28"/>
        </w:rPr>
        <w:t>
  |   |   |   |хозяйства и транспорта,             |
</w:t>
      </w:r>
      <w:r>
        <w:br/>
      </w:r>
      <w:r>
        <w:rPr>
          <w:rFonts w:ascii="Times New Roman"/>
          <w:b w:val="false"/>
          <w:i w:val="false"/>
          <w:color w:val="000000"/>
          <w:sz w:val="28"/>
        </w:rPr>
        <w:t>
  |   |   |   |финансируемого из местного бюджета  |    27224
</w:t>
      </w:r>
      <w:r>
        <w:br/>
      </w:r>
      <w:r>
        <w:rPr>
          <w:rFonts w:ascii="Times New Roman"/>
          <w:b w:val="false"/>
          <w:i w:val="false"/>
          <w:color w:val="000000"/>
          <w:sz w:val="28"/>
        </w:rPr>
        <w:t>
  |   |   |002|Создание информационных систем      |
</w:t>
      </w:r>
      <w:r>
        <w:br/>
      </w:r>
      <w:r>
        <w:rPr>
          <w:rFonts w:ascii="Times New Roman"/>
          <w:b w:val="false"/>
          <w:i w:val="false"/>
          <w:color w:val="000000"/>
          <w:sz w:val="28"/>
        </w:rPr>
        <w:t>
  |   |   |   |органов жилищно-коммунального,      |
</w:t>
      </w:r>
      <w:r>
        <w:br/>
      </w:r>
      <w:r>
        <w:rPr>
          <w:rFonts w:ascii="Times New Roman"/>
          <w:b w:val="false"/>
          <w:i w:val="false"/>
          <w:color w:val="000000"/>
          <w:sz w:val="28"/>
        </w:rPr>
        <w:t>
  |   |   |   |дорожного хозяйства и транспорта    |      500
</w:t>
      </w:r>
      <w:r>
        <w:br/>
      </w:r>
      <w:r>
        <w:rPr>
          <w:rFonts w:ascii="Times New Roman"/>
          <w:b w:val="false"/>
          <w:i w:val="false"/>
          <w:color w:val="000000"/>
          <w:sz w:val="28"/>
        </w:rPr>
        <w:t>
15|   |   |   |Официальные трансферты              |  6774754
</w:t>
      </w:r>
      <w:r>
        <w:br/>
      </w:r>
      <w:r>
        <w:rPr>
          <w:rFonts w:ascii="Times New Roman"/>
          <w:b w:val="false"/>
          <w:i w:val="false"/>
          <w:color w:val="000000"/>
          <w:sz w:val="28"/>
        </w:rPr>
        <w:t>
  | 1 |   |   |Официальные трансферты              |  6774754
</w:t>
      </w:r>
      <w:r>
        <w:br/>
      </w:r>
      <w:r>
        <w:rPr>
          <w:rFonts w:ascii="Times New Roman"/>
          <w:b w:val="false"/>
          <w:i w:val="false"/>
          <w:color w:val="000000"/>
          <w:sz w:val="28"/>
        </w:rPr>
        <w:t>
  |   |260|   |Исполнительный орган финансов,      |
</w:t>
      </w:r>
      <w:r>
        <w:br/>
      </w:r>
      <w:r>
        <w:rPr>
          <w:rFonts w:ascii="Times New Roman"/>
          <w:b w:val="false"/>
          <w:i w:val="false"/>
          <w:color w:val="000000"/>
          <w:sz w:val="28"/>
        </w:rPr>
        <w:t>
  |   |   |   |финансируемый из местного бюджета   |  6774754
</w:t>
      </w:r>
      <w:r>
        <w:br/>
      </w:r>
      <w:r>
        <w:rPr>
          <w:rFonts w:ascii="Times New Roman"/>
          <w:b w:val="false"/>
          <w:i w:val="false"/>
          <w:color w:val="000000"/>
          <w:sz w:val="28"/>
        </w:rPr>
        <w:t>
  |   |   |003|Трансферты из местных бюджетов      |  1172621
</w:t>
      </w:r>
      <w:r>
        <w:br/>
      </w:r>
      <w:r>
        <w:rPr>
          <w:rFonts w:ascii="Times New Roman"/>
          <w:b w:val="false"/>
          <w:i w:val="false"/>
          <w:color w:val="000000"/>
          <w:sz w:val="28"/>
        </w:rPr>
        <w:t>
  |   |   |005|Субвенции                           |  5602133
</w:t>
      </w:r>
      <w:r>
        <w:br/>
      </w:r>
      <w:r>
        <w:rPr>
          <w:rFonts w:ascii="Times New Roman"/>
          <w:b w:val="false"/>
          <w:i w:val="false"/>
          <w:color w:val="000000"/>
          <w:sz w:val="28"/>
        </w:rPr>
        <w:t>
  |   |   |   |Кредиты                             |   270000
</w:t>
      </w:r>
      <w:r>
        <w:br/>
      </w:r>
      <w:r>
        <w:rPr>
          <w:rFonts w:ascii="Times New Roman"/>
          <w:b w:val="false"/>
          <w:i w:val="false"/>
          <w:color w:val="000000"/>
          <w:sz w:val="28"/>
        </w:rPr>
        <w:t>
10|   |   |   |Сельское, водное, лесное, рыбное    |
</w:t>
      </w:r>
      <w:r>
        <w:br/>
      </w:r>
      <w:r>
        <w:rPr>
          <w:rFonts w:ascii="Times New Roman"/>
          <w:b w:val="false"/>
          <w:i w:val="false"/>
          <w:color w:val="000000"/>
          <w:sz w:val="28"/>
        </w:rPr>
        <w:t>
  |   |   |   |хозяйство и охрана окружающей среды |   270000
</w:t>
      </w:r>
      <w:r>
        <w:br/>
      </w:r>
      <w:r>
        <w:rPr>
          <w:rFonts w:ascii="Times New Roman"/>
          <w:b w:val="false"/>
          <w:i w:val="false"/>
          <w:color w:val="000000"/>
          <w:sz w:val="28"/>
        </w:rPr>
        <w:t>
  | 1 |   |   |Сельское хозяйство                  |   270000
</w:t>
      </w:r>
      <w:r>
        <w:br/>
      </w:r>
      <w:r>
        <w:rPr>
          <w:rFonts w:ascii="Times New Roman"/>
          <w:b w:val="false"/>
          <w:i w:val="false"/>
          <w:color w:val="000000"/>
          <w:sz w:val="28"/>
        </w:rPr>
        <w:t>
  |   |257|   |Исполнительный орган сельского      |
</w:t>
      </w:r>
      <w:r>
        <w:br/>
      </w:r>
      <w:r>
        <w:rPr>
          <w:rFonts w:ascii="Times New Roman"/>
          <w:b w:val="false"/>
          <w:i w:val="false"/>
          <w:color w:val="000000"/>
          <w:sz w:val="28"/>
        </w:rPr>
        <w:t>
  |   |   |   |хозяйства, по охране лесов и        |
</w:t>
      </w:r>
      <w:r>
        <w:br/>
      </w:r>
      <w:r>
        <w:rPr>
          <w:rFonts w:ascii="Times New Roman"/>
          <w:b w:val="false"/>
          <w:i w:val="false"/>
          <w:color w:val="000000"/>
          <w:sz w:val="28"/>
        </w:rPr>
        <w:t>
  |   |   |   |животного мира, финансируемый из    |
</w:t>
      </w:r>
      <w:r>
        <w:br/>
      </w:r>
      <w:r>
        <w:rPr>
          <w:rFonts w:ascii="Times New Roman"/>
          <w:b w:val="false"/>
          <w:i w:val="false"/>
          <w:color w:val="000000"/>
          <w:sz w:val="28"/>
        </w:rPr>
        <w:t>
  |   |   |   |местного бюджета                    |   270000
</w:t>
      </w:r>
      <w:r>
        <w:br/>
      </w:r>
      <w:r>
        <w:rPr>
          <w:rFonts w:ascii="Times New Roman"/>
          <w:b w:val="false"/>
          <w:i w:val="false"/>
          <w:color w:val="000000"/>
          <w:sz w:val="28"/>
        </w:rPr>
        <w:t>
  |   |   |010|Кредитование сельскохозяйственных   |
</w:t>
      </w:r>
      <w:r>
        <w:br/>
      </w:r>
      <w:r>
        <w:rPr>
          <w:rFonts w:ascii="Times New Roman"/>
          <w:b w:val="false"/>
          <w:i w:val="false"/>
          <w:color w:val="000000"/>
          <w:sz w:val="28"/>
        </w:rPr>
        <w:t>
  |   |   |   |товаропроизводителей на проведение  |
</w:t>
      </w:r>
      <w:r>
        <w:br/>
      </w:r>
      <w:r>
        <w:rPr>
          <w:rFonts w:ascii="Times New Roman"/>
          <w:b w:val="false"/>
          <w:i w:val="false"/>
          <w:color w:val="000000"/>
          <w:sz w:val="28"/>
        </w:rPr>
        <w:t>
  |   |   |   |весенне - полевых и уборочных работ |   270000
</w:t>
      </w:r>
      <w:r>
        <w:br/>
      </w:r>
      <w:r>
        <w:rPr>
          <w:rFonts w:ascii="Times New Roman"/>
          <w:b w:val="false"/>
          <w:i w:val="false"/>
          <w:color w:val="000000"/>
          <w:sz w:val="28"/>
        </w:rPr>
        <w:t>
  |   |   |   |III. Дефицит (профицит) бюджета     |   -57869
</w:t>
      </w:r>
      <w:r>
        <w:br/>
      </w:r>
      <w:r>
        <w:rPr>
          <w:rFonts w:ascii="Times New Roman"/>
          <w:b w:val="false"/>
          <w:i w:val="false"/>
          <w:color w:val="000000"/>
          <w:sz w:val="28"/>
        </w:rPr>
        <w:t>
  |   |   |   |IV. Финансирование дефицита         |
</w:t>
      </w:r>
      <w:r>
        <w:br/>
      </w:r>
      <w:r>
        <w:rPr>
          <w:rFonts w:ascii="Times New Roman"/>
          <w:b w:val="false"/>
          <w:i w:val="false"/>
          <w:color w:val="000000"/>
          <w:sz w:val="28"/>
        </w:rPr>
        <w:t>
  |   |   |   |(использование профицита) бюджета   |    57869
</w:t>
      </w:r>
      <w:r>
        <w:br/>
      </w:r>
      <w:r>
        <w:rPr>
          <w:rFonts w:ascii="Times New Roman"/>
          <w:b w:val="false"/>
          <w:i w:val="false"/>
          <w:color w:val="000000"/>
          <w:sz w:val="28"/>
        </w:rPr>
        <w:t>
  |   |   |   |Поступление                         |   316000
</w:t>
      </w:r>
      <w:r>
        <w:br/>
      </w:r>
      <w:r>
        <w:rPr>
          <w:rFonts w:ascii="Times New Roman"/>
          <w:b w:val="false"/>
          <w:i w:val="false"/>
          <w:color w:val="000000"/>
          <w:sz w:val="28"/>
        </w:rPr>
        <w:t>
6 |   |   |   |Общее финансирование                |   316000
</w:t>
      </w:r>
      <w:r>
        <w:br/>
      </w:r>
      <w:r>
        <w:rPr>
          <w:rFonts w:ascii="Times New Roman"/>
          <w:b w:val="false"/>
          <w:i w:val="false"/>
          <w:color w:val="000000"/>
          <w:sz w:val="28"/>
        </w:rPr>
        <w:t>
  |  1|   |   |Внутреннее финансирование           |   270000
</w:t>
      </w:r>
      <w:r>
        <w:br/>
      </w:r>
      <w:r>
        <w:rPr>
          <w:rFonts w:ascii="Times New Roman"/>
          <w:b w:val="false"/>
          <w:i w:val="false"/>
          <w:color w:val="000000"/>
          <w:sz w:val="28"/>
        </w:rPr>
        <w:t>
  |   | 6 |   |Прочее внутреннее финансирование    |   270000
</w:t>
      </w:r>
      <w:r>
        <w:br/>
      </w:r>
      <w:r>
        <w:rPr>
          <w:rFonts w:ascii="Times New Roman"/>
          <w:b w:val="false"/>
          <w:i w:val="false"/>
          <w:color w:val="000000"/>
          <w:sz w:val="28"/>
        </w:rPr>
        <w:t>
  |   |   |1  |Кредиты из республиканского бюджета |   270000
</w:t>
      </w:r>
      <w:r>
        <w:br/>
      </w:r>
      <w:r>
        <w:rPr>
          <w:rFonts w:ascii="Times New Roman"/>
          <w:b w:val="false"/>
          <w:i w:val="false"/>
          <w:color w:val="000000"/>
          <w:sz w:val="28"/>
        </w:rPr>
        <w:t>
  | 03|   |   |Прочее финансирование               |    46000
</w:t>
      </w:r>
      <w:r>
        <w:br/>
      </w:r>
      <w:r>
        <w:rPr>
          <w:rFonts w:ascii="Times New Roman"/>
          <w:b w:val="false"/>
          <w:i w:val="false"/>
          <w:color w:val="000000"/>
          <w:sz w:val="28"/>
        </w:rPr>
        <w:t>
  |   | 1 |   |Поступление от приватизации объектов|
</w:t>
      </w:r>
      <w:r>
        <w:br/>
      </w:r>
      <w:r>
        <w:rPr>
          <w:rFonts w:ascii="Times New Roman"/>
          <w:b w:val="false"/>
          <w:i w:val="false"/>
          <w:color w:val="000000"/>
          <w:sz w:val="28"/>
        </w:rPr>
        <w:t>
  |   |   |   |государственной собственности       |    46000
</w:t>
      </w:r>
      <w:r>
        <w:br/>
      </w:r>
      <w:r>
        <w:rPr>
          <w:rFonts w:ascii="Times New Roman"/>
          <w:b w:val="false"/>
          <w:i w:val="false"/>
          <w:color w:val="000000"/>
          <w:sz w:val="28"/>
        </w:rPr>
        <w:t>
  |   |   | 02|Поступление от приватизации объектов|
</w:t>
      </w:r>
      <w:r>
        <w:br/>
      </w:r>
      <w:r>
        <w:rPr>
          <w:rFonts w:ascii="Times New Roman"/>
          <w:b w:val="false"/>
          <w:i w:val="false"/>
          <w:color w:val="000000"/>
          <w:sz w:val="28"/>
        </w:rPr>
        <w:t>
  |   |   |   |коммунальной собственности          |    46000
</w:t>
      </w:r>
      <w:r>
        <w:br/>
      </w:r>
      <w:r>
        <w:rPr>
          <w:rFonts w:ascii="Times New Roman"/>
          <w:b w:val="false"/>
          <w:i w:val="false"/>
          <w:color w:val="000000"/>
          <w:sz w:val="28"/>
        </w:rPr>
        <w:t>
  |   |   |   |Погашение                           |   270000
</w:t>
      </w:r>
      <w:r>
        <w:br/>
      </w:r>
      <w:r>
        <w:rPr>
          <w:rFonts w:ascii="Times New Roman"/>
          <w:b w:val="false"/>
          <w:i w:val="false"/>
          <w:color w:val="000000"/>
          <w:sz w:val="28"/>
        </w:rPr>
        <w:t>
16|   |   |   |Финансирование                      |   270000
</w:t>
      </w:r>
      <w:r>
        <w:br/>
      </w:r>
      <w:r>
        <w:rPr>
          <w:rFonts w:ascii="Times New Roman"/>
          <w:b w:val="false"/>
          <w:i w:val="false"/>
          <w:color w:val="000000"/>
          <w:sz w:val="28"/>
        </w:rPr>
        <w:t>
  | 1 |   |   |Погашение основного долга           |   270000
</w:t>
      </w:r>
      <w:r>
        <w:br/>
      </w:r>
      <w:r>
        <w:rPr>
          <w:rFonts w:ascii="Times New Roman"/>
          <w:b w:val="false"/>
          <w:i w:val="false"/>
          <w:color w:val="000000"/>
          <w:sz w:val="28"/>
        </w:rPr>
        <w:t>
  |   |260|   |Исполнительный орган финансов,      |
</w:t>
      </w:r>
      <w:r>
        <w:br/>
      </w:r>
      <w:r>
        <w:rPr>
          <w:rFonts w:ascii="Times New Roman"/>
          <w:b w:val="false"/>
          <w:i w:val="false"/>
          <w:color w:val="000000"/>
          <w:sz w:val="28"/>
        </w:rPr>
        <w:t>
  |   |   |   |финансируемый из местного бюджета   |   270000
</w:t>
      </w:r>
      <w:r>
        <w:br/>
      </w:r>
      <w:r>
        <w:rPr>
          <w:rFonts w:ascii="Times New Roman"/>
          <w:b w:val="false"/>
          <w:i w:val="false"/>
          <w:color w:val="000000"/>
          <w:sz w:val="28"/>
        </w:rPr>
        <w:t>
  |   |   |006|Погашение долга местного            |
</w:t>
      </w:r>
      <w:r>
        <w:br/>
      </w:r>
      <w:r>
        <w:rPr>
          <w:rFonts w:ascii="Times New Roman"/>
          <w:b w:val="false"/>
          <w:i w:val="false"/>
          <w:color w:val="000000"/>
          <w:sz w:val="28"/>
        </w:rPr>
        <w:t>
  |   |   |   |исполнительного органа              |   270000
</w:t>
      </w:r>
      <w:r>
        <w:br/>
      </w:r>
      <w:r>
        <w:rPr>
          <w:rFonts w:ascii="Times New Roman"/>
          <w:b w:val="false"/>
          <w:i w:val="false"/>
          <w:color w:val="000000"/>
          <w:sz w:val="28"/>
        </w:rPr>
        <w:t>
7 |   |   |   |Движение остатков бюджетных средств |    11869
</w:t>
      </w:r>
      <w:r>
        <w:br/>
      </w:r>
      <w:r>
        <w:rPr>
          <w:rFonts w:ascii="Times New Roman"/>
          <w:b w:val="false"/>
          <w:i w:val="false"/>
          <w:color w:val="000000"/>
          <w:sz w:val="28"/>
        </w:rPr>
        <w:t>
  | 01|   |   |Остатки бюджетных средств           |    11869
</w:t>
      </w:r>
      <w:r>
        <w:br/>
      </w:r>
      <w:r>
        <w:rPr>
          <w:rFonts w:ascii="Times New Roman"/>
          <w:b w:val="false"/>
          <w:i w:val="false"/>
          <w:color w:val="000000"/>
          <w:sz w:val="28"/>
        </w:rPr>
        <w:t>
  |   | 1 |   |Свободные остатки бюджетных средств |
</w:t>
      </w:r>
      <w:r>
        <w:br/>
      </w:r>
      <w:r>
        <w:rPr>
          <w:rFonts w:ascii="Times New Roman"/>
          <w:b w:val="false"/>
          <w:i w:val="false"/>
          <w:color w:val="000000"/>
          <w:sz w:val="28"/>
        </w:rPr>
        <w:t>
  |   |   |   |на начало финансового года          |    11869
</w:t>
      </w:r>
      <w:r>
        <w:br/>
      </w:r>
      <w:r>
        <w:rPr>
          <w:rFonts w:ascii="Times New Roman"/>
          <w:b w:val="false"/>
          <w:i w:val="false"/>
          <w:color w:val="000000"/>
          <w:sz w:val="28"/>
        </w:rPr>
        <w:t>
  |   |   | 02|Свободные остатки бюджетных средств |
</w:t>
      </w:r>
      <w:r>
        <w:br/>
      </w:r>
      <w:r>
        <w:rPr>
          <w:rFonts w:ascii="Times New Roman"/>
          <w:b w:val="false"/>
          <w:i w:val="false"/>
          <w:color w:val="000000"/>
          <w:sz w:val="28"/>
        </w:rPr>
        <w:t>
  |   |   |   |на начало финансового года,         |
</w:t>
      </w:r>
      <w:r>
        <w:br/>
      </w:r>
      <w:r>
        <w:rPr>
          <w:rFonts w:ascii="Times New Roman"/>
          <w:b w:val="false"/>
          <w:i w:val="false"/>
          <w:color w:val="000000"/>
          <w:sz w:val="28"/>
        </w:rPr>
        <w:t>
  |   |   |   |направляемые на финансирование      |
</w:t>
      </w:r>
      <w:r>
        <w:br/>
      </w:r>
      <w:r>
        <w:rPr>
          <w:rFonts w:ascii="Times New Roman"/>
          <w:b w:val="false"/>
          <w:i w:val="false"/>
          <w:color w:val="000000"/>
          <w:sz w:val="28"/>
        </w:rPr>
        <w:t>
  |   |   |   |дефицита бюджета                    |    11869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решению V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 внесении изменений и дополнений в
</w:t>
      </w:r>
      <w:r>
        <w:br/>
      </w:r>
      <w:r>
        <w:rPr>
          <w:rFonts w:ascii="Times New Roman"/>
          <w:b w:val="false"/>
          <w:i w:val="false"/>
          <w:color w:val="000000"/>
          <w:sz w:val="28"/>
        </w:rPr>
        <w:t>
решение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r>
        <w:br/>
      </w:r>
      <w:r>
        <w:rPr>
          <w:rFonts w:ascii="Times New Roman"/>
          <w:b w:val="false"/>
          <w:i w:val="false"/>
          <w:color w:val="000000"/>
          <w:sz w:val="28"/>
        </w:rPr>
        <w:t>
от 18 марта 2004 года N 76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решению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Расходы местных бюджетов на финансирование гарантированного объема бесплатной медицинской помощи в 2004 году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N |  Наименование | Всего | в том числе дополнительные затраты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|Всего          |7277213|    1201418
</w:t>
      </w:r>
      <w:r>
        <w:br/>
      </w:r>
      <w:r>
        <w:rPr>
          <w:rFonts w:ascii="Times New Roman"/>
          <w:b w:val="false"/>
          <w:i w:val="false"/>
          <w:color w:val="000000"/>
          <w:sz w:val="28"/>
        </w:rPr>
        <w:t>
1 |Абайский район |  18883|
</w:t>
      </w:r>
      <w:r>
        <w:br/>
      </w:r>
      <w:r>
        <w:rPr>
          <w:rFonts w:ascii="Times New Roman"/>
          <w:b w:val="false"/>
          <w:i w:val="false"/>
          <w:color w:val="000000"/>
          <w:sz w:val="28"/>
        </w:rPr>
        <w:t>
2 |г. Балхаш      | 346786|      30492
</w:t>
      </w:r>
      <w:r>
        <w:br/>
      </w:r>
      <w:r>
        <w:rPr>
          <w:rFonts w:ascii="Times New Roman"/>
          <w:b w:val="false"/>
          <w:i w:val="false"/>
          <w:color w:val="000000"/>
          <w:sz w:val="28"/>
        </w:rPr>
        <w:t>
3 |г. Жезказган   | 426499|      49087
</w:t>
      </w:r>
      <w:r>
        <w:br/>
      </w:r>
      <w:r>
        <w:rPr>
          <w:rFonts w:ascii="Times New Roman"/>
          <w:b w:val="false"/>
          <w:i w:val="false"/>
          <w:color w:val="000000"/>
          <w:sz w:val="28"/>
        </w:rPr>
        <w:t>
4 |г. Караганда   | 818373|      84705
</w:t>
      </w:r>
      <w:r>
        <w:br/>
      </w:r>
      <w:r>
        <w:rPr>
          <w:rFonts w:ascii="Times New Roman"/>
          <w:b w:val="false"/>
          <w:i w:val="false"/>
          <w:color w:val="000000"/>
          <w:sz w:val="28"/>
        </w:rPr>
        <w:t>
5 |г.Каражал      |  78832|       6668
</w:t>
      </w:r>
      <w:r>
        <w:br/>
      </w:r>
      <w:r>
        <w:rPr>
          <w:rFonts w:ascii="Times New Roman"/>
          <w:b w:val="false"/>
          <w:i w:val="false"/>
          <w:color w:val="000000"/>
          <w:sz w:val="28"/>
        </w:rPr>
        <w:t>
6 |г.Приозерск    |  26625|        668
</w:t>
      </w:r>
      <w:r>
        <w:br/>
      </w:r>
      <w:r>
        <w:rPr>
          <w:rFonts w:ascii="Times New Roman"/>
          <w:b w:val="false"/>
          <w:i w:val="false"/>
          <w:color w:val="000000"/>
          <w:sz w:val="28"/>
        </w:rPr>
        <w:t>
7 |г.Сарань       | 130022|       5504
</w:t>
      </w:r>
      <w:r>
        <w:br/>
      </w:r>
      <w:r>
        <w:rPr>
          <w:rFonts w:ascii="Times New Roman"/>
          <w:b w:val="false"/>
          <w:i w:val="false"/>
          <w:color w:val="000000"/>
          <w:sz w:val="28"/>
        </w:rPr>
        <w:t>
8 |г.Сатпаев      | 151417|      16900
</w:t>
      </w:r>
      <w:r>
        <w:br/>
      </w:r>
      <w:r>
        <w:rPr>
          <w:rFonts w:ascii="Times New Roman"/>
          <w:b w:val="false"/>
          <w:i w:val="false"/>
          <w:color w:val="000000"/>
          <w:sz w:val="28"/>
        </w:rPr>
        <w:t>
9 |г.Темиртау     | 664132|      65533
</w:t>
      </w:r>
      <w:r>
        <w:br/>
      </w:r>
      <w:r>
        <w:rPr>
          <w:rFonts w:ascii="Times New Roman"/>
          <w:b w:val="false"/>
          <w:i w:val="false"/>
          <w:color w:val="000000"/>
          <w:sz w:val="28"/>
        </w:rPr>
        <w:t>
10|г.Шахтинск     | 217326|      18808
</w:t>
      </w:r>
      <w:r>
        <w:br/>
      </w:r>
      <w:r>
        <w:rPr>
          <w:rFonts w:ascii="Times New Roman"/>
          <w:b w:val="false"/>
          <w:i w:val="false"/>
          <w:color w:val="000000"/>
          <w:sz w:val="28"/>
        </w:rPr>
        <w:t>
11|Областной      |4398318|     923053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решению V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 внесении изменений и дополнений в
</w:t>
      </w:r>
      <w:r>
        <w:br/>
      </w:r>
      <w:r>
        <w:rPr>
          <w:rFonts w:ascii="Times New Roman"/>
          <w:b w:val="false"/>
          <w:i w:val="false"/>
          <w:color w:val="000000"/>
          <w:sz w:val="28"/>
        </w:rPr>
        <w:t>
решение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r>
        <w:br/>
      </w:r>
      <w:r>
        <w:rPr>
          <w:rFonts w:ascii="Times New Roman"/>
          <w:b w:val="false"/>
          <w:i w:val="false"/>
          <w:color w:val="000000"/>
          <w:sz w:val="28"/>
        </w:rPr>
        <w:t>
от 18 марта 2004 года N 76
</w:t>
      </w:r>
    </w:p>
    <w:p>
      <w:pPr>
        <w:spacing w:after="0"/>
        <w:ind w:left="0"/>
        <w:jc w:val="both"/>
      </w:pPr>
      <w:r>
        <w:rPr>
          <w:rFonts w:ascii="Times New Roman"/>
          <w:b w:val="false"/>
          <w:i w:val="false"/>
          <w:color w:val="000000"/>
          <w:sz w:val="28"/>
        </w:rPr>
        <w:t>
Приложение 4
</w:t>
      </w:r>
      <w:r>
        <w:br/>
      </w:r>
      <w:r>
        <w:rPr>
          <w:rFonts w:ascii="Times New Roman"/>
          <w:b w:val="false"/>
          <w:i w:val="false"/>
          <w:color w:val="000000"/>
          <w:sz w:val="28"/>
        </w:rPr>
        <w:t>
к решению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Целевые трансферты бюджетам районов и городов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
</w:t>
      </w:r>
      <w:r>
        <w:br/>
      </w:r>
      <w:r>
        <w:rPr>
          <w:rFonts w:ascii="Times New Roman"/>
          <w:b w:val="false"/>
          <w:i w:val="false"/>
          <w:color w:val="000000"/>
          <w:sz w:val="28"/>
        </w:rPr>
        <w:t>
N|    Наименование    |Всего |         в том числе          |
</w:t>
      </w:r>
      <w:r>
        <w:br/>
      </w:r>
      <w:r>
        <w:rPr>
          <w:rFonts w:ascii="Times New Roman"/>
          <w:b w:val="false"/>
          <w:i w:val="false"/>
          <w:color w:val="000000"/>
          <w:sz w:val="28"/>
        </w:rPr>
        <w:t>
 |                    |      |------------------------------|
</w:t>
      </w:r>
      <w:r>
        <w:br/>
      </w:r>
      <w:r>
        <w:rPr>
          <w:rFonts w:ascii="Times New Roman"/>
          <w:b w:val="false"/>
          <w:i w:val="false"/>
          <w:color w:val="000000"/>
          <w:sz w:val="28"/>
        </w:rPr>
        <w:t>
 |                    |      |на        |на обеспечение     |
</w:t>
      </w:r>
      <w:r>
        <w:br/>
      </w:r>
      <w:r>
        <w:rPr>
          <w:rFonts w:ascii="Times New Roman"/>
          <w:b w:val="false"/>
          <w:i w:val="false"/>
          <w:color w:val="000000"/>
          <w:sz w:val="28"/>
        </w:rPr>
        <w:t>
 |                    |      |содержание|функционирования   |
</w:t>
      </w:r>
      <w:r>
        <w:br/>
      </w:r>
      <w:r>
        <w:rPr>
          <w:rFonts w:ascii="Times New Roman"/>
          <w:b w:val="false"/>
          <w:i w:val="false"/>
          <w:color w:val="000000"/>
          <w:sz w:val="28"/>
        </w:rPr>
        <w:t>
 |                    |      |аппаратов |общеобразовательных|
</w:t>
      </w:r>
      <w:r>
        <w:br/>
      </w:r>
      <w:r>
        <w:rPr>
          <w:rFonts w:ascii="Times New Roman"/>
          <w:b w:val="false"/>
          <w:i w:val="false"/>
          <w:color w:val="000000"/>
          <w:sz w:val="28"/>
        </w:rPr>
        <w:t>
 |                    |      |акимов    |учебных заведений, |
</w:t>
      </w:r>
      <w:r>
        <w:br/>
      </w:r>
      <w:r>
        <w:rPr>
          <w:rFonts w:ascii="Times New Roman"/>
          <w:b w:val="false"/>
          <w:i w:val="false"/>
          <w:color w:val="000000"/>
          <w:sz w:val="28"/>
        </w:rPr>
        <w:t>
 |                    |      |аульных   |переданных с       |
</w:t>
      </w:r>
      <w:r>
        <w:br/>
      </w:r>
      <w:r>
        <w:rPr>
          <w:rFonts w:ascii="Times New Roman"/>
          <w:b w:val="false"/>
          <w:i w:val="false"/>
          <w:color w:val="000000"/>
          <w:sz w:val="28"/>
        </w:rPr>
        <w:t>
 |                    |      |(сельских)|баланса ЗАО "НК    |
</w:t>
      </w:r>
      <w:r>
        <w:br/>
      </w:r>
      <w:r>
        <w:rPr>
          <w:rFonts w:ascii="Times New Roman"/>
          <w:b w:val="false"/>
          <w:i w:val="false"/>
          <w:color w:val="000000"/>
          <w:sz w:val="28"/>
        </w:rPr>
        <w:t>
 |                    |      |округов   |Казахстан Темир    |
</w:t>
      </w:r>
      <w:r>
        <w:br/>
      </w:r>
      <w:r>
        <w:rPr>
          <w:rFonts w:ascii="Times New Roman"/>
          <w:b w:val="false"/>
          <w:i w:val="false"/>
          <w:color w:val="000000"/>
          <w:sz w:val="28"/>
        </w:rPr>
        <w:t>
 |                    |      |          |Жолы"              |
</w:t>
      </w:r>
      <w:r>
        <w:br/>
      </w:r>
      <w:r>
        <w:rPr>
          <w:rFonts w:ascii="Times New Roman"/>
          <w:b w:val="false"/>
          <w:i w:val="false"/>
          <w:color w:val="000000"/>
          <w:sz w:val="28"/>
        </w:rPr>
        <w:t>
-------------------------------------------------------------|
</w:t>
      </w:r>
      <w:r>
        <w:br/>
      </w:r>
      <w:r>
        <w:rPr>
          <w:rFonts w:ascii="Times New Roman"/>
          <w:b w:val="false"/>
          <w:i w:val="false"/>
          <w:color w:val="000000"/>
          <w:sz w:val="28"/>
        </w:rPr>
        <w:t>
1|          2         |  3   |   4      |       5           |
</w:t>
      </w:r>
      <w:r>
        <w:br/>
      </w:r>
      <w:r>
        <w:rPr>
          <w:rFonts w:ascii="Times New Roman"/>
          <w:b w:val="false"/>
          <w:i w:val="false"/>
          <w:color w:val="000000"/>
          <w:sz w:val="28"/>
        </w:rPr>
        <w:t>
--|--------------------|------|------------------------------|
</w:t>
      </w:r>
      <w:r>
        <w:br/>
      </w:r>
      <w:r>
        <w:rPr>
          <w:rFonts w:ascii="Times New Roman"/>
          <w:b w:val="false"/>
          <w:i w:val="false"/>
          <w:color w:val="000000"/>
          <w:sz w:val="28"/>
        </w:rPr>
        <w:t>
1 |Всего               |754272| 298911   |    119707         |
</w:t>
      </w:r>
      <w:r>
        <w:br/>
      </w:r>
      <w:r>
        <w:rPr>
          <w:rFonts w:ascii="Times New Roman"/>
          <w:b w:val="false"/>
          <w:i w:val="false"/>
          <w:color w:val="000000"/>
          <w:sz w:val="28"/>
        </w:rPr>
        <w:t>
1 |Абайский район      | 82790|  44189   |                   |
</w:t>
      </w:r>
      <w:r>
        <w:br/>
      </w:r>
      <w:r>
        <w:rPr>
          <w:rFonts w:ascii="Times New Roman"/>
          <w:b w:val="false"/>
          <w:i w:val="false"/>
          <w:color w:val="000000"/>
          <w:sz w:val="28"/>
        </w:rPr>
        <w:t>
2 |Актогайский район   | 50740|  13318   |     31424         |
</w:t>
      </w:r>
      <w:r>
        <w:br/>
      </w:r>
      <w:r>
        <w:rPr>
          <w:rFonts w:ascii="Times New Roman"/>
          <w:b w:val="false"/>
          <w:i w:val="false"/>
          <w:color w:val="000000"/>
          <w:sz w:val="28"/>
        </w:rPr>
        <w:t>
3 |г. Балхаш           | 40448|   6760   |     20465         |
</w:t>
      </w:r>
      <w:r>
        <w:br/>
      </w:r>
      <w:r>
        <w:rPr>
          <w:rFonts w:ascii="Times New Roman"/>
          <w:b w:val="false"/>
          <w:i w:val="false"/>
          <w:color w:val="000000"/>
          <w:sz w:val="28"/>
        </w:rPr>
        <w:t>
4 |Бухар-Жырауский     | 44181|  23384   |                   |
</w:t>
      </w:r>
      <w:r>
        <w:br/>
      </w:r>
      <w:r>
        <w:rPr>
          <w:rFonts w:ascii="Times New Roman"/>
          <w:b w:val="false"/>
          <w:i w:val="false"/>
          <w:color w:val="000000"/>
          <w:sz w:val="28"/>
        </w:rPr>
        <w:t>
 |район               |      |          |                   |
</w:t>
      </w:r>
      <w:r>
        <w:br/>
      </w:r>
      <w:r>
        <w:rPr>
          <w:rFonts w:ascii="Times New Roman"/>
          <w:b w:val="false"/>
          <w:i w:val="false"/>
          <w:color w:val="000000"/>
          <w:sz w:val="28"/>
        </w:rPr>
        <w:t>
5 |Жанааркинский район | 31295|  21539   |                   |
</w:t>
      </w:r>
      <w:r>
        <w:br/>
      </w:r>
      <w:r>
        <w:rPr>
          <w:rFonts w:ascii="Times New Roman"/>
          <w:b w:val="false"/>
          <w:i w:val="false"/>
          <w:color w:val="000000"/>
          <w:sz w:val="28"/>
        </w:rPr>
        <w:t>
6 |г. Жезказган        | 29649|   3243   |                   |
</w:t>
      </w:r>
      <w:r>
        <w:br/>
      </w:r>
      <w:r>
        <w:rPr>
          <w:rFonts w:ascii="Times New Roman"/>
          <w:b w:val="false"/>
          <w:i w:val="false"/>
          <w:color w:val="000000"/>
          <w:sz w:val="28"/>
        </w:rPr>
        <w:t>
7 |г.Караганда         |124494|          |     48082         |
</w:t>
      </w:r>
      <w:r>
        <w:br/>
      </w:r>
      <w:r>
        <w:rPr>
          <w:rFonts w:ascii="Times New Roman"/>
          <w:b w:val="false"/>
          <w:i w:val="false"/>
          <w:color w:val="000000"/>
          <w:sz w:val="28"/>
        </w:rPr>
        <w:t>
8 |г.Каражал           |  8846|   3050   |                   |
</w:t>
      </w:r>
      <w:r>
        <w:br/>
      </w:r>
      <w:r>
        <w:rPr>
          <w:rFonts w:ascii="Times New Roman"/>
          <w:b w:val="false"/>
          <w:i w:val="false"/>
          <w:color w:val="000000"/>
          <w:sz w:val="28"/>
        </w:rPr>
        <w:t>
9 |Каркаралинский район| 60825|  29020   |                   |
</w:t>
      </w:r>
      <w:r>
        <w:br/>
      </w:r>
      <w:r>
        <w:rPr>
          <w:rFonts w:ascii="Times New Roman"/>
          <w:b w:val="false"/>
          <w:i w:val="false"/>
          <w:color w:val="000000"/>
          <w:sz w:val="28"/>
        </w:rPr>
        <w:t>
10|Нуринский район     | 58672|  48179   |                   |
</w:t>
      </w:r>
      <w:r>
        <w:br/>
      </w:r>
      <w:r>
        <w:rPr>
          <w:rFonts w:ascii="Times New Roman"/>
          <w:b w:val="false"/>
          <w:i w:val="false"/>
          <w:color w:val="000000"/>
          <w:sz w:val="28"/>
        </w:rPr>
        <w:t>
11|Осакаровский район  | 52245|  31714   |                   |
</w:t>
      </w:r>
      <w:r>
        <w:br/>
      </w:r>
      <w:r>
        <w:rPr>
          <w:rFonts w:ascii="Times New Roman"/>
          <w:b w:val="false"/>
          <w:i w:val="false"/>
          <w:color w:val="000000"/>
          <w:sz w:val="28"/>
        </w:rPr>
        <w:t>
12|г.Приозерск         |   635|          |                   |
</w:t>
      </w:r>
      <w:r>
        <w:br/>
      </w:r>
      <w:r>
        <w:rPr>
          <w:rFonts w:ascii="Times New Roman"/>
          <w:b w:val="false"/>
          <w:i w:val="false"/>
          <w:color w:val="000000"/>
          <w:sz w:val="28"/>
        </w:rPr>
        <w:t>
13|г.Сарань            | 10506|   4789   |                   |
</w:t>
      </w:r>
      <w:r>
        <w:br/>
      </w:r>
      <w:r>
        <w:rPr>
          <w:rFonts w:ascii="Times New Roman"/>
          <w:b w:val="false"/>
          <w:i w:val="false"/>
          <w:color w:val="000000"/>
          <w:sz w:val="28"/>
        </w:rPr>
        <w:t>
14|г.Сатпаев           | 10243|   2147   |                   |
</w:t>
      </w:r>
      <w:r>
        <w:br/>
      </w:r>
      <w:r>
        <w:rPr>
          <w:rFonts w:ascii="Times New Roman"/>
          <w:b w:val="false"/>
          <w:i w:val="false"/>
          <w:color w:val="000000"/>
          <w:sz w:val="28"/>
        </w:rPr>
        <w:t>
15|г.Темиртау          | 43938|   4068   |                   |
</w:t>
      </w:r>
      <w:r>
        <w:br/>
      </w:r>
      <w:r>
        <w:rPr>
          <w:rFonts w:ascii="Times New Roman"/>
          <w:b w:val="false"/>
          <w:i w:val="false"/>
          <w:color w:val="000000"/>
          <w:sz w:val="28"/>
        </w:rPr>
        <w:t>
16|Улытауский район    | 28543|  26236   |                   |
</w:t>
      </w:r>
      <w:r>
        <w:br/>
      </w:r>
      <w:r>
        <w:rPr>
          <w:rFonts w:ascii="Times New Roman"/>
          <w:b w:val="false"/>
          <w:i w:val="false"/>
          <w:color w:val="000000"/>
          <w:sz w:val="28"/>
        </w:rPr>
        <w:t>
17|г.Шахтинск          | 16960|   5700   |                   |
</w:t>
      </w:r>
      <w:r>
        <w:br/>
      </w:r>
      <w:r>
        <w:rPr>
          <w:rFonts w:ascii="Times New Roman"/>
          <w:b w:val="false"/>
          <w:i w:val="false"/>
          <w:color w:val="000000"/>
          <w:sz w:val="28"/>
        </w:rPr>
        <w:t>
18|Шетский район       | 59262|  31575   |      19736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на         |на увеличение |на обеспечение |на содержание     |
</w:t>
      </w:r>
      <w:r>
        <w:br/>
      </w:r>
      <w:r>
        <w:rPr>
          <w:rFonts w:ascii="Times New Roman"/>
          <w:b w:val="false"/>
          <w:i w:val="false"/>
          <w:color w:val="000000"/>
          <w:sz w:val="28"/>
        </w:rPr>
        <w:t>
содержание |размера       |содержания     |вновь вводимых    |
</w:t>
      </w:r>
      <w:r>
        <w:br/>
      </w:r>
      <w:r>
        <w:rPr>
          <w:rFonts w:ascii="Times New Roman"/>
          <w:b w:val="false"/>
          <w:i w:val="false"/>
          <w:color w:val="000000"/>
          <w:sz w:val="28"/>
        </w:rPr>
        <w:t>
вновь      |стипендии     |типовых штатов |объектов          |
</w:t>
      </w:r>
      <w:r>
        <w:br/>
      </w:r>
      <w:r>
        <w:rPr>
          <w:rFonts w:ascii="Times New Roman"/>
          <w:b w:val="false"/>
          <w:i w:val="false"/>
          <w:color w:val="000000"/>
          <w:sz w:val="28"/>
        </w:rPr>
        <w:t>
вводимых   |студентам,    |государственных|здравоохранения   |
</w:t>
      </w:r>
      <w:r>
        <w:br/>
      </w:r>
      <w:r>
        <w:rPr>
          <w:rFonts w:ascii="Times New Roman"/>
          <w:b w:val="false"/>
          <w:i w:val="false"/>
          <w:color w:val="000000"/>
          <w:sz w:val="28"/>
        </w:rPr>
        <w:t>
объектов   |обучающимся   |организаций    |                  |
</w:t>
      </w:r>
      <w:r>
        <w:br/>
      </w:r>
      <w:r>
        <w:rPr>
          <w:rFonts w:ascii="Times New Roman"/>
          <w:b w:val="false"/>
          <w:i w:val="false"/>
          <w:color w:val="000000"/>
          <w:sz w:val="28"/>
        </w:rPr>
        <w:t>
образования|в средних     |образования    |                  |
</w:t>
      </w:r>
      <w:r>
        <w:br/>
      </w:r>
      <w:r>
        <w:rPr>
          <w:rFonts w:ascii="Times New Roman"/>
          <w:b w:val="false"/>
          <w:i w:val="false"/>
          <w:color w:val="000000"/>
          <w:sz w:val="28"/>
        </w:rPr>
        <w:t>
          |проф.учебных  |               |                  |
</w:t>
      </w:r>
      <w:r>
        <w:br/>
      </w:r>
      <w:r>
        <w:rPr>
          <w:rFonts w:ascii="Times New Roman"/>
          <w:b w:val="false"/>
          <w:i w:val="false"/>
          <w:color w:val="000000"/>
          <w:sz w:val="28"/>
        </w:rPr>
        <w:t>
          |заведениях    |               |                  |
</w:t>
      </w:r>
      <w:r>
        <w:br/>
      </w:r>
      <w:r>
        <w:rPr>
          <w:rFonts w:ascii="Times New Roman"/>
          <w:b w:val="false"/>
          <w:i w:val="false"/>
          <w:color w:val="000000"/>
          <w:sz w:val="28"/>
        </w:rPr>
        <w:t>
          |на основании  |               |                  |
</w:t>
      </w:r>
      <w:r>
        <w:br/>
      </w:r>
      <w:r>
        <w:rPr>
          <w:rFonts w:ascii="Times New Roman"/>
          <w:b w:val="false"/>
          <w:i w:val="false"/>
          <w:color w:val="000000"/>
          <w:sz w:val="28"/>
        </w:rPr>
        <w:t>
          |госзаказа     |               |                  |
</w:t>
      </w:r>
      <w:r>
        <w:br/>
      </w:r>
      <w:r>
        <w:rPr>
          <w:rFonts w:ascii="Times New Roman"/>
          <w:b w:val="false"/>
          <w:i w:val="false"/>
          <w:color w:val="000000"/>
          <w:sz w:val="28"/>
        </w:rPr>
        <w:t>
          |местных       |               |                  |
</w:t>
      </w:r>
      <w:r>
        <w:br/>
      </w:r>
      <w:r>
        <w:rPr>
          <w:rFonts w:ascii="Times New Roman"/>
          <w:b w:val="false"/>
          <w:i w:val="false"/>
          <w:color w:val="000000"/>
          <w:sz w:val="28"/>
        </w:rPr>
        <w:t>
          |исполнительных|               |                  |
</w:t>
      </w:r>
      <w:r>
        <w:br/>
      </w:r>
      <w:r>
        <w:rPr>
          <w:rFonts w:ascii="Times New Roman"/>
          <w:b w:val="false"/>
          <w:i w:val="false"/>
          <w:color w:val="000000"/>
          <w:sz w:val="28"/>
        </w:rPr>
        <w:t>
          |органов       |               |                  |
</w:t>
      </w:r>
      <w:r>
        <w:br/>
      </w:r>
      <w:r>
        <w:rPr>
          <w:rFonts w:ascii="Times New Roman"/>
          <w:b w:val="false"/>
          <w:i w:val="false"/>
          <w:color w:val="000000"/>
          <w:sz w:val="28"/>
        </w:rPr>
        <w:t>
--------------------------------------------------------------
</w:t>
      </w:r>
      <w:r>
        <w:br/>
      </w:r>
      <w:r>
        <w:rPr>
          <w:rFonts w:ascii="Times New Roman"/>
          <w:b w:val="false"/>
          <w:i w:val="false"/>
          <w:color w:val="000000"/>
          <w:sz w:val="28"/>
        </w:rPr>
        <w:t>
   6      |     7        |     8         |      9           |
</w:t>
      </w:r>
      <w:r>
        <w:br/>
      </w:r>
      <w:r>
        <w:rPr>
          <w:rFonts w:ascii="Times New Roman"/>
          <w:b w:val="false"/>
          <w:i w:val="false"/>
          <w:color w:val="000000"/>
          <w:sz w:val="28"/>
        </w:rPr>
        <w:t>
-------------------------------------------------------------|
</w:t>
      </w:r>
      <w:r>
        <w:br/>
      </w:r>
      <w:r>
        <w:rPr>
          <w:rFonts w:ascii="Times New Roman"/>
          <w:b w:val="false"/>
          <w:i w:val="false"/>
          <w:color w:val="000000"/>
          <w:sz w:val="28"/>
        </w:rPr>
        <w:t>
 27885    |   8303       |    160369     |     28690        |
</w:t>
      </w:r>
      <w:r>
        <w:br/>
      </w:r>
      <w:r>
        <w:rPr>
          <w:rFonts w:ascii="Times New Roman"/>
          <w:b w:val="false"/>
          <w:i w:val="false"/>
          <w:color w:val="000000"/>
          <w:sz w:val="28"/>
        </w:rPr>
        <w:t>
  8795    |              |     10932     |                  |
</w:t>
      </w:r>
      <w:r>
        <w:br/>
      </w:r>
      <w:r>
        <w:rPr>
          <w:rFonts w:ascii="Times New Roman"/>
          <w:b w:val="false"/>
          <w:i w:val="false"/>
          <w:color w:val="000000"/>
          <w:sz w:val="28"/>
        </w:rPr>
        <w:t>
  1800    |              |      2072     |                  |
</w:t>
      </w:r>
      <w:r>
        <w:br/>
      </w:r>
      <w:r>
        <w:rPr>
          <w:rFonts w:ascii="Times New Roman"/>
          <w:b w:val="false"/>
          <w:i w:val="false"/>
          <w:color w:val="000000"/>
          <w:sz w:val="28"/>
        </w:rPr>
        <w:t>
          |   2299       |      6112     |                  |
</w:t>
      </w:r>
      <w:r>
        <w:br/>
      </w:r>
      <w:r>
        <w:rPr>
          <w:rFonts w:ascii="Times New Roman"/>
          <w:b w:val="false"/>
          <w:i w:val="false"/>
          <w:color w:val="000000"/>
          <w:sz w:val="28"/>
        </w:rPr>
        <w:t>
  4800    |              |     10318     |                  |
</w:t>
      </w:r>
      <w:r>
        <w:br/>
      </w:r>
      <w:r>
        <w:rPr>
          <w:rFonts w:ascii="Times New Roman"/>
          <w:b w:val="false"/>
          <w:i w:val="false"/>
          <w:color w:val="000000"/>
          <w:sz w:val="28"/>
        </w:rPr>
        <w:t>
          |              |               |                  |
</w:t>
      </w:r>
      <w:r>
        <w:br/>
      </w:r>
      <w:r>
        <w:rPr>
          <w:rFonts w:ascii="Times New Roman"/>
          <w:b w:val="false"/>
          <w:i w:val="false"/>
          <w:color w:val="000000"/>
          <w:sz w:val="28"/>
        </w:rPr>
        <w:t>
          |              |      6345     |                  |
</w:t>
      </w:r>
      <w:r>
        <w:br/>
      </w:r>
      <w:r>
        <w:rPr>
          <w:rFonts w:ascii="Times New Roman"/>
          <w:b w:val="false"/>
          <w:i w:val="false"/>
          <w:color w:val="000000"/>
          <w:sz w:val="28"/>
        </w:rPr>
        <w:t>
          |   6004       |     11932     |      7645        |
</w:t>
      </w:r>
      <w:r>
        <w:br/>
      </w:r>
      <w:r>
        <w:rPr>
          <w:rFonts w:ascii="Times New Roman"/>
          <w:b w:val="false"/>
          <w:i w:val="false"/>
          <w:color w:val="000000"/>
          <w:sz w:val="28"/>
        </w:rPr>
        <w:t>
  5880    |              |     38580     |                  |
</w:t>
      </w:r>
      <w:r>
        <w:br/>
      </w:r>
      <w:r>
        <w:rPr>
          <w:rFonts w:ascii="Times New Roman"/>
          <w:b w:val="false"/>
          <w:i w:val="false"/>
          <w:color w:val="000000"/>
          <w:sz w:val="28"/>
        </w:rPr>
        <w:t>
          |              |      4593     |                  |
</w:t>
      </w:r>
      <w:r>
        <w:br/>
      </w:r>
      <w:r>
        <w:rPr>
          <w:rFonts w:ascii="Times New Roman"/>
          <w:b w:val="false"/>
          <w:i w:val="false"/>
          <w:color w:val="000000"/>
          <w:sz w:val="28"/>
        </w:rPr>
        <w:t>
  2200    |              |      6763     |                  |
</w:t>
      </w:r>
      <w:r>
        <w:br/>
      </w:r>
      <w:r>
        <w:rPr>
          <w:rFonts w:ascii="Times New Roman"/>
          <w:b w:val="false"/>
          <w:i w:val="false"/>
          <w:color w:val="000000"/>
          <w:sz w:val="28"/>
        </w:rPr>
        <w:t>
          |              |      8016     |                  |
</w:t>
      </w:r>
      <w:r>
        <w:br/>
      </w:r>
      <w:r>
        <w:rPr>
          <w:rFonts w:ascii="Times New Roman"/>
          <w:b w:val="false"/>
          <w:i w:val="false"/>
          <w:color w:val="000000"/>
          <w:sz w:val="28"/>
        </w:rPr>
        <w:t>
  4410    |              |      9889     |                  |
</w:t>
      </w:r>
      <w:r>
        <w:br/>
      </w:r>
      <w:r>
        <w:rPr>
          <w:rFonts w:ascii="Times New Roman"/>
          <w:b w:val="false"/>
          <w:i w:val="false"/>
          <w:color w:val="000000"/>
          <w:sz w:val="28"/>
        </w:rPr>
        <w:t>
          |              |       421     |                  |
</w:t>
      </w:r>
      <w:r>
        <w:br/>
      </w:r>
      <w:r>
        <w:rPr>
          <w:rFonts w:ascii="Times New Roman"/>
          <w:b w:val="false"/>
          <w:i w:val="false"/>
          <w:color w:val="000000"/>
          <w:sz w:val="28"/>
        </w:rPr>
        <w:t>
          |              |      5442     |                  |
</w:t>
      </w:r>
      <w:r>
        <w:br/>
      </w:r>
      <w:r>
        <w:rPr>
          <w:rFonts w:ascii="Times New Roman"/>
          <w:b w:val="false"/>
          <w:i w:val="false"/>
          <w:color w:val="000000"/>
          <w:sz w:val="28"/>
        </w:rPr>
        <w:t>
          |              |      7546     |                  |
</w:t>
      </w:r>
      <w:r>
        <w:br/>
      </w:r>
      <w:r>
        <w:rPr>
          <w:rFonts w:ascii="Times New Roman"/>
          <w:b w:val="false"/>
          <w:i w:val="false"/>
          <w:color w:val="000000"/>
          <w:sz w:val="28"/>
        </w:rPr>
        <w:t>
          |              |     16075     |     21045        |
</w:t>
      </w:r>
      <w:r>
        <w:br/>
      </w:r>
      <w:r>
        <w:rPr>
          <w:rFonts w:ascii="Times New Roman"/>
          <w:b w:val="false"/>
          <w:i w:val="false"/>
          <w:color w:val="000000"/>
          <w:sz w:val="28"/>
        </w:rPr>
        <w:t>
          |              |      2307     |                  |
</w:t>
      </w:r>
      <w:r>
        <w:br/>
      </w:r>
      <w:r>
        <w:rPr>
          <w:rFonts w:ascii="Times New Roman"/>
          <w:b w:val="false"/>
          <w:i w:val="false"/>
          <w:color w:val="000000"/>
          <w:sz w:val="28"/>
        </w:rPr>
        <w:t>
          |              |      6335     |                  |
</w:t>
      </w:r>
      <w:r>
        <w:br/>
      </w:r>
      <w:r>
        <w:rPr>
          <w:rFonts w:ascii="Times New Roman"/>
          <w:b w:val="false"/>
          <w:i w:val="false"/>
          <w:color w:val="000000"/>
          <w:sz w:val="28"/>
        </w:rPr>
        <w:t>
          |              |      6691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
</w:t>
      </w:r>
      <w:r>
        <w:br/>
      </w:r>
      <w:r>
        <w:rPr>
          <w:rFonts w:ascii="Times New Roman"/>
          <w:b w:val="false"/>
          <w:i w:val="false"/>
          <w:color w:val="000000"/>
          <w:sz w:val="28"/>
        </w:rPr>
        <w:t>
на            |на увеличение |
</w:t>
      </w:r>
      <w:r>
        <w:br/>
      </w:r>
      <w:r>
        <w:rPr>
          <w:rFonts w:ascii="Times New Roman"/>
          <w:b w:val="false"/>
          <w:i w:val="false"/>
          <w:color w:val="000000"/>
          <w:sz w:val="28"/>
        </w:rPr>
        <w:t>
развитие      |денежного     |
</w:t>
      </w:r>
      <w:r>
        <w:br/>
      </w:r>
      <w:r>
        <w:rPr>
          <w:rFonts w:ascii="Times New Roman"/>
          <w:b w:val="false"/>
          <w:i w:val="false"/>
          <w:color w:val="000000"/>
          <w:sz w:val="28"/>
        </w:rPr>
        <w:t>
малых городов,|довольствия   |
</w:t>
      </w:r>
      <w:r>
        <w:br/>
      </w:r>
      <w:r>
        <w:rPr>
          <w:rFonts w:ascii="Times New Roman"/>
          <w:b w:val="false"/>
          <w:i w:val="false"/>
          <w:color w:val="000000"/>
          <w:sz w:val="28"/>
        </w:rPr>
        <w:t>
в том числе   |и материально-|
</w:t>
      </w:r>
      <w:r>
        <w:br/>
      </w:r>
      <w:r>
        <w:rPr>
          <w:rFonts w:ascii="Times New Roman"/>
          <w:b w:val="false"/>
          <w:i w:val="false"/>
          <w:color w:val="000000"/>
          <w:sz w:val="28"/>
        </w:rPr>
        <w:t>
с депрессивной|техническое   |
</w:t>
      </w:r>
      <w:r>
        <w:br/>
      </w:r>
      <w:r>
        <w:rPr>
          <w:rFonts w:ascii="Times New Roman"/>
          <w:b w:val="false"/>
          <w:i w:val="false"/>
          <w:color w:val="000000"/>
          <w:sz w:val="28"/>
        </w:rPr>
        <w:t>
экономикой    |оснащение     |
</w:t>
      </w:r>
      <w:r>
        <w:br/>
      </w:r>
      <w:r>
        <w:rPr>
          <w:rFonts w:ascii="Times New Roman"/>
          <w:b w:val="false"/>
          <w:i w:val="false"/>
          <w:color w:val="000000"/>
          <w:sz w:val="28"/>
        </w:rPr>
        <w:t>
             |участковых    |
</w:t>
      </w:r>
      <w:r>
        <w:br/>
      </w:r>
      <w:r>
        <w:rPr>
          <w:rFonts w:ascii="Times New Roman"/>
          <w:b w:val="false"/>
          <w:i w:val="false"/>
          <w:color w:val="000000"/>
          <w:sz w:val="28"/>
        </w:rPr>
        <w:t>
             |инспекторов   |
</w:t>
      </w:r>
      <w:r>
        <w:br/>
      </w:r>
      <w:r>
        <w:rPr>
          <w:rFonts w:ascii="Times New Roman"/>
          <w:b w:val="false"/>
          <w:i w:val="false"/>
          <w:color w:val="000000"/>
          <w:sz w:val="28"/>
        </w:rPr>
        <w:t>
             |полиции       |
</w:t>
      </w:r>
      <w:r>
        <w:br/>
      </w:r>
      <w:r>
        <w:rPr>
          <w:rFonts w:ascii="Times New Roman"/>
          <w:b w:val="false"/>
          <w:i w:val="false"/>
          <w:color w:val="000000"/>
          <w:sz w:val="28"/>
        </w:rPr>
        <w:t>
-----------------------------|
</w:t>
      </w:r>
      <w:r>
        <w:br/>
      </w:r>
      <w:r>
        <w:rPr>
          <w:rFonts w:ascii="Times New Roman"/>
          <w:b w:val="false"/>
          <w:i w:val="false"/>
          <w:color w:val="000000"/>
          <w:sz w:val="28"/>
        </w:rPr>
        <w:t>
   10        |    11        |
</w:t>
      </w:r>
      <w:r>
        <w:br/>
      </w:r>
      <w:r>
        <w:rPr>
          <w:rFonts w:ascii="Times New Roman"/>
          <w:b w:val="false"/>
          <w:i w:val="false"/>
          <w:color w:val="000000"/>
          <w:sz w:val="28"/>
        </w:rPr>
        <w:t>
-----------------------------|
</w:t>
      </w:r>
      <w:r>
        <w:br/>
      </w:r>
      <w:r>
        <w:rPr>
          <w:rFonts w:ascii="Times New Roman"/>
          <w:b w:val="false"/>
          <w:i w:val="false"/>
          <w:color w:val="000000"/>
          <w:sz w:val="28"/>
        </w:rPr>
        <w:t>
  30000      |   80407      |
</w:t>
      </w:r>
      <w:r>
        <w:br/>
      </w:r>
      <w:r>
        <w:rPr>
          <w:rFonts w:ascii="Times New Roman"/>
          <w:b w:val="false"/>
          <w:i w:val="false"/>
          <w:color w:val="000000"/>
          <w:sz w:val="28"/>
        </w:rPr>
        <w:t>
  15000      |    3874      |
</w:t>
      </w:r>
      <w:r>
        <w:br/>
      </w:r>
      <w:r>
        <w:rPr>
          <w:rFonts w:ascii="Times New Roman"/>
          <w:b w:val="false"/>
          <w:i w:val="false"/>
          <w:color w:val="000000"/>
          <w:sz w:val="28"/>
        </w:rPr>
        <w:t>
             |    2126      |
</w:t>
      </w:r>
      <w:r>
        <w:br/>
      </w:r>
      <w:r>
        <w:rPr>
          <w:rFonts w:ascii="Times New Roman"/>
          <w:b w:val="false"/>
          <w:i w:val="false"/>
          <w:color w:val="000000"/>
          <w:sz w:val="28"/>
        </w:rPr>
        <w:t>
             |    4812      |
</w:t>
      </w:r>
      <w:r>
        <w:br/>
      </w:r>
      <w:r>
        <w:rPr>
          <w:rFonts w:ascii="Times New Roman"/>
          <w:b w:val="false"/>
          <w:i w:val="false"/>
          <w:color w:val="000000"/>
          <w:sz w:val="28"/>
        </w:rPr>
        <w:t>
             |    5679      |
</w:t>
      </w:r>
      <w:r>
        <w:br/>
      </w:r>
      <w:r>
        <w:rPr>
          <w:rFonts w:ascii="Times New Roman"/>
          <w:b w:val="false"/>
          <w:i w:val="false"/>
          <w:color w:val="000000"/>
          <w:sz w:val="28"/>
        </w:rPr>
        <w:t>
             |              |
</w:t>
      </w:r>
      <w:r>
        <w:br/>
      </w:r>
      <w:r>
        <w:rPr>
          <w:rFonts w:ascii="Times New Roman"/>
          <w:b w:val="false"/>
          <w:i w:val="false"/>
          <w:color w:val="000000"/>
          <w:sz w:val="28"/>
        </w:rPr>
        <w:t>
             |    3411      |
</w:t>
      </w:r>
      <w:r>
        <w:br/>
      </w:r>
      <w:r>
        <w:rPr>
          <w:rFonts w:ascii="Times New Roman"/>
          <w:b w:val="false"/>
          <w:i w:val="false"/>
          <w:color w:val="000000"/>
          <w:sz w:val="28"/>
        </w:rPr>
        <w:t>
             |     825      |
</w:t>
      </w:r>
      <w:r>
        <w:br/>
      </w:r>
      <w:r>
        <w:rPr>
          <w:rFonts w:ascii="Times New Roman"/>
          <w:b w:val="false"/>
          <w:i w:val="false"/>
          <w:color w:val="000000"/>
          <w:sz w:val="28"/>
        </w:rPr>
        <w:t>
             |   31952      |
</w:t>
      </w:r>
      <w:r>
        <w:br/>
      </w:r>
      <w:r>
        <w:rPr>
          <w:rFonts w:ascii="Times New Roman"/>
          <w:b w:val="false"/>
          <w:i w:val="false"/>
          <w:color w:val="000000"/>
          <w:sz w:val="28"/>
        </w:rPr>
        <w:t>
             |    1203      |
</w:t>
      </w:r>
      <w:r>
        <w:br/>
      </w:r>
      <w:r>
        <w:rPr>
          <w:rFonts w:ascii="Times New Roman"/>
          <w:b w:val="false"/>
          <w:i w:val="false"/>
          <w:color w:val="000000"/>
          <w:sz w:val="28"/>
        </w:rPr>
        <w:t>
  15000      |    7842      |
</w:t>
      </w:r>
      <w:r>
        <w:br/>
      </w:r>
      <w:r>
        <w:rPr>
          <w:rFonts w:ascii="Times New Roman"/>
          <w:b w:val="false"/>
          <w:i w:val="false"/>
          <w:color w:val="000000"/>
          <w:sz w:val="28"/>
        </w:rPr>
        <w:t>
             |    2477      |
</w:t>
      </w:r>
      <w:r>
        <w:br/>
      </w:r>
      <w:r>
        <w:rPr>
          <w:rFonts w:ascii="Times New Roman"/>
          <w:b w:val="false"/>
          <w:i w:val="false"/>
          <w:color w:val="000000"/>
          <w:sz w:val="28"/>
        </w:rPr>
        <w:t>
             |    6232      |
</w:t>
      </w:r>
      <w:r>
        <w:br/>
      </w:r>
      <w:r>
        <w:rPr>
          <w:rFonts w:ascii="Times New Roman"/>
          <w:b w:val="false"/>
          <w:i w:val="false"/>
          <w:color w:val="000000"/>
          <w:sz w:val="28"/>
        </w:rPr>
        <w:t>
             |     214      |
</w:t>
      </w:r>
      <w:r>
        <w:br/>
      </w:r>
      <w:r>
        <w:rPr>
          <w:rFonts w:ascii="Times New Roman"/>
          <w:b w:val="false"/>
          <w:i w:val="false"/>
          <w:color w:val="000000"/>
          <w:sz w:val="28"/>
        </w:rPr>
        <w:t>
             |     275      |
</w:t>
      </w:r>
      <w:r>
        <w:br/>
      </w:r>
      <w:r>
        <w:rPr>
          <w:rFonts w:ascii="Times New Roman"/>
          <w:b w:val="false"/>
          <w:i w:val="false"/>
          <w:color w:val="000000"/>
          <w:sz w:val="28"/>
        </w:rPr>
        <w:t>
             |     550      |
</w:t>
      </w:r>
      <w:r>
        <w:br/>
      </w:r>
      <w:r>
        <w:rPr>
          <w:rFonts w:ascii="Times New Roman"/>
          <w:b w:val="false"/>
          <w:i w:val="false"/>
          <w:color w:val="000000"/>
          <w:sz w:val="28"/>
        </w:rPr>
        <w:t>
             |    2750      |
</w:t>
      </w:r>
      <w:r>
        <w:br/>
      </w:r>
      <w:r>
        <w:rPr>
          <w:rFonts w:ascii="Times New Roman"/>
          <w:b w:val="false"/>
          <w:i w:val="false"/>
          <w:color w:val="000000"/>
          <w:sz w:val="28"/>
        </w:rPr>
        <w:t>
             |              |
</w:t>
      </w:r>
      <w:r>
        <w:br/>
      </w:r>
      <w:r>
        <w:rPr>
          <w:rFonts w:ascii="Times New Roman"/>
          <w:b w:val="false"/>
          <w:i w:val="false"/>
          <w:color w:val="000000"/>
          <w:sz w:val="28"/>
        </w:rPr>
        <w:t>
             |    4925      |
</w:t>
      </w:r>
      <w:r>
        <w:br/>
      </w:r>
      <w:r>
        <w:rPr>
          <w:rFonts w:ascii="Times New Roman"/>
          <w:b w:val="false"/>
          <w:i w:val="false"/>
          <w:color w:val="000000"/>
          <w:sz w:val="28"/>
        </w:rPr>
        <w:t>
             |    1260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решению V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 внесении изменений и дополнений в
</w:t>
      </w:r>
      <w:r>
        <w:br/>
      </w:r>
      <w:r>
        <w:rPr>
          <w:rFonts w:ascii="Times New Roman"/>
          <w:b w:val="false"/>
          <w:i w:val="false"/>
          <w:color w:val="000000"/>
          <w:sz w:val="28"/>
        </w:rPr>
        <w:t>
решение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r>
        <w:br/>
      </w:r>
      <w:r>
        <w:rPr>
          <w:rFonts w:ascii="Times New Roman"/>
          <w:b w:val="false"/>
          <w:i w:val="false"/>
          <w:color w:val="000000"/>
          <w:sz w:val="28"/>
        </w:rPr>
        <w:t>
от 18 марта 2004 года N 76
</w:t>
      </w:r>
    </w:p>
    <w:p>
      <w:pPr>
        <w:spacing w:after="0"/>
        <w:ind w:left="0"/>
        <w:jc w:val="both"/>
      </w:pPr>
      <w:r>
        <w:rPr>
          <w:rFonts w:ascii="Times New Roman"/>
          <w:b w:val="false"/>
          <w:i w:val="false"/>
          <w:color w:val="000000"/>
          <w:sz w:val="28"/>
        </w:rPr>
        <w:t>
Приложение 5
</w:t>
      </w:r>
      <w:r>
        <w:br/>
      </w:r>
      <w:r>
        <w:rPr>
          <w:rFonts w:ascii="Times New Roman"/>
          <w:b w:val="false"/>
          <w:i w:val="false"/>
          <w:color w:val="000000"/>
          <w:sz w:val="28"/>
        </w:rPr>
        <w:t>
к решению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текущих бюджетных программ областного бюджета на 2004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группа             Наименование
</w:t>
      </w:r>
      <w:r>
        <w:br/>
      </w:r>
      <w:r>
        <w:rPr>
          <w:rFonts w:ascii="Times New Roman"/>
          <w:b w:val="false"/>
          <w:i w:val="false"/>
          <w:color w:val="000000"/>
          <w:sz w:val="28"/>
        </w:rPr>
        <w:t>
  |Подфункция
</w:t>
      </w:r>
      <w:r>
        <w:br/>
      </w:r>
      <w:r>
        <w:rPr>
          <w:rFonts w:ascii="Times New Roman"/>
          <w:b w:val="false"/>
          <w:i w:val="false"/>
          <w:color w:val="000000"/>
          <w:sz w:val="28"/>
        </w:rPr>
        <w:t>
  |   |Администратор бюджетных программ
</w:t>
      </w:r>
      <w:r>
        <w:br/>
      </w:r>
      <w:r>
        <w:rPr>
          <w:rFonts w:ascii="Times New Roman"/>
          <w:b w:val="false"/>
          <w:i w:val="false"/>
          <w:color w:val="000000"/>
          <w:sz w:val="28"/>
        </w:rPr>
        <w:t>
  |   |   |Программа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01|   |   |   |Государственные услуги общего характера
</w:t>
      </w:r>
      <w:r>
        <w:br/>
      </w:r>
      <w:r>
        <w:rPr>
          <w:rFonts w:ascii="Times New Roman"/>
          <w:b w:val="false"/>
          <w:i w:val="false"/>
          <w:color w:val="000000"/>
          <w:sz w:val="28"/>
        </w:rPr>
        <w:t>
  | 1 |   |   |Представительные, исполнительные и другие
</w:t>
      </w:r>
      <w:r>
        <w:br/>
      </w:r>
      <w:r>
        <w:rPr>
          <w:rFonts w:ascii="Times New Roman"/>
          <w:b w:val="false"/>
          <w:i w:val="false"/>
          <w:color w:val="000000"/>
          <w:sz w:val="28"/>
        </w:rPr>
        <w:t>
  |   |   |   |органы, выполняющие общие функции
</w:t>
      </w:r>
      <w:r>
        <w:br/>
      </w:r>
      <w:r>
        <w:rPr>
          <w:rFonts w:ascii="Times New Roman"/>
          <w:b w:val="false"/>
          <w:i w:val="false"/>
          <w:color w:val="000000"/>
          <w:sz w:val="28"/>
        </w:rPr>
        <w:t>
  |   |   |   |государственного управления
</w:t>
      </w:r>
      <w:r>
        <w:br/>
      </w:r>
      <w:r>
        <w:rPr>
          <w:rFonts w:ascii="Times New Roman"/>
          <w:b w:val="false"/>
          <w:i w:val="false"/>
          <w:color w:val="000000"/>
          <w:sz w:val="28"/>
        </w:rPr>
        <w:t>
  |   |103|   |Аппарат маслихата
</w:t>
      </w:r>
      <w:r>
        <w:br/>
      </w:r>
      <w:r>
        <w:rPr>
          <w:rFonts w:ascii="Times New Roman"/>
          <w:b w:val="false"/>
          <w:i w:val="false"/>
          <w:color w:val="000000"/>
          <w:sz w:val="28"/>
        </w:rPr>
        <w:t>
  |   |   |001|Обеспечение деятельности маслихата
</w:t>
      </w:r>
      <w:r>
        <w:br/>
      </w:r>
      <w:r>
        <w:rPr>
          <w:rFonts w:ascii="Times New Roman"/>
          <w:b w:val="false"/>
          <w:i w:val="false"/>
          <w:color w:val="000000"/>
          <w:sz w:val="28"/>
        </w:rPr>
        <w:t>
  |   |105|   |Аппарат акима
</w:t>
      </w:r>
      <w:r>
        <w:br/>
      </w:r>
      <w:r>
        <w:rPr>
          <w:rFonts w:ascii="Times New Roman"/>
          <w:b w:val="false"/>
          <w:i w:val="false"/>
          <w:color w:val="000000"/>
          <w:sz w:val="28"/>
        </w:rPr>
        <w:t>
  |   |   |001|Обеспечение деятельности акима
</w:t>
      </w:r>
      <w:r>
        <w:br/>
      </w:r>
      <w:r>
        <w:rPr>
          <w:rFonts w:ascii="Times New Roman"/>
          <w:b w:val="false"/>
          <w:i w:val="false"/>
          <w:color w:val="000000"/>
          <w:sz w:val="28"/>
        </w:rPr>
        <w:t>
  | 2 |   |   |Финансовая деятельность
</w:t>
      </w:r>
      <w:r>
        <w:br/>
      </w:r>
      <w:r>
        <w:rPr>
          <w:rFonts w:ascii="Times New Roman"/>
          <w:b w:val="false"/>
          <w:i w:val="false"/>
          <w:color w:val="000000"/>
          <w:sz w:val="28"/>
        </w:rPr>
        <w:t>
  |   |105|   |Аппарат акима
</w:t>
      </w:r>
      <w:r>
        <w:br/>
      </w:r>
      <w:r>
        <w:rPr>
          <w:rFonts w:ascii="Times New Roman"/>
          <w:b w:val="false"/>
          <w:i w:val="false"/>
          <w:color w:val="000000"/>
          <w:sz w:val="28"/>
        </w:rPr>
        <w:t>
  |   |   |003|Организация и обеспечение сбора местных
</w:t>
      </w:r>
      <w:r>
        <w:br/>
      </w:r>
      <w:r>
        <w:rPr>
          <w:rFonts w:ascii="Times New Roman"/>
          <w:b w:val="false"/>
          <w:i w:val="false"/>
          <w:color w:val="000000"/>
          <w:sz w:val="28"/>
        </w:rPr>
        <w:t>
  |   |   |   |налогов и работы по выдаче разовых
</w:t>
      </w:r>
      <w:r>
        <w:br/>
      </w:r>
      <w:r>
        <w:rPr>
          <w:rFonts w:ascii="Times New Roman"/>
          <w:b w:val="false"/>
          <w:i w:val="false"/>
          <w:color w:val="000000"/>
          <w:sz w:val="28"/>
        </w:rPr>
        <w:t>
  |   |   |   |талонов на рынках
</w:t>
      </w:r>
      <w:r>
        <w:br/>
      </w:r>
      <w:r>
        <w:rPr>
          <w:rFonts w:ascii="Times New Roman"/>
          <w:b w:val="false"/>
          <w:i w:val="false"/>
          <w:color w:val="000000"/>
          <w:sz w:val="28"/>
        </w:rPr>
        <w:t>
  |   |259|   |Исполнительный орган коммунальной
</w:t>
      </w:r>
      <w:r>
        <w:br/>
      </w:r>
      <w:r>
        <w:rPr>
          <w:rFonts w:ascii="Times New Roman"/>
          <w:b w:val="false"/>
          <w:i w:val="false"/>
          <w:color w:val="000000"/>
          <w:sz w:val="28"/>
        </w:rPr>
        <w:t>
  |   |   |   |собственности,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коммунальной собственности,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   |002|Организация приватизации коммунальной
</w:t>
      </w:r>
      <w:r>
        <w:br/>
      </w:r>
      <w:r>
        <w:rPr>
          <w:rFonts w:ascii="Times New Roman"/>
          <w:b w:val="false"/>
          <w:i w:val="false"/>
          <w:color w:val="000000"/>
          <w:sz w:val="28"/>
        </w:rPr>
        <w:t>
  |   |   |   |собственности
</w:t>
      </w:r>
      <w:r>
        <w:br/>
      </w:r>
      <w:r>
        <w:rPr>
          <w:rFonts w:ascii="Times New Roman"/>
          <w:b w:val="false"/>
          <w:i w:val="false"/>
          <w:color w:val="000000"/>
          <w:sz w:val="28"/>
        </w:rPr>
        <w:t>
  |   |   |005|Учет, хранение, оценка и реализация
</w:t>
      </w:r>
      <w:r>
        <w:br/>
      </w:r>
      <w:r>
        <w:rPr>
          <w:rFonts w:ascii="Times New Roman"/>
          <w:b w:val="false"/>
          <w:i w:val="false"/>
          <w:color w:val="000000"/>
          <w:sz w:val="28"/>
        </w:rPr>
        <w:t>
  |   |   |   |имущества, поступившего в коммунальную
</w:t>
      </w:r>
      <w:r>
        <w:br/>
      </w:r>
      <w:r>
        <w:rPr>
          <w:rFonts w:ascii="Times New Roman"/>
          <w:b w:val="false"/>
          <w:i w:val="false"/>
          <w:color w:val="000000"/>
          <w:sz w:val="28"/>
        </w:rPr>
        <w:t>
  |   |   |   |собственность
</w:t>
      </w:r>
      <w:r>
        <w:br/>
      </w:r>
      <w:r>
        <w:rPr>
          <w:rFonts w:ascii="Times New Roman"/>
          <w:b w:val="false"/>
          <w:i w:val="false"/>
          <w:color w:val="000000"/>
          <w:sz w:val="28"/>
        </w:rPr>
        <w:t>
  |   |260|   |Исполнительный орган финансов,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финансов, финансируемого
</w:t>
      </w:r>
      <w:r>
        <w:br/>
      </w:r>
      <w:r>
        <w:rPr>
          <w:rFonts w:ascii="Times New Roman"/>
          <w:b w:val="false"/>
          <w:i w:val="false"/>
          <w:color w:val="000000"/>
          <w:sz w:val="28"/>
        </w:rPr>
        <w:t>
  |   |   |   |из местного бюджета
</w:t>
      </w:r>
      <w:r>
        <w:br/>
      </w:r>
      <w:r>
        <w:rPr>
          <w:rFonts w:ascii="Times New Roman"/>
          <w:b w:val="false"/>
          <w:i w:val="false"/>
          <w:color w:val="000000"/>
          <w:sz w:val="28"/>
        </w:rPr>
        <w:t>
  |   |   |009|Обеспечение оценки имущества для
</w:t>
      </w:r>
      <w:r>
        <w:br/>
      </w:r>
      <w:r>
        <w:rPr>
          <w:rFonts w:ascii="Times New Roman"/>
          <w:b w:val="false"/>
          <w:i w:val="false"/>
          <w:color w:val="000000"/>
          <w:sz w:val="28"/>
        </w:rPr>
        <w:t>
  |   |   |   |налогооблажения
</w:t>
      </w:r>
      <w:r>
        <w:br/>
      </w:r>
      <w:r>
        <w:rPr>
          <w:rFonts w:ascii="Times New Roman"/>
          <w:b w:val="false"/>
          <w:i w:val="false"/>
          <w:color w:val="000000"/>
          <w:sz w:val="28"/>
        </w:rPr>
        <w:t>
2 |   |   |   |Оборона
</w:t>
      </w:r>
      <w:r>
        <w:br/>
      </w:r>
      <w:r>
        <w:rPr>
          <w:rFonts w:ascii="Times New Roman"/>
          <w:b w:val="false"/>
          <w:i w:val="false"/>
          <w:color w:val="000000"/>
          <w:sz w:val="28"/>
        </w:rPr>
        <w:t>
  | 1 |   |   |Военные нужды
</w:t>
      </w:r>
      <w:r>
        <w:br/>
      </w:r>
      <w:r>
        <w:rPr>
          <w:rFonts w:ascii="Times New Roman"/>
          <w:b w:val="false"/>
          <w:i w:val="false"/>
          <w:color w:val="000000"/>
          <w:sz w:val="28"/>
        </w:rPr>
        <w:t>
  |   |105|   |Аппарат акима
</w:t>
      </w:r>
      <w:r>
        <w:br/>
      </w:r>
      <w:r>
        <w:rPr>
          <w:rFonts w:ascii="Times New Roman"/>
          <w:b w:val="false"/>
          <w:i w:val="false"/>
          <w:color w:val="000000"/>
          <w:sz w:val="28"/>
        </w:rPr>
        <w:t>
  |   |   |004|Мероприятия по приписке и призыву на военную
</w:t>
      </w:r>
      <w:r>
        <w:br/>
      </w:r>
      <w:r>
        <w:rPr>
          <w:rFonts w:ascii="Times New Roman"/>
          <w:b w:val="false"/>
          <w:i w:val="false"/>
          <w:color w:val="000000"/>
          <w:sz w:val="28"/>
        </w:rPr>
        <w:t>
  |   |   |   |службу
</w:t>
      </w:r>
      <w:r>
        <w:br/>
      </w:r>
      <w:r>
        <w:rPr>
          <w:rFonts w:ascii="Times New Roman"/>
          <w:b w:val="false"/>
          <w:i w:val="false"/>
          <w:color w:val="000000"/>
          <w:sz w:val="28"/>
        </w:rPr>
        <w:t>
  | 2 |   |   |Организация работы по чрезвычайным ситуациям
</w:t>
      </w:r>
      <w:r>
        <w:br/>
      </w:r>
      <w:r>
        <w:rPr>
          <w:rFonts w:ascii="Times New Roman"/>
          <w:b w:val="false"/>
          <w:i w:val="false"/>
          <w:color w:val="000000"/>
          <w:sz w:val="28"/>
        </w:rPr>
        <w:t>
  |   |105|   |Аппарат акима
</w:t>
      </w:r>
      <w:r>
        <w:br/>
      </w:r>
      <w:r>
        <w:rPr>
          <w:rFonts w:ascii="Times New Roman"/>
          <w:b w:val="false"/>
          <w:i w:val="false"/>
          <w:color w:val="000000"/>
          <w:sz w:val="28"/>
        </w:rPr>
        <w:t>
  |   |   |005|Мероприятия по мобилизационной подготовке
</w:t>
      </w:r>
      <w:r>
        <w:br/>
      </w:r>
      <w:r>
        <w:rPr>
          <w:rFonts w:ascii="Times New Roman"/>
          <w:b w:val="false"/>
          <w:i w:val="false"/>
          <w:color w:val="000000"/>
          <w:sz w:val="28"/>
        </w:rPr>
        <w:t>
  |   |   |   |на местном уровне
</w:t>
      </w:r>
      <w:r>
        <w:br/>
      </w:r>
      <w:r>
        <w:rPr>
          <w:rFonts w:ascii="Times New Roman"/>
          <w:b w:val="false"/>
          <w:i w:val="false"/>
          <w:color w:val="000000"/>
          <w:sz w:val="28"/>
        </w:rPr>
        <w:t>
  |   |   |006|Ликвидация чрезвычайных ситуаций на местном
</w:t>
      </w:r>
      <w:r>
        <w:br/>
      </w:r>
      <w:r>
        <w:rPr>
          <w:rFonts w:ascii="Times New Roman"/>
          <w:b w:val="false"/>
          <w:i w:val="false"/>
          <w:color w:val="000000"/>
          <w:sz w:val="28"/>
        </w:rPr>
        <w:t>
  |   |   |   |уровне
</w:t>
      </w:r>
      <w:r>
        <w:br/>
      </w:r>
      <w:r>
        <w:rPr>
          <w:rFonts w:ascii="Times New Roman"/>
          <w:b w:val="false"/>
          <w:i w:val="false"/>
          <w:color w:val="000000"/>
          <w:sz w:val="28"/>
        </w:rPr>
        <w:t>
3 |   |   |   |Общественный порядок и безопасность
</w:t>
      </w:r>
      <w:r>
        <w:br/>
      </w:r>
      <w:r>
        <w:rPr>
          <w:rFonts w:ascii="Times New Roman"/>
          <w:b w:val="false"/>
          <w:i w:val="false"/>
          <w:color w:val="000000"/>
          <w:sz w:val="28"/>
        </w:rPr>
        <w:t>
  | 1 |   |   |Правоохранительная деятельность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внутренних дел, финансируемого
</w:t>
      </w:r>
      <w:r>
        <w:br/>
      </w:r>
      <w:r>
        <w:rPr>
          <w:rFonts w:ascii="Times New Roman"/>
          <w:b w:val="false"/>
          <w:i w:val="false"/>
          <w:color w:val="000000"/>
          <w:sz w:val="28"/>
        </w:rPr>
        <w:t>
  |   |   |   |из местного бюджета
</w:t>
      </w:r>
      <w:r>
        <w:br/>
      </w:r>
      <w:r>
        <w:rPr>
          <w:rFonts w:ascii="Times New Roman"/>
          <w:b w:val="false"/>
          <w:i w:val="false"/>
          <w:color w:val="000000"/>
          <w:sz w:val="28"/>
        </w:rPr>
        <w:t>
  |   |   |002|Охрана общественного порядка и обеспечение
</w:t>
      </w:r>
      <w:r>
        <w:br/>
      </w:r>
      <w:r>
        <w:rPr>
          <w:rFonts w:ascii="Times New Roman"/>
          <w:b w:val="false"/>
          <w:i w:val="false"/>
          <w:color w:val="000000"/>
          <w:sz w:val="28"/>
        </w:rPr>
        <w:t>
  |   |   |   |общественной безопасности на местном уровне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|003|Эксплуатация оборудования и средств
</w:t>
      </w:r>
      <w:r>
        <w:br/>
      </w:r>
      <w:r>
        <w:rPr>
          <w:rFonts w:ascii="Times New Roman"/>
          <w:b w:val="false"/>
          <w:i w:val="false"/>
          <w:color w:val="000000"/>
          <w:sz w:val="28"/>
        </w:rPr>
        <w:t>
  |   |   |   |по регулированию дорожного движения
</w:t>
      </w:r>
      <w:r>
        <w:br/>
      </w:r>
      <w:r>
        <w:rPr>
          <w:rFonts w:ascii="Times New Roman"/>
          <w:b w:val="false"/>
          <w:i w:val="false"/>
          <w:color w:val="000000"/>
          <w:sz w:val="28"/>
        </w:rPr>
        <w:t>
  |   |   |   |в населенных пунктах
</w:t>
      </w:r>
      <w:r>
        <w:br/>
      </w:r>
      <w:r>
        <w:rPr>
          <w:rFonts w:ascii="Times New Roman"/>
          <w:b w:val="false"/>
          <w:i w:val="false"/>
          <w:color w:val="000000"/>
          <w:sz w:val="28"/>
        </w:rPr>
        <w:t>
4 |   |   |   |Образование
</w:t>
      </w:r>
      <w:r>
        <w:br/>
      </w:r>
      <w:r>
        <w:rPr>
          <w:rFonts w:ascii="Times New Roman"/>
          <w:b w:val="false"/>
          <w:i w:val="false"/>
          <w:color w:val="000000"/>
          <w:sz w:val="28"/>
        </w:rPr>
        <w:t>
  | 2 |   |   |Начальное общее, основное общее,
</w:t>
      </w:r>
      <w:r>
        <w:br/>
      </w:r>
      <w:r>
        <w:rPr>
          <w:rFonts w:ascii="Times New Roman"/>
          <w:b w:val="false"/>
          <w:i w:val="false"/>
          <w:color w:val="000000"/>
          <w:sz w:val="28"/>
        </w:rPr>
        <w:t>
  |   |   |   |среднее общее образование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|004|Общеобразовательное обучение на местном уровне
</w:t>
      </w:r>
      <w:r>
        <w:br/>
      </w:r>
      <w:r>
        <w:rPr>
          <w:rFonts w:ascii="Times New Roman"/>
          <w:b w:val="false"/>
          <w:i w:val="false"/>
          <w:color w:val="000000"/>
          <w:sz w:val="28"/>
        </w:rPr>
        <w:t>
  |   |   |005|Информатизация системы среднего образования
</w:t>
      </w:r>
      <w:r>
        <w:br/>
      </w:r>
      <w:r>
        <w:rPr>
          <w:rFonts w:ascii="Times New Roman"/>
          <w:b w:val="false"/>
          <w:i w:val="false"/>
          <w:color w:val="000000"/>
          <w:sz w:val="28"/>
        </w:rPr>
        <w:t>
  |   |   |   |на местном уровне
</w:t>
      </w:r>
      <w:r>
        <w:br/>
      </w:r>
      <w:r>
        <w:rPr>
          <w:rFonts w:ascii="Times New Roman"/>
          <w:b w:val="false"/>
          <w:i w:val="false"/>
          <w:color w:val="000000"/>
          <w:sz w:val="28"/>
        </w:rPr>
        <w:t>
  |   |   |006|Приобретение и доставка учебников для
</w:t>
      </w:r>
      <w:r>
        <w:br/>
      </w:r>
      <w:r>
        <w:rPr>
          <w:rFonts w:ascii="Times New Roman"/>
          <w:b w:val="false"/>
          <w:i w:val="false"/>
          <w:color w:val="000000"/>
          <w:sz w:val="28"/>
        </w:rPr>
        <w:t>
  |   |   |   |обновления библиотечных фондов государственных
</w:t>
      </w:r>
      <w:r>
        <w:br/>
      </w:r>
      <w:r>
        <w:rPr>
          <w:rFonts w:ascii="Times New Roman"/>
          <w:b w:val="false"/>
          <w:i w:val="false"/>
          <w:color w:val="000000"/>
          <w:sz w:val="28"/>
        </w:rPr>
        <w:t>
  |   |   |   |учреждений среднего образования
</w:t>
      </w:r>
      <w:r>
        <w:br/>
      </w:r>
      <w:r>
        <w:rPr>
          <w:rFonts w:ascii="Times New Roman"/>
          <w:b w:val="false"/>
          <w:i w:val="false"/>
          <w:color w:val="000000"/>
          <w:sz w:val="28"/>
        </w:rPr>
        <w:t>
  |   |   |008|Дополнительное образование для детей
</w:t>
      </w:r>
      <w:r>
        <w:br/>
      </w:r>
      <w:r>
        <w:rPr>
          <w:rFonts w:ascii="Times New Roman"/>
          <w:b w:val="false"/>
          <w:i w:val="false"/>
          <w:color w:val="000000"/>
          <w:sz w:val="28"/>
        </w:rPr>
        <w:t>
  |   |   |   |и юношества на местном уровне
</w:t>
      </w:r>
      <w:r>
        <w:br/>
      </w:r>
      <w:r>
        <w:rPr>
          <w:rFonts w:ascii="Times New Roman"/>
          <w:b w:val="false"/>
          <w:i w:val="false"/>
          <w:color w:val="000000"/>
          <w:sz w:val="28"/>
        </w:rPr>
        <w:t>
  |   |   |009|Проведение школьных олимпиад на местном уровне
</w:t>
      </w:r>
      <w:r>
        <w:br/>
      </w:r>
      <w:r>
        <w:rPr>
          <w:rFonts w:ascii="Times New Roman"/>
          <w:b w:val="false"/>
          <w:i w:val="false"/>
          <w:color w:val="000000"/>
          <w:sz w:val="28"/>
        </w:rPr>
        <w:t>
  | 3 |   |   |Начальное профессиональное образование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|011|Начальное профессиональное образование
</w:t>
      </w:r>
      <w:r>
        <w:br/>
      </w:r>
      <w:r>
        <w:rPr>
          <w:rFonts w:ascii="Times New Roman"/>
          <w:b w:val="false"/>
          <w:i w:val="false"/>
          <w:color w:val="000000"/>
          <w:sz w:val="28"/>
        </w:rPr>
        <w:t>
  |   |   |   |на местном уровне
</w:t>
      </w:r>
      <w:r>
        <w:br/>
      </w:r>
      <w:r>
        <w:rPr>
          <w:rFonts w:ascii="Times New Roman"/>
          <w:b w:val="false"/>
          <w:i w:val="false"/>
          <w:color w:val="000000"/>
          <w:sz w:val="28"/>
        </w:rPr>
        <w:t>
  | 5 |   |   |Дополнительное профессиональное образование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|007|Повышение квалификации и переподготовка кадров
</w:t>
      </w:r>
      <w:r>
        <w:br/>
      </w:r>
      <w:r>
        <w:rPr>
          <w:rFonts w:ascii="Times New Roman"/>
          <w:b w:val="false"/>
          <w:i w:val="false"/>
          <w:color w:val="000000"/>
          <w:sz w:val="28"/>
        </w:rPr>
        <w:t>
  |   |   |   |органов внутренних дел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|013|Повышение квалификации и переподготовка кадров
</w:t>
      </w:r>
      <w:r>
        <w:br/>
      </w:r>
      <w:r>
        <w:rPr>
          <w:rFonts w:ascii="Times New Roman"/>
          <w:b w:val="false"/>
          <w:i w:val="false"/>
          <w:color w:val="000000"/>
          <w:sz w:val="28"/>
        </w:rPr>
        <w:t>
  |   |   |   |государственных учреждений
</w:t>
      </w:r>
      <w:r>
        <w:br/>
      </w:r>
      <w:r>
        <w:rPr>
          <w:rFonts w:ascii="Times New Roman"/>
          <w:b w:val="false"/>
          <w:i w:val="false"/>
          <w:color w:val="000000"/>
          <w:sz w:val="28"/>
        </w:rPr>
        <w:t>
  | 9 |   |   |Прочие услуги в области образования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|014|Оказание психолого-медико-педагогической
</w:t>
      </w:r>
      <w:r>
        <w:br/>
      </w:r>
      <w:r>
        <w:rPr>
          <w:rFonts w:ascii="Times New Roman"/>
          <w:b w:val="false"/>
          <w:i w:val="false"/>
          <w:color w:val="000000"/>
          <w:sz w:val="28"/>
        </w:rPr>
        <w:t>
  |   |   |   |консультативной помощи населению
</w:t>
      </w:r>
      <w:r>
        <w:br/>
      </w:r>
      <w:r>
        <w:rPr>
          <w:rFonts w:ascii="Times New Roman"/>
          <w:b w:val="false"/>
          <w:i w:val="false"/>
          <w:color w:val="000000"/>
          <w:sz w:val="28"/>
        </w:rPr>
        <w:t>
  |   |   |   |по обследованию психического здоровья
</w:t>
      </w:r>
      <w:r>
        <w:br/>
      </w:r>
      <w:r>
        <w:rPr>
          <w:rFonts w:ascii="Times New Roman"/>
          <w:b w:val="false"/>
          <w:i w:val="false"/>
          <w:color w:val="000000"/>
          <w:sz w:val="28"/>
        </w:rPr>
        <w:t>
  |   |   |   |детей и подростков.
</w:t>
      </w:r>
      <w:r>
        <w:br/>
      </w:r>
      <w:r>
        <w:rPr>
          <w:rFonts w:ascii="Times New Roman"/>
          <w:b w:val="false"/>
          <w:i w:val="false"/>
          <w:color w:val="000000"/>
          <w:sz w:val="28"/>
        </w:rPr>
        <w:t>
  |   |   |015|Реабилитация и социальная адаптация детей
</w:t>
      </w:r>
      <w:r>
        <w:br/>
      </w:r>
      <w:r>
        <w:rPr>
          <w:rFonts w:ascii="Times New Roman"/>
          <w:b w:val="false"/>
          <w:i w:val="false"/>
          <w:color w:val="000000"/>
          <w:sz w:val="28"/>
        </w:rPr>
        <w:t>
  |   |   |   |и подростков с проблемами в развитии
</w:t>
      </w:r>
      <w:r>
        <w:br/>
      </w:r>
      <w:r>
        <w:rPr>
          <w:rFonts w:ascii="Times New Roman"/>
          <w:b w:val="false"/>
          <w:i w:val="false"/>
          <w:color w:val="000000"/>
          <w:sz w:val="28"/>
        </w:rPr>
        <w:t>
5 |   |   |   |Здравоохранение
</w:t>
      </w:r>
      <w:r>
        <w:br/>
      </w:r>
      <w:r>
        <w:rPr>
          <w:rFonts w:ascii="Times New Roman"/>
          <w:b w:val="false"/>
          <w:i w:val="false"/>
          <w:color w:val="000000"/>
          <w:sz w:val="28"/>
        </w:rPr>
        <w:t>
  | 1 |   |   |Больницы широкого профиля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|004|Оказание стационарной медицинской помощи
</w:t>
      </w:r>
      <w:r>
        <w:br/>
      </w:r>
      <w:r>
        <w:rPr>
          <w:rFonts w:ascii="Times New Roman"/>
          <w:b w:val="false"/>
          <w:i w:val="false"/>
          <w:color w:val="000000"/>
          <w:sz w:val="28"/>
        </w:rPr>
        <w:t>
  |   |   |   |по направлению специалистов первичной
</w:t>
      </w:r>
      <w:r>
        <w:br/>
      </w:r>
      <w:r>
        <w:rPr>
          <w:rFonts w:ascii="Times New Roman"/>
          <w:b w:val="false"/>
          <w:i w:val="false"/>
          <w:color w:val="000000"/>
          <w:sz w:val="28"/>
        </w:rPr>
        <w:t>
  |   |   |   |медико-санитарной помощи и организаций
</w:t>
      </w:r>
      <w:r>
        <w:br/>
      </w:r>
      <w:r>
        <w:rPr>
          <w:rFonts w:ascii="Times New Roman"/>
          <w:b w:val="false"/>
          <w:i w:val="false"/>
          <w:color w:val="000000"/>
          <w:sz w:val="28"/>
        </w:rPr>
        <w:t>
  |   |   |   |здравоохранения
</w:t>
      </w:r>
      <w:r>
        <w:br/>
      </w:r>
      <w:r>
        <w:rPr>
          <w:rFonts w:ascii="Times New Roman"/>
          <w:b w:val="false"/>
          <w:i w:val="false"/>
          <w:color w:val="000000"/>
          <w:sz w:val="28"/>
        </w:rPr>
        <w:t>
  | 2 |   |   |Охрана здоровья населения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|005|Производство крови (заменителей) на местном
</w:t>
      </w:r>
      <w:r>
        <w:br/>
      </w:r>
      <w:r>
        <w:rPr>
          <w:rFonts w:ascii="Times New Roman"/>
          <w:b w:val="false"/>
          <w:i w:val="false"/>
          <w:color w:val="000000"/>
          <w:sz w:val="28"/>
        </w:rPr>
        <w:t>
  |   |   |   |уровне
</w:t>
      </w:r>
      <w:r>
        <w:br/>
      </w:r>
      <w:r>
        <w:rPr>
          <w:rFonts w:ascii="Times New Roman"/>
          <w:b w:val="false"/>
          <w:i w:val="false"/>
          <w:color w:val="000000"/>
          <w:sz w:val="28"/>
        </w:rPr>
        <w:t>
  |   |   |006|Охрана материнства и детства
</w:t>
      </w:r>
      <w:r>
        <w:br/>
      </w:r>
      <w:r>
        <w:rPr>
          <w:rFonts w:ascii="Times New Roman"/>
          <w:b w:val="false"/>
          <w:i w:val="false"/>
          <w:color w:val="000000"/>
          <w:sz w:val="28"/>
        </w:rPr>
        <w:t>
  |   |   |007|Пропаганда здорового образа жизни на местном
</w:t>
      </w:r>
      <w:r>
        <w:br/>
      </w:r>
      <w:r>
        <w:rPr>
          <w:rFonts w:ascii="Times New Roman"/>
          <w:b w:val="false"/>
          <w:i w:val="false"/>
          <w:color w:val="000000"/>
          <w:sz w:val="28"/>
        </w:rPr>
        <w:t>
  |   |   |   |уровне
</w:t>
      </w:r>
      <w:r>
        <w:br/>
      </w:r>
      <w:r>
        <w:rPr>
          <w:rFonts w:ascii="Times New Roman"/>
          <w:b w:val="false"/>
          <w:i w:val="false"/>
          <w:color w:val="000000"/>
          <w:sz w:val="28"/>
        </w:rPr>
        <w:t>
  |   |278|   |Исполнительный орган
</w:t>
      </w:r>
      <w:r>
        <w:br/>
      </w:r>
      <w:r>
        <w:rPr>
          <w:rFonts w:ascii="Times New Roman"/>
          <w:b w:val="false"/>
          <w:i w:val="false"/>
          <w:color w:val="000000"/>
          <w:sz w:val="28"/>
        </w:rPr>
        <w:t>
  |   |   |   |санитарно-эпидемиологического надзора,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санитарно-эпидемиологического надзора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   |002|Обеспечение санитарно-эпидемиологического
</w:t>
      </w:r>
      <w:r>
        <w:br/>
      </w:r>
      <w:r>
        <w:rPr>
          <w:rFonts w:ascii="Times New Roman"/>
          <w:b w:val="false"/>
          <w:i w:val="false"/>
          <w:color w:val="000000"/>
          <w:sz w:val="28"/>
        </w:rPr>
        <w:t>
  |   |   |   |благополучия
</w:t>
      </w:r>
      <w:r>
        <w:br/>
      </w:r>
      <w:r>
        <w:rPr>
          <w:rFonts w:ascii="Times New Roman"/>
          <w:b w:val="false"/>
          <w:i w:val="false"/>
          <w:color w:val="000000"/>
          <w:sz w:val="28"/>
        </w:rPr>
        <w:t>
  |   |   |003|Борьба с эпидемиями на местном уровне
</w:t>
      </w:r>
      <w:r>
        <w:br/>
      </w:r>
      <w:r>
        <w:rPr>
          <w:rFonts w:ascii="Times New Roman"/>
          <w:b w:val="false"/>
          <w:i w:val="false"/>
          <w:color w:val="000000"/>
          <w:sz w:val="28"/>
        </w:rPr>
        <w:t>
  | 3 |   |   |Специализированная медицинская помощь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|008|Оказание медицинской помощи лицам,
</w:t>
      </w:r>
      <w:r>
        <w:br/>
      </w:r>
      <w:r>
        <w:rPr>
          <w:rFonts w:ascii="Times New Roman"/>
          <w:b w:val="false"/>
          <w:i w:val="false"/>
          <w:color w:val="000000"/>
          <w:sz w:val="28"/>
        </w:rPr>
        <w:t>
  |   |   |   |страдающим социально-значимыми
</w:t>
      </w:r>
      <w:r>
        <w:br/>
      </w:r>
      <w:r>
        <w:rPr>
          <w:rFonts w:ascii="Times New Roman"/>
          <w:b w:val="false"/>
          <w:i w:val="false"/>
          <w:color w:val="000000"/>
          <w:sz w:val="28"/>
        </w:rPr>
        <w:t>
  |   |   |   |заболеваниями  и заболеваниями,
</w:t>
      </w:r>
      <w:r>
        <w:br/>
      </w:r>
      <w:r>
        <w:rPr>
          <w:rFonts w:ascii="Times New Roman"/>
          <w:b w:val="false"/>
          <w:i w:val="false"/>
          <w:color w:val="000000"/>
          <w:sz w:val="28"/>
        </w:rPr>
        <w:t>
  |   |   |   |представляющим опасность для окружающих
</w:t>
      </w:r>
      <w:r>
        <w:br/>
      </w:r>
      <w:r>
        <w:rPr>
          <w:rFonts w:ascii="Times New Roman"/>
          <w:b w:val="false"/>
          <w:i w:val="false"/>
          <w:color w:val="000000"/>
          <w:sz w:val="28"/>
        </w:rPr>
        <w:t>
  | 4 |   |   |Поликлиники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|009|Оказание первичной медико-санитарной помощи
</w:t>
      </w:r>
      <w:r>
        <w:br/>
      </w:r>
      <w:r>
        <w:rPr>
          <w:rFonts w:ascii="Times New Roman"/>
          <w:b w:val="false"/>
          <w:i w:val="false"/>
          <w:color w:val="000000"/>
          <w:sz w:val="28"/>
        </w:rPr>
        <w:t>
  |   |   |   |населению
</w:t>
      </w:r>
      <w:r>
        <w:br/>
      </w:r>
      <w:r>
        <w:rPr>
          <w:rFonts w:ascii="Times New Roman"/>
          <w:b w:val="false"/>
          <w:i w:val="false"/>
          <w:color w:val="000000"/>
          <w:sz w:val="28"/>
        </w:rPr>
        <w:t>
  | 5 |   |   |Другие виды медицинской помощи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|009|Оказание стационарной медицинской помощи
</w:t>
      </w:r>
      <w:r>
        <w:br/>
      </w:r>
      <w:r>
        <w:rPr>
          <w:rFonts w:ascii="Times New Roman"/>
          <w:b w:val="false"/>
          <w:i w:val="false"/>
          <w:color w:val="000000"/>
          <w:sz w:val="28"/>
        </w:rPr>
        <w:t>
  |   |   |   |сотрудникам органов внутренних дел, членам их
</w:t>
      </w:r>
      <w:r>
        <w:br/>
      </w:r>
      <w:r>
        <w:rPr>
          <w:rFonts w:ascii="Times New Roman"/>
          <w:b w:val="false"/>
          <w:i w:val="false"/>
          <w:color w:val="000000"/>
          <w:sz w:val="28"/>
        </w:rPr>
        <w:t>
  |   |   |   |семей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|010|Оказание скорой и неотложной помощи
</w:t>
      </w:r>
      <w:r>
        <w:br/>
      </w:r>
      <w:r>
        <w:rPr>
          <w:rFonts w:ascii="Times New Roman"/>
          <w:b w:val="false"/>
          <w:i w:val="false"/>
          <w:color w:val="000000"/>
          <w:sz w:val="28"/>
        </w:rPr>
        <w:t>
  |   |   |012|Оказание медицинской помощи населению
</w:t>
      </w:r>
      <w:r>
        <w:br/>
      </w:r>
      <w:r>
        <w:rPr>
          <w:rFonts w:ascii="Times New Roman"/>
          <w:b w:val="false"/>
          <w:i w:val="false"/>
          <w:color w:val="000000"/>
          <w:sz w:val="28"/>
        </w:rPr>
        <w:t>
  |   |   |   |в чрезвычайных ситуациях
</w:t>
      </w:r>
      <w:r>
        <w:br/>
      </w:r>
      <w:r>
        <w:rPr>
          <w:rFonts w:ascii="Times New Roman"/>
          <w:b w:val="false"/>
          <w:i w:val="false"/>
          <w:color w:val="000000"/>
          <w:sz w:val="28"/>
        </w:rPr>
        <w:t>
  | 9 |   |   |Прочие услуги в области здравоохранения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здравоохранения, финансируемого из
</w:t>
      </w:r>
      <w:r>
        <w:br/>
      </w:r>
      <w:r>
        <w:rPr>
          <w:rFonts w:ascii="Times New Roman"/>
          <w:b w:val="false"/>
          <w:i w:val="false"/>
          <w:color w:val="000000"/>
          <w:sz w:val="28"/>
        </w:rPr>
        <w:t>
  |   |   |   |местного бюджета
</w:t>
      </w:r>
      <w:r>
        <w:br/>
      </w:r>
      <w:r>
        <w:rPr>
          <w:rFonts w:ascii="Times New Roman"/>
          <w:b w:val="false"/>
          <w:i w:val="false"/>
          <w:color w:val="000000"/>
          <w:sz w:val="28"/>
        </w:rPr>
        <w:t>
  |   |   |014|Обеспечение специализированными продуктами
</w:t>
      </w:r>
      <w:r>
        <w:br/>
      </w:r>
      <w:r>
        <w:rPr>
          <w:rFonts w:ascii="Times New Roman"/>
          <w:b w:val="false"/>
          <w:i w:val="false"/>
          <w:color w:val="000000"/>
          <w:sz w:val="28"/>
        </w:rPr>
        <w:t>
  |   |   |   |детского и лечебного питания отдельных 
</w:t>
      </w:r>
      <w:r>
        <w:br/>
      </w:r>
      <w:r>
        <w:rPr>
          <w:rFonts w:ascii="Times New Roman"/>
          <w:b w:val="false"/>
          <w:i w:val="false"/>
          <w:color w:val="000000"/>
          <w:sz w:val="28"/>
        </w:rPr>
        <w:t>
  |   |   |   |категорий граждан
</w:t>
      </w:r>
      <w:r>
        <w:br/>
      </w:r>
      <w:r>
        <w:rPr>
          <w:rFonts w:ascii="Times New Roman"/>
          <w:b w:val="false"/>
          <w:i w:val="false"/>
          <w:color w:val="000000"/>
          <w:sz w:val="28"/>
        </w:rPr>
        <w:t>
  |   |   |015|Проведение паталогоанатомического вскрытия
</w:t>
      </w:r>
      <w:r>
        <w:br/>
      </w:r>
      <w:r>
        <w:rPr>
          <w:rFonts w:ascii="Times New Roman"/>
          <w:b w:val="false"/>
          <w:i w:val="false"/>
          <w:color w:val="000000"/>
          <w:sz w:val="28"/>
        </w:rPr>
        <w:t>
  |   |   |016|Обеспечение лекарственными средствами
</w:t>
      </w:r>
      <w:r>
        <w:br/>
      </w:r>
      <w:r>
        <w:rPr>
          <w:rFonts w:ascii="Times New Roman"/>
          <w:b w:val="false"/>
          <w:i w:val="false"/>
          <w:color w:val="000000"/>
          <w:sz w:val="28"/>
        </w:rPr>
        <w:t>
  |   |   |   |населения по видам заболеваний на местном
</w:t>
      </w:r>
      <w:r>
        <w:br/>
      </w:r>
      <w:r>
        <w:rPr>
          <w:rFonts w:ascii="Times New Roman"/>
          <w:b w:val="false"/>
          <w:i w:val="false"/>
          <w:color w:val="000000"/>
          <w:sz w:val="28"/>
        </w:rPr>
        <w:t>
  |   |   |   |уровне
</w:t>
      </w:r>
      <w:r>
        <w:br/>
      </w:r>
      <w:r>
        <w:rPr>
          <w:rFonts w:ascii="Times New Roman"/>
          <w:b w:val="false"/>
          <w:i w:val="false"/>
          <w:color w:val="000000"/>
          <w:sz w:val="28"/>
        </w:rPr>
        <w:t>
6 |   |   |   |Социальное обеспечение и социальная помощь
</w:t>
      </w:r>
      <w:r>
        <w:br/>
      </w:r>
      <w:r>
        <w:rPr>
          <w:rFonts w:ascii="Times New Roman"/>
          <w:b w:val="false"/>
          <w:i w:val="false"/>
          <w:color w:val="000000"/>
          <w:sz w:val="28"/>
        </w:rPr>
        <w:t>
  | 1 |   |   |Социальное обеспечение
</w:t>
      </w:r>
      <w:r>
        <w:br/>
      </w:r>
      <w:r>
        <w:rPr>
          <w:rFonts w:ascii="Times New Roman"/>
          <w:b w:val="false"/>
          <w:i w:val="false"/>
          <w:color w:val="000000"/>
          <w:sz w:val="28"/>
        </w:rPr>
        <w:t>
  |   |258|   |Исполнительный орган труда и социальной защиты
</w:t>
      </w:r>
      <w:r>
        <w:br/>
      </w:r>
      <w:r>
        <w:rPr>
          <w:rFonts w:ascii="Times New Roman"/>
          <w:b w:val="false"/>
          <w:i w:val="false"/>
          <w:color w:val="000000"/>
          <w:sz w:val="28"/>
        </w:rPr>
        <w:t>
  |   |   |   |населения, финансируемый из местного бюджета
</w:t>
      </w:r>
      <w:r>
        <w:br/>
      </w:r>
      <w:r>
        <w:rPr>
          <w:rFonts w:ascii="Times New Roman"/>
          <w:b w:val="false"/>
          <w:i w:val="false"/>
          <w:color w:val="000000"/>
          <w:sz w:val="28"/>
        </w:rPr>
        <w:t>
  |   |   |008|Специальные государственные пособия
</w:t>
      </w:r>
      <w:r>
        <w:br/>
      </w:r>
      <w:r>
        <w:rPr>
          <w:rFonts w:ascii="Times New Roman"/>
          <w:b w:val="false"/>
          <w:i w:val="false"/>
          <w:color w:val="000000"/>
          <w:sz w:val="28"/>
        </w:rPr>
        <w:t>
  |   |   |009|Социальное обеспечение престарелых и инвалидов
</w:t>
      </w:r>
      <w:r>
        <w:br/>
      </w:r>
      <w:r>
        <w:rPr>
          <w:rFonts w:ascii="Times New Roman"/>
          <w:b w:val="false"/>
          <w:i w:val="false"/>
          <w:color w:val="000000"/>
          <w:sz w:val="28"/>
        </w:rPr>
        <w:t>
  |   |   |   |общего типа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|018|Социальное обеспечение детей
</w:t>
      </w:r>
      <w:r>
        <w:br/>
      </w:r>
      <w:r>
        <w:rPr>
          <w:rFonts w:ascii="Times New Roman"/>
          <w:b w:val="false"/>
          <w:i w:val="false"/>
          <w:color w:val="000000"/>
          <w:sz w:val="28"/>
        </w:rPr>
        <w:t>
  | 2 |   |   |Социальная помощь
</w:t>
      </w:r>
      <w:r>
        <w:br/>
      </w:r>
      <w:r>
        <w:rPr>
          <w:rFonts w:ascii="Times New Roman"/>
          <w:b w:val="false"/>
          <w:i w:val="false"/>
          <w:color w:val="000000"/>
          <w:sz w:val="28"/>
        </w:rPr>
        <w:t>
  |   |258|   |Исполнительный орган труда и социальной защиты
</w:t>
      </w:r>
      <w:r>
        <w:br/>
      </w:r>
      <w:r>
        <w:rPr>
          <w:rFonts w:ascii="Times New Roman"/>
          <w:b w:val="false"/>
          <w:i w:val="false"/>
          <w:color w:val="000000"/>
          <w:sz w:val="28"/>
        </w:rPr>
        <w:t>
  |   |   |   |населения, финансируемый из местного бюджета
</w:t>
      </w:r>
      <w:r>
        <w:br/>
      </w:r>
      <w:r>
        <w:rPr>
          <w:rFonts w:ascii="Times New Roman"/>
          <w:b w:val="false"/>
          <w:i w:val="false"/>
          <w:color w:val="000000"/>
          <w:sz w:val="28"/>
        </w:rPr>
        <w:t>
  |   |   |015|Социальные выплаты отдельным категориям
</w:t>
      </w:r>
      <w:r>
        <w:br/>
      </w:r>
      <w:r>
        <w:rPr>
          <w:rFonts w:ascii="Times New Roman"/>
          <w:b w:val="false"/>
          <w:i w:val="false"/>
          <w:color w:val="000000"/>
          <w:sz w:val="28"/>
        </w:rPr>
        <w:t>
  |   |   |   |граждан по решению местных представительных
</w:t>
      </w:r>
      <w:r>
        <w:br/>
      </w:r>
      <w:r>
        <w:rPr>
          <w:rFonts w:ascii="Times New Roman"/>
          <w:b w:val="false"/>
          <w:i w:val="false"/>
          <w:color w:val="000000"/>
          <w:sz w:val="28"/>
        </w:rPr>
        <w:t>
  |   |   |   |органов
</w:t>
      </w:r>
      <w:r>
        <w:br/>
      </w:r>
      <w:r>
        <w:rPr>
          <w:rFonts w:ascii="Times New Roman"/>
          <w:b w:val="false"/>
          <w:i w:val="false"/>
          <w:color w:val="000000"/>
          <w:sz w:val="28"/>
        </w:rPr>
        <w:t>
  |   |   |016|Социальная поддержка инвалидов на местном
</w:t>
      </w:r>
      <w:r>
        <w:br/>
      </w:r>
      <w:r>
        <w:rPr>
          <w:rFonts w:ascii="Times New Roman"/>
          <w:b w:val="false"/>
          <w:i w:val="false"/>
          <w:color w:val="000000"/>
          <w:sz w:val="28"/>
        </w:rPr>
        <w:t>
  |   |   |   |уровне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|019|Социальная поддержка обучающихся и 
</w:t>
      </w:r>
      <w:r>
        <w:br/>
      </w:r>
      <w:r>
        <w:rPr>
          <w:rFonts w:ascii="Times New Roman"/>
          <w:b w:val="false"/>
          <w:i w:val="false"/>
          <w:color w:val="000000"/>
          <w:sz w:val="28"/>
        </w:rPr>
        <w:t>
  |   |   |   |воспитанников организаций образования очной
</w:t>
      </w:r>
      <w:r>
        <w:br/>
      </w:r>
      <w:r>
        <w:rPr>
          <w:rFonts w:ascii="Times New Roman"/>
          <w:b w:val="false"/>
          <w:i w:val="false"/>
          <w:color w:val="000000"/>
          <w:sz w:val="28"/>
        </w:rPr>
        <w:t>
  |   |   |   |формы обучения
</w:t>
      </w:r>
      <w:r>
        <w:br/>
      </w:r>
      <w:r>
        <w:rPr>
          <w:rFonts w:ascii="Times New Roman"/>
          <w:b w:val="false"/>
          <w:i w:val="false"/>
          <w:color w:val="000000"/>
          <w:sz w:val="28"/>
        </w:rPr>
        <w:t>
  | 9 |   |   |Прочие услуги в области социальной помощи
</w:t>
      </w:r>
      <w:r>
        <w:br/>
      </w:r>
      <w:r>
        <w:rPr>
          <w:rFonts w:ascii="Times New Roman"/>
          <w:b w:val="false"/>
          <w:i w:val="false"/>
          <w:color w:val="000000"/>
          <w:sz w:val="28"/>
        </w:rPr>
        <w:t>
  |   |   |   |и социального обеспечения
</w:t>
      </w:r>
      <w:r>
        <w:br/>
      </w:r>
      <w:r>
        <w:rPr>
          <w:rFonts w:ascii="Times New Roman"/>
          <w:b w:val="false"/>
          <w:i w:val="false"/>
          <w:color w:val="000000"/>
          <w:sz w:val="28"/>
        </w:rPr>
        <w:t>
  |   |258|   |Исполнительный орган труда и социальной защиты
</w:t>
      </w:r>
      <w:r>
        <w:br/>
      </w:r>
      <w:r>
        <w:rPr>
          <w:rFonts w:ascii="Times New Roman"/>
          <w:b w:val="false"/>
          <w:i w:val="false"/>
          <w:color w:val="000000"/>
          <w:sz w:val="28"/>
        </w:rPr>
        <w:t>
  |   |   |   |населения,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труда и социальной защиты населения,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   |002|Оплата услуг по зачислению, выплате и доставке
</w:t>
      </w:r>
      <w:r>
        <w:br/>
      </w:r>
      <w:r>
        <w:rPr>
          <w:rFonts w:ascii="Times New Roman"/>
          <w:b w:val="false"/>
          <w:i w:val="false"/>
          <w:color w:val="000000"/>
          <w:sz w:val="28"/>
        </w:rPr>
        <w:t>
  |   |   |   |пособий и других социальных выплат
</w:t>
      </w:r>
      <w:r>
        <w:br/>
      </w:r>
      <w:r>
        <w:rPr>
          <w:rFonts w:ascii="Times New Roman"/>
          <w:b w:val="false"/>
          <w:i w:val="false"/>
          <w:color w:val="000000"/>
          <w:sz w:val="28"/>
        </w:rPr>
        <w:t>
7 |   |   |   |Жилищно-коммунальное хозяйство
</w:t>
      </w:r>
      <w:r>
        <w:br/>
      </w:r>
      <w:r>
        <w:rPr>
          <w:rFonts w:ascii="Times New Roman"/>
          <w:b w:val="false"/>
          <w:i w:val="false"/>
          <w:color w:val="000000"/>
          <w:sz w:val="28"/>
        </w:rPr>
        <w:t>
  | 3 |   |   |Водоснабжение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|014|Функционирование системы водоснабжения и
</w:t>
      </w:r>
      <w:r>
        <w:br/>
      </w:r>
      <w:r>
        <w:rPr>
          <w:rFonts w:ascii="Times New Roman"/>
          <w:b w:val="false"/>
          <w:i w:val="false"/>
          <w:color w:val="000000"/>
          <w:sz w:val="28"/>
        </w:rPr>
        <w:t>
  |   |   |   |водоотведения
</w:t>
      </w:r>
      <w:r>
        <w:br/>
      </w:r>
      <w:r>
        <w:rPr>
          <w:rFonts w:ascii="Times New Roman"/>
          <w:b w:val="false"/>
          <w:i w:val="false"/>
          <w:color w:val="000000"/>
          <w:sz w:val="28"/>
        </w:rPr>
        <w:t>
8 |   |   |   |Культура, спорт, туризм и информационное
</w:t>
      </w:r>
      <w:r>
        <w:br/>
      </w:r>
      <w:r>
        <w:rPr>
          <w:rFonts w:ascii="Times New Roman"/>
          <w:b w:val="false"/>
          <w:i w:val="false"/>
          <w:color w:val="000000"/>
          <w:sz w:val="28"/>
        </w:rPr>
        <w:t>
  |   |   |   |пространство
</w:t>
      </w:r>
      <w:r>
        <w:br/>
      </w:r>
      <w:r>
        <w:rPr>
          <w:rFonts w:ascii="Times New Roman"/>
          <w:b w:val="false"/>
          <w:i w:val="false"/>
          <w:color w:val="000000"/>
          <w:sz w:val="28"/>
        </w:rPr>
        <w:t>
  | 1 |   |   |Деятельность в области культуры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|020|Обеспечение культурного досуга населения на
</w:t>
      </w:r>
      <w:r>
        <w:br/>
      </w:r>
      <w:r>
        <w:rPr>
          <w:rFonts w:ascii="Times New Roman"/>
          <w:b w:val="false"/>
          <w:i w:val="false"/>
          <w:color w:val="000000"/>
          <w:sz w:val="28"/>
        </w:rPr>
        <w:t>
  |   |   |   |местном уровне
</w:t>
      </w:r>
      <w:r>
        <w:br/>
      </w:r>
      <w:r>
        <w:rPr>
          <w:rFonts w:ascii="Times New Roman"/>
          <w:b w:val="false"/>
          <w:i w:val="false"/>
          <w:color w:val="000000"/>
          <w:sz w:val="28"/>
        </w:rPr>
        <w:t>
  |   |   |022|Хранение историко-культурных ценностей на
</w:t>
      </w:r>
      <w:r>
        <w:br/>
      </w:r>
      <w:r>
        <w:rPr>
          <w:rFonts w:ascii="Times New Roman"/>
          <w:b w:val="false"/>
          <w:i w:val="false"/>
          <w:color w:val="000000"/>
          <w:sz w:val="28"/>
        </w:rPr>
        <w:t>
  |   |   |   |местном уровне
</w:t>
      </w:r>
      <w:r>
        <w:br/>
      </w:r>
      <w:r>
        <w:rPr>
          <w:rFonts w:ascii="Times New Roman"/>
          <w:b w:val="false"/>
          <w:i w:val="false"/>
          <w:color w:val="000000"/>
          <w:sz w:val="28"/>
        </w:rPr>
        <w:t>
  |   |   |023|Сохранение исторического и культурного
</w:t>
      </w:r>
      <w:r>
        <w:br/>
      </w:r>
      <w:r>
        <w:rPr>
          <w:rFonts w:ascii="Times New Roman"/>
          <w:b w:val="false"/>
          <w:i w:val="false"/>
          <w:color w:val="000000"/>
          <w:sz w:val="28"/>
        </w:rPr>
        <w:t>
  |   |   |   |наследия, содействие развитию исторических,
</w:t>
      </w:r>
      <w:r>
        <w:br/>
      </w:r>
      <w:r>
        <w:rPr>
          <w:rFonts w:ascii="Times New Roman"/>
          <w:b w:val="false"/>
          <w:i w:val="false"/>
          <w:color w:val="000000"/>
          <w:sz w:val="28"/>
        </w:rPr>
        <w:t>
  |   |   |   |национальных и культурных традиций и обычаев
</w:t>
      </w:r>
      <w:r>
        <w:br/>
      </w:r>
      <w:r>
        <w:rPr>
          <w:rFonts w:ascii="Times New Roman"/>
          <w:b w:val="false"/>
          <w:i w:val="false"/>
          <w:color w:val="000000"/>
          <w:sz w:val="28"/>
        </w:rPr>
        <w:t>
  |   |   |   |населения
</w:t>
      </w:r>
      <w:r>
        <w:br/>
      </w:r>
      <w:r>
        <w:rPr>
          <w:rFonts w:ascii="Times New Roman"/>
          <w:b w:val="false"/>
          <w:i w:val="false"/>
          <w:color w:val="000000"/>
          <w:sz w:val="28"/>
        </w:rPr>
        <w:t>
  | 2 |   |   |Спорт и туризм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|026|Проведение спортивных мероприятий на местном
</w:t>
      </w:r>
      <w:r>
        <w:br/>
      </w:r>
      <w:r>
        <w:rPr>
          <w:rFonts w:ascii="Times New Roman"/>
          <w:b w:val="false"/>
          <w:i w:val="false"/>
          <w:color w:val="000000"/>
          <w:sz w:val="28"/>
        </w:rPr>
        <w:t>
  |   |   |   |уровне
</w:t>
      </w:r>
      <w:r>
        <w:br/>
      </w:r>
      <w:r>
        <w:rPr>
          <w:rFonts w:ascii="Times New Roman"/>
          <w:b w:val="false"/>
          <w:i w:val="false"/>
          <w:color w:val="000000"/>
          <w:sz w:val="28"/>
        </w:rPr>
        <w:t>
  |   |   |027|Мероприятия по туристской деятельности на
</w:t>
      </w:r>
      <w:r>
        <w:br/>
      </w:r>
      <w:r>
        <w:rPr>
          <w:rFonts w:ascii="Times New Roman"/>
          <w:b w:val="false"/>
          <w:i w:val="false"/>
          <w:color w:val="000000"/>
          <w:sz w:val="28"/>
        </w:rPr>
        <w:t>
  |   |   |   |местном уровне
</w:t>
      </w:r>
      <w:r>
        <w:br/>
      </w:r>
      <w:r>
        <w:rPr>
          <w:rFonts w:ascii="Times New Roman"/>
          <w:b w:val="false"/>
          <w:i w:val="false"/>
          <w:color w:val="000000"/>
          <w:sz w:val="28"/>
        </w:rPr>
        <w:t>
  | 3 |   |   |Информационное пространство
</w:t>
      </w:r>
      <w:r>
        <w:br/>
      </w:r>
      <w:r>
        <w:rPr>
          <w:rFonts w:ascii="Times New Roman"/>
          <w:b w:val="false"/>
          <w:i w:val="false"/>
          <w:color w:val="000000"/>
          <w:sz w:val="28"/>
        </w:rPr>
        <w:t>
  |   |261|   |Исполнительный орган управления архивами,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управления архивами,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   |002|Обеспечение сохранности архивного фонда,
</w:t>
      </w:r>
      <w:r>
        <w:br/>
      </w:r>
      <w:r>
        <w:rPr>
          <w:rFonts w:ascii="Times New Roman"/>
          <w:b w:val="false"/>
          <w:i w:val="false"/>
          <w:color w:val="000000"/>
          <w:sz w:val="28"/>
        </w:rPr>
        <w:t>
  |   |   |   |печатных изданий и их специальное
</w:t>
      </w:r>
      <w:r>
        <w:br/>
      </w:r>
      <w:r>
        <w:rPr>
          <w:rFonts w:ascii="Times New Roman"/>
          <w:b w:val="false"/>
          <w:i w:val="false"/>
          <w:color w:val="000000"/>
          <w:sz w:val="28"/>
        </w:rPr>
        <w:t>
  |   |   |   |использование на местном уровне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|029|Обеспечение общедоступности информации
</w:t>
      </w:r>
      <w:r>
        <w:br/>
      </w:r>
      <w:r>
        <w:rPr>
          <w:rFonts w:ascii="Times New Roman"/>
          <w:b w:val="false"/>
          <w:i w:val="false"/>
          <w:color w:val="000000"/>
          <w:sz w:val="28"/>
        </w:rPr>
        <w:t>
  |   |   |   |на местном уровне
</w:t>
      </w:r>
      <w:r>
        <w:br/>
      </w:r>
      <w:r>
        <w:rPr>
          <w:rFonts w:ascii="Times New Roman"/>
          <w:b w:val="false"/>
          <w:i w:val="false"/>
          <w:color w:val="000000"/>
          <w:sz w:val="28"/>
        </w:rPr>
        <w:t>
  |   |264|   |Исполнительный орган анализа общественных
</w:t>
      </w:r>
      <w:r>
        <w:br/>
      </w:r>
      <w:r>
        <w:rPr>
          <w:rFonts w:ascii="Times New Roman"/>
          <w:b w:val="false"/>
          <w:i w:val="false"/>
          <w:color w:val="000000"/>
          <w:sz w:val="28"/>
        </w:rPr>
        <w:t>
  |   |   |   |отношений и внутренней политики,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|004|Проведение государственной информационной
</w:t>
      </w:r>
      <w:r>
        <w:br/>
      </w:r>
      <w:r>
        <w:rPr>
          <w:rFonts w:ascii="Times New Roman"/>
          <w:b w:val="false"/>
          <w:i w:val="false"/>
          <w:color w:val="000000"/>
          <w:sz w:val="28"/>
        </w:rPr>
        <w:t>
  |   |   |   |политики на местном уровне
</w:t>
      </w:r>
      <w:r>
        <w:br/>
      </w:r>
      <w:r>
        <w:rPr>
          <w:rFonts w:ascii="Times New Roman"/>
          <w:b w:val="false"/>
          <w:i w:val="false"/>
          <w:color w:val="000000"/>
          <w:sz w:val="28"/>
        </w:rPr>
        <w:t>
  |   |   |005|Развитие государственного и других языков
</w:t>
      </w:r>
      <w:r>
        <w:br/>
      </w:r>
      <w:r>
        <w:rPr>
          <w:rFonts w:ascii="Times New Roman"/>
          <w:b w:val="false"/>
          <w:i w:val="false"/>
          <w:color w:val="000000"/>
          <w:sz w:val="28"/>
        </w:rPr>
        <w:t>
  |   |   |006|Участие в проведении государственной политики
</w:t>
      </w:r>
      <w:r>
        <w:br/>
      </w:r>
      <w:r>
        <w:rPr>
          <w:rFonts w:ascii="Times New Roman"/>
          <w:b w:val="false"/>
          <w:i w:val="false"/>
          <w:color w:val="000000"/>
          <w:sz w:val="28"/>
        </w:rPr>
        <w:t>
  |   |   |   |по обеспечению внутриполитической стабильности
</w:t>
      </w:r>
      <w:r>
        <w:br/>
      </w:r>
      <w:r>
        <w:rPr>
          <w:rFonts w:ascii="Times New Roman"/>
          <w:b w:val="false"/>
          <w:i w:val="false"/>
          <w:color w:val="000000"/>
          <w:sz w:val="28"/>
        </w:rPr>
        <w:t>
  | 9 |   |   |Прочие услуги по организации культуры, спорта,
</w:t>
      </w:r>
      <w:r>
        <w:br/>
      </w:r>
      <w:r>
        <w:rPr>
          <w:rFonts w:ascii="Times New Roman"/>
          <w:b w:val="false"/>
          <w:i w:val="false"/>
          <w:color w:val="000000"/>
          <w:sz w:val="28"/>
        </w:rPr>
        <w:t>
  |   |   |   |и информационного пространства
</w:t>
      </w:r>
      <w:r>
        <w:br/>
      </w:r>
      <w:r>
        <w:rPr>
          <w:rFonts w:ascii="Times New Roman"/>
          <w:b w:val="false"/>
          <w:i w:val="false"/>
          <w:color w:val="000000"/>
          <w:sz w:val="28"/>
        </w:rPr>
        <w:t>
  |   |264|   |Исполнительный орган анализа общественных
</w:t>
      </w:r>
      <w:r>
        <w:br/>
      </w:r>
      <w:r>
        <w:rPr>
          <w:rFonts w:ascii="Times New Roman"/>
          <w:b w:val="false"/>
          <w:i w:val="false"/>
          <w:color w:val="000000"/>
          <w:sz w:val="28"/>
        </w:rPr>
        <w:t>
  |   |   |   |отношений и внутренней политики,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анализа общественных отношений
</w:t>
      </w:r>
      <w:r>
        <w:br/>
      </w:r>
      <w:r>
        <w:rPr>
          <w:rFonts w:ascii="Times New Roman"/>
          <w:b w:val="false"/>
          <w:i w:val="false"/>
          <w:color w:val="000000"/>
          <w:sz w:val="28"/>
        </w:rPr>
        <w:t>
  |   |   |   |и внутренней политики, финансируемого из
</w:t>
      </w:r>
      <w:r>
        <w:br/>
      </w:r>
      <w:r>
        <w:rPr>
          <w:rFonts w:ascii="Times New Roman"/>
          <w:b w:val="false"/>
          <w:i w:val="false"/>
          <w:color w:val="000000"/>
          <w:sz w:val="28"/>
        </w:rPr>
        <w:t>
  |   |   |   |местного бюджета
</w:t>
      </w:r>
      <w:r>
        <w:br/>
      </w:r>
      <w:r>
        <w:rPr>
          <w:rFonts w:ascii="Times New Roman"/>
          <w:b w:val="false"/>
          <w:i w:val="false"/>
          <w:color w:val="000000"/>
          <w:sz w:val="28"/>
        </w:rPr>
        <w:t>
  |   |   |002|Проведение региональной молодежной политики
</w:t>
      </w:r>
      <w:r>
        <w:br/>
      </w:r>
      <w:r>
        <w:rPr>
          <w:rFonts w:ascii="Times New Roman"/>
          <w:b w:val="false"/>
          <w:i w:val="false"/>
          <w:color w:val="000000"/>
          <w:sz w:val="28"/>
        </w:rPr>
        <w:t>
10|   |   |   |Сельское, водное, лесное, рыбное хозяйство
</w:t>
      </w:r>
      <w:r>
        <w:br/>
      </w:r>
      <w:r>
        <w:rPr>
          <w:rFonts w:ascii="Times New Roman"/>
          <w:b w:val="false"/>
          <w:i w:val="false"/>
          <w:color w:val="000000"/>
          <w:sz w:val="28"/>
        </w:rPr>
        <w:t>
  |   |   |   |и охрана окружающей среды
</w:t>
      </w:r>
      <w:r>
        <w:br/>
      </w:r>
      <w:r>
        <w:rPr>
          <w:rFonts w:ascii="Times New Roman"/>
          <w:b w:val="false"/>
          <w:i w:val="false"/>
          <w:color w:val="000000"/>
          <w:sz w:val="28"/>
        </w:rPr>
        <w:t>
  | 1 |   |   |Сельское хозяйство
</w:t>
      </w:r>
      <w:r>
        <w:br/>
      </w:r>
      <w:r>
        <w:rPr>
          <w:rFonts w:ascii="Times New Roman"/>
          <w:b w:val="false"/>
          <w:i w:val="false"/>
          <w:color w:val="000000"/>
          <w:sz w:val="28"/>
        </w:rPr>
        <w:t>
  |   |257|   |Исполнительный орган сельского хозяйства,
</w:t>
      </w:r>
      <w:r>
        <w:br/>
      </w:r>
      <w:r>
        <w:rPr>
          <w:rFonts w:ascii="Times New Roman"/>
          <w:b w:val="false"/>
          <w:i w:val="false"/>
          <w:color w:val="000000"/>
          <w:sz w:val="28"/>
        </w:rPr>
        <w:t>
  |   |   |   |по охране лесов и животного мира,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|007|Выплата комиссионных вознаграждений банкам
</w:t>
      </w:r>
      <w:r>
        <w:br/>
      </w:r>
      <w:r>
        <w:rPr>
          <w:rFonts w:ascii="Times New Roman"/>
          <w:b w:val="false"/>
          <w:i w:val="false"/>
          <w:color w:val="000000"/>
          <w:sz w:val="28"/>
        </w:rPr>
        <w:t>
  |   |   |   |второго уровня за размещение кредита
</w:t>
      </w:r>
      <w:r>
        <w:br/>
      </w:r>
      <w:r>
        <w:rPr>
          <w:rFonts w:ascii="Times New Roman"/>
          <w:b w:val="false"/>
          <w:i w:val="false"/>
          <w:color w:val="000000"/>
          <w:sz w:val="28"/>
        </w:rPr>
        <w:t>
  |   |   |   |на весенне-полевые и уборочные работы
</w:t>
      </w:r>
      <w:r>
        <w:br/>
      </w:r>
      <w:r>
        <w:rPr>
          <w:rFonts w:ascii="Times New Roman"/>
          <w:b w:val="false"/>
          <w:i w:val="false"/>
          <w:color w:val="000000"/>
          <w:sz w:val="28"/>
        </w:rPr>
        <w:t>
  | 3 |   |   |Лесное хозяйство
</w:t>
      </w:r>
      <w:r>
        <w:br/>
      </w:r>
      <w:r>
        <w:rPr>
          <w:rFonts w:ascii="Times New Roman"/>
          <w:b w:val="false"/>
          <w:i w:val="false"/>
          <w:color w:val="000000"/>
          <w:sz w:val="28"/>
        </w:rPr>
        <w:t>
  |   |257|   |Исполнительный орган сельского хозяйства,
</w:t>
      </w:r>
      <w:r>
        <w:br/>
      </w:r>
      <w:r>
        <w:rPr>
          <w:rFonts w:ascii="Times New Roman"/>
          <w:b w:val="false"/>
          <w:i w:val="false"/>
          <w:color w:val="000000"/>
          <w:sz w:val="28"/>
        </w:rPr>
        <w:t>
  |   |   |   |по охране лесов и животного мира,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|013|Охрана лесов и животного мира
</w:t>
      </w:r>
      <w:r>
        <w:br/>
      </w:r>
      <w:r>
        <w:rPr>
          <w:rFonts w:ascii="Times New Roman"/>
          <w:b w:val="false"/>
          <w:i w:val="false"/>
          <w:color w:val="000000"/>
          <w:sz w:val="28"/>
        </w:rPr>
        <w:t>
  | 5 |   |   |Охрана окружающей среды
</w:t>
      </w:r>
      <w:r>
        <w:br/>
      </w:r>
      <w:r>
        <w:rPr>
          <w:rFonts w:ascii="Times New Roman"/>
          <w:b w:val="false"/>
          <w:i w:val="false"/>
          <w:color w:val="000000"/>
          <w:sz w:val="28"/>
        </w:rPr>
        <w:t>
  |   |256|   |Исполнительный орган по природопользованию
</w:t>
      </w:r>
      <w:r>
        <w:br/>
      </w:r>
      <w:r>
        <w:rPr>
          <w:rFonts w:ascii="Times New Roman"/>
          <w:b w:val="false"/>
          <w:i w:val="false"/>
          <w:color w:val="000000"/>
          <w:sz w:val="28"/>
        </w:rPr>
        <w:t>
  |   |   |   |и охране окружающей среды,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по природопользованию и охране
</w:t>
      </w:r>
      <w:r>
        <w:br/>
      </w:r>
      <w:r>
        <w:rPr>
          <w:rFonts w:ascii="Times New Roman"/>
          <w:b w:val="false"/>
          <w:i w:val="false"/>
          <w:color w:val="000000"/>
          <w:sz w:val="28"/>
        </w:rPr>
        <w:t>
  |   |   |   |окружающей среды, финансируемого из
</w:t>
      </w:r>
      <w:r>
        <w:br/>
      </w:r>
      <w:r>
        <w:rPr>
          <w:rFonts w:ascii="Times New Roman"/>
          <w:b w:val="false"/>
          <w:i w:val="false"/>
          <w:color w:val="000000"/>
          <w:sz w:val="28"/>
        </w:rPr>
        <w:t>
  |   |   |   |местного бюджета
</w:t>
      </w:r>
      <w:r>
        <w:br/>
      </w:r>
      <w:r>
        <w:rPr>
          <w:rFonts w:ascii="Times New Roman"/>
          <w:b w:val="false"/>
          <w:i w:val="false"/>
          <w:color w:val="000000"/>
          <w:sz w:val="28"/>
        </w:rPr>
        <w:t>
  |   |   |002|Проведение мероприятий по охране
</w:t>
      </w:r>
      <w:r>
        <w:br/>
      </w:r>
      <w:r>
        <w:rPr>
          <w:rFonts w:ascii="Times New Roman"/>
          <w:b w:val="false"/>
          <w:i w:val="false"/>
          <w:color w:val="000000"/>
          <w:sz w:val="28"/>
        </w:rPr>
        <w:t>
  |   |   |   |окружающей среды на местном уровне
</w:t>
      </w:r>
      <w:r>
        <w:br/>
      </w:r>
      <w:r>
        <w:rPr>
          <w:rFonts w:ascii="Times New Roman"/>
          <w:b w:val="false"/>
          <w:i w:val="false"/>
          <w:color w:val="000000"/>
          <w:sz w:val="28"/>
        </w:rPr>
        <w:t>
  |   |   |004|Содержание особо охраняемых природных
</w:t>
      </w:r>
      <w:r>
        <w:br/>
      </w:r>
      <w:r>
        <w:rPr>
          <w:rFonts w:ascii="Times New Roman"/>
          <w:b w:val="false"/>
          <w:i w:val="false"/>
          <w:color w:val="000000"/>
          <w:sz w:val="28"/>
        </w:rPr>
        <w:t>
  |   |   |   |территорий на местном уровне
</w:t>
      </w:r>
      <w:r>
        <w:br/>
      </w:r>
      <w:r>
        <w:rPr>
          <w:rFonts w:ascii="Times New Roman"/>
          <w:b w:val="false"/>
          <w:i w:val="false"/>
          <w:color w:val="000000"/>
          <w:sz w:val="28"/>
        </w:rPr>
        <w:t>
  | 9 |   |   |Прочие услуги в области сельского,
</w:t>
      </w:r>
      <w:r>
        <w:br/>
      </w:r>
      <w:r>
        <w:rPr>
          <w:rFonts w:ascii="Times New Roman"/>
          <w:b w:val="false"/>
          <w:i w:val="false"/>
          <w:color w:val="000000"/>
          <w:sz w:val="28"/>
        </w:rPr>
        <w:t>
  |   |   |   |водного, лесного, рыбного хозяйства
</w:t>
      </w:r>
      <w:r>
        <w:br/>
      </w:r>
      <w:r>
        <w:rPr>
          <w:rFonts w:ascii="Times New Roman"/>
          <w:b w:val="false"/>
          <w:i w:val="false"/>
          <w:color w:val="000000"/>
          <w:sz w:val="28"/>
        </w:rPr>
        <w:t>
  |   |   |   |и охраны окружающей среды
</w:t>
      </w:r>
      <w:r>
        <w:br/>
      </w:r>
      <w:r>
        <w:rPr>
          <w:rFonts w:ascii="Times New Roman"/>
          <w:b w:val="false"/>
          <w:i w:val="false"/>
          <w:color w:val="000000"/>
          <w:sz w:val="28"/>
        </w:rPr>
        <w:t>
  |   |257|   |Исполнительный орган сельского хозяйства,
</w:t>
      </w:r>
      <w:r>
        <w:br/>
      </w:r>
      <w:r>
        <w:rPr>
          <w:rFonts w:ascii="Times New Roman"/>
          <w:b w:val="false"/>
          <w:i w:val="false"/>
          <w:color w:val="000000"/>
          <w:sz w:val="28"/>
        </w:rPr>
        <w:t>
  |   |   |   |по охране лесов и животного мира,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сельского хозяйства, по охране
</w:t>
      </w:r>
      <w:r>
        <w:br/>
      </w:r>
      <w:r>
        <w:rPr>
          <w:rFonts w:ascii="Times New Roman"/>
          <w:b w:val="false"/>
          <w:i w:val="false"/>
          <w:color w:val="000000"/>
          <w:sz w:val="28"/>
        </w:rPr>
        <w:t>
  |   |   |   |лесов и животного мира, финансируемого из
</w:t>
      </w:r>
      <w:r>
        <w:br/>
      </w:r>
      <w:r>
        <w:rPr>
          <w:rFonts w:ascii="Times New Roman"/>
          <w:b w:val="false"/>
          <w:i w:val="false"/>
          <w:color w:val="000000"/>
          <w:sz w:val="28"/>
        </w:rPr>
        <w:t>
  |   |   |   |местного бюджета
</w:t>
      </w:r>
      <w:r>
        <w:br/>
      </w:r>
      <w:r>
        <w:rPr>
          <w:rFonts w:ascii="Times New Roman"/>
          <w:b w:val="false"/>
          <w:i w:val="false"/>
          <w:color w:val="000000"/>
          <w:sz w:val="28"/>
        </w:rPr>
        <w:t>
12 |   |   |   |Транспорт и связь
</w:t>
      </w:r>
      <w:r>
        <w:br/>
      </w:r>
      <w:r>
        <w:rPr>
          <w:rFonts w:ascii="Times New Roman"/>
          <w:b w:val="false"/>
          <w:i w:val="false"/>
          <w:color w:val="000000"/>
          <w:sz w:val="28"/>
        </w:rPr>
        <w:t>
  | 1 |   |   |Автомобильный транспорт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|024|Организация межрайонного (межгородского)
</w:t>
      </w:r>
      <w:r>
        <w:br/>
      </w:r>
      <w:r>
        <w:rPr>
          <w:rFonts w:ascii="Times New Roman"/>
          <w:b w:val="false"/>
          <w:i w:val="false"/>
          <w:color w:val="000000"/>
          <w:sz w:val="28"/>
        </w:rPr>
        <w:t>
  |   |   |   |пассажирского транспортного сообщения
</w:t>
      </w:r>
      <w:r>
        <w:br/>
      </w:r>
      <w:r>
        <w:rPr>
          <w:rFonts w:ascii="Times New Roman"/>
          <w:b w:val="false"/>
          <w:i w:val="false"/>
          <w:color w:val="000000"/>
          <w:sz w:val="28"/>
        </w:rPr>
        <w:t>
  |   |   |026|Обеспечение функционирования автомобильных
</w:t>
      </w:r>
      <w:r>
        <w:br/>
      </w:r>
      <w:r>
        <w:rPr>
          <w:rFonts w:ascii="Times New Roman"/>
          <w:b w:val="false"/>
          <w:i w:val="false"/>
          <w:color w:val="000000"/>
          <w:sz w:val="28"/>
        </w:rPr>
        <w:t>
  |   |   |   |дорог местного значения, улиц городов и иных
</w:t>
      </w:r>
      <w:r>
        <w:br/>
      </w:r>
      <w:r>
        <w:rPr>
          <w:rFonts w:ascii="Times New Roman"/>
          <w:b w:val="false"/>
          <w:i w:val="false"/>
          <w:color w:val="000000"/>
          <w:sz w:val="28"/>
        </w:rPr>
        <w:t>
  |   |   |   |населенных пунктов
</w:t>
      </w:r>
      <w:r>
        <w:br/>
      </w:r>
      <w:r>
        <w:rPr>
          <w:rFonts w:ascii="Times New Roman"/>
          <w:b w:val="false"/>
          <w:i w:val="false"/>
          <w:color w:val="000000"/>
          <w:sz w:val="28"/>
        </w:rPr>
        <w:t>
13 |   |   |   |Прочие
</w:t>
      </w:r>
      <w:r>
        <w:br/>
      </w:r>
      <w:r>
        <w:rPr>
          <w:rFonts w:ascii="Times New Roman"/>
          <w:b w:val="false"/>
          <w:i w:val="false"/>
          <w:color w:val="000000"/>
          <w:sz w:val="28"/>
        </w:rPr>
        <w:t>
  | 3 |   |   |Поддержка предпринимательской
</w:t>
      </w:r>
      <w:r>
        <w:br/>
      </w:r>
      <w:r>
        <w:rPr>
          <w:rFonts w:ascii="Times New Roman"/>
          <w:b w:val="false"/>
          <w:i w:val="false"/>
          <w:color w:val="000000"/>
          <w:sz w:val="28"/>
        </w:rPr>
        <w:t>
  |   |   |   |деятельности и защита конкуренции
</w:t>
      </w:r>
      <w:r>
        <w:br/>
      </w:r>
      <w:r>
        <w:rPr>
          <w:rFonts w:ascii="Times New Roman"/>
          <w:b w:val="false"/>
          <w:i w:val="false"/>
          <w:color w:val="000000"/>
          <w:sz w:val="28"/>
        </w:rPr>
        <w:t>
  |   |272|   |Исполнительный орган экономики, поддержки
</w:t>
      </w:r>
      <w:r>
        <w:br/>
      </w:r>
      <w:r>
        <w:rPr>
          <w:rFonts w:ascii="Times New Roman"/>
          <w:b w:val="false"/>
          <w:i w:val="false"/>
          <w:color w:val="000000"/>
          <w:sz w:val="28"/>
        </w:rPr>
        <w:t>
  |   |   |   |малого и среднего бизнеса, государственных
</w:t>
      </w:r>
      <w:r>
        <w:br/>
      </w:r>
      <w:r>
        <w:rPr>
          <w:rFonts w:ascii="Times New Roman"/>
          <w:b w:val="false"/>
          <w:i w:val="false"/>
          <w:color w:val="000000"/>
          <w:sz w:val="28"/>
        </w:rPr>
        <w:t>
  |   |   |   |закупок, финансируемый из местного бюджета
</w:t>
      </w:r>
      <w:r>
        <w:br/>
      </w:r>
      <w:r>
        <w:rPr>
          <w:rFonts w:ascii="Times New Roman"/>
          <w:b w:val="false"/>
          <w:i w:val="false"/>
          <w:color w:val="000000"/>
          <w:sz w:val="28"/>
        </w:rPr>
        <w:t>
  |   |   |002|Организация поддержки малого
</w:t>
      </w:r>
      <w:r>
        <w:br/>
      </w:r>
      <w:r>
        <w:rPr>
          <w:rFonts w:ascii="Times New Roman"/>
          <w:b w:val="false"/>
          <w:i w:val="false"/>
          <w:color w:val="000000"/>
          <w:sz w:val="28"/>
        </w:rPr>
        <w:t>
  |   |   |   |предпринимательства на местном уровне
</w:t>
      </w:r>
      <w:r>
        <w:br/>
      </w:r>
      <w:r>
        <w:rPr>
          <w:rFonts w:ascii="Times New Roman"/>
          <w:b w:val="false"/>
          <w:i w:val="false"/>
          <w:color w:val="000000"/>
          <w:sz w:val="28"/>
        </w:rPr>
        <w:t>
  | 9 |   |   |Прочие
</w:t>
      </w:r>
      <w:r>
        <w:br/>
      </w:r>
      <w:r>
        <w:rPr>
          <w:rFonts w:ascii="Times New Roman"/>
          <w:b w:val="false"/>
          <w:i w:val="false"/>
          <w:color w:val="000000"/>
          <w:sz w:val="28"/>
        </w:rPr>
        <w:t>
  |   |105|   |Аппарат акима
</w:t>
      </w:r>
      <w:r>
        <w:br/>
      </w:r>
      <w:r>
        <w:rPr>
          <w:rFonts w:ascii="Times New Roman"/>
          <w:b w:val="false"/>
          <w:i w:val="false"/>
          <w:color w:val="000000"/>
          <w:sz w:val="28"/>
        </w:rPr>
        <w:t>
  |   |   |010|Резерв местного исполнительного органа
</w:t>
      </w:r>
      <w:r>
        <w:br/>
      </w:r>
      <w:r>
        <w:rPr>
          <w:rFonts w:ascii="Times New Roman"/>
          <w:b w:val="false"/>
          <w:i w:val="false"/>
          <w:color w:val="000000"/>
          <w:sz w:val="28"/>
        </w:rPr>
        <w:t>
  |   |   |   |по выполнению обязательств местных
</w:t>
      </w:r>
      <w:r>
        <w:br/>
      </w:r>
      <w:r>
        <w:rPr>
          <w:rFonts w:ascii="Times New Roman"/>
          <w:b w:val="false"/>
          <w:i w:val="false"/>
          <w:color w:val="000000"/>
          <w:sz w:val="28"/>
        </w:rPr>
        <w:t>
  |   |   |   |исполнительных органов по решениям судов
</w:t>
      </w:r>
      <w:r>
        <w:br/>
      </w:r>
      <w:r>
        <w:rPr>
          <w:rFonts w:ascii="Times New Roman"/>
          <w:b w:val="false"/>
          <w:i w:val="false"/>
          <w:color w:val="000000"/>
          <w:sz w:val="28"/>
        </w:rPr>
        <w:t>
  |   |   |011|Резерв местного исполнительного органа
</w:t>
      </w:r>
      <w:r>
        <w:br/>
      </w:r>
      <w:r>
        <w:rPr>
          <w:rFonts w:ascii="Times New Roman"/>
          <w:b w:val="false"/>
          <w:i w:val="false"/>
          <w:color w:val="000000"/>
          <w:sz w:val="28"/>
        </w:rPr>
        <w:t>
  |   |   |   |для ликвидации чрезвычайных ситуаций
</w:t>
      </w:r>
      <w:r>
        <w:br/>
      </w:r>
      <w:r>
        <w:rPr>
          <w:rFonts w:ascii="Times New Roman"/>
          <w:b w:val="false"/>
          <w:i w:val="false"/>
          <w:color w:val="000000"/>
          <w:sz w:val="28"/>
        </w:rPr>
        <w:t>
  |   |   |   |природного и техногенного характера и
</w:t>
      </w:r>
      <w:r>
        <w:br/>
      </w:r>
      <w:r>
        <w:rPr>
          <w:rFonts w:ascii="Times New Roman"/>
          <w:b w:val="false"/>
          <w:i w:val="false"/>
          <w:color w:val="000000"/>
          <w:sz w:val="28"/>
        </w:rPr>
        <w:t>
  |   |   |   |иных непредвиденных расходов
</w:t>
      </w:r>
      <w:r>
        <w:br/>
      </w:r>
      <w:r>
        <w:rPr>
          <w:rFonts w:ascii="Times New Roman"/>
          <w:b w:val="false"/>
          <w:i w:val="false"/>
          <w:color w:val="000000"/>
          <w:sz w:val="28"/>
        </w:rPr>
        <w:t>
  |   |   |012|Представительские затраты
</w:t>
      </w:r>
      <w:r>
        <w:br/>
      </w:r>
      <w:r>
        <w:rPr>
          <w:rFonts w:ascii="Times New Roman"/>
          <w:b w:val="false"/>
          <w:i w:val="false"/>
          <w:color w:val="000000"/>
          <w:sz w:val="28"/>
        </w:rPr>
        <w:t>
  |   |   |015|Специальный резерв местного исполнительного
</w:t>
      </w:r>
      <w:r>
        <w:br/>
      </w:r>
      <w:r>
        <w:rPr>
          <w:rFonts w:ascii="Times New Roman"/>
          <w:b w:val="false"/>
          <w:i w:val="false"/>
          <w:color w:val="000000"/>
          <w:sz w:val="28"/>
        </w:rPr>
        <w:t>
  |   |   |   |органа области для кредитования нижестоящих
</w:t>
      </w:r>
      <w:r>
        <w:br/>
      </w:r>
      <w:r>
        <w:rPr>
          <w:rFonts w:ascii="Times New Roman"/>
          <w:b w:val="false"/>
          <w:i w:val="false"/>
          <w:color w:val="000000"/>
          <w:sz w:val="28"/>
        </w:rPr>
        <w:t>
  |   |   |   |бюджетов на покрытие кассового разрыва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образования, культуры, спорта и
</w:t>
      </w:r>
      <w:r>
        <w:br/>
      </w:r>
      <w:r>
        <w:rPr>
          <w:rFonts w:ascii="Times New Roman"/>
          <w:b w:val="false"/>
          <w:i w:val="false"/>
          <w:color w:val="000000"/>
          <w:sz w:val="28"/>
        </w:rPr>
        <w:t>
  |   |   |   |туризма, финансируемого из местного бюджета
</w:t>
      </w:r>
      <w:r>
        <w:br/>
      </w:r>
      <w:r>
        <w:rPr>
          <w:rFonts w:ascii="Times New Roman"/>
          <w:b w:val="false"/>
          <w:i w:val="false"/>
          <w:color w:val="000000"/>
          <w:sz w:val="28"/>
        </w:rPr>
        <w:t>
  |   |272|   |Исполнительный орган экономики, поддержки
</w:t>
      </w:r>
      <w:r>
        <w:br/>
      </w:r>
      <w:r>
        <w:rPr>
          <w:rFonts w:ascii="Times New Roman"/>
          <w:b w:val="false"/>
          <w:i w:val="false"/>
          <w:color w:val="000000"/>
          <w:sz w:val="28"/>
        </w:rPr>
        <w:t>
  |   |   |   |малого и среднего бизнеса, государственных
</w:t>
      </w:r>
      <w:r>
        <w:br/>
      </w:r>
      <w:r>
        <w:rPr>
          <w:rFonts w:ascii="Times New Roman"/>
          <w:b w:val="false"/>
          <w:i w:val="false"/>
          <w:color w:val="000000"/>
          <w:sz w:val="28"/>
        </w:rPr>
        <w:t>
  |   |   |   |закупок,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экономики, поддержки малого и
</w:t>
      </w:r>
      <w:r>
        <w:br/>
      </w:r>
      <w:r>
        <w:rPr>
          <w:rFonts w:ascii="Times New Roman"/>
          <w:b w:val="false"/>
          <w:i w:val="false"/>
          <w:color w:val="000000"/>
          <w:sz w:val="28"/>
        </w:rPr>
        <w:t>
  |   |   |   |среднего бизнеса, государственных закупок,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   |008|Разработка и экспертиза технико-экономических
</w:t>
      </w:r>
      <w:r>
        <w:br/>
      </w:r>
      <w:r>
        <w:rPr>
          <w:rFonts w:ascii="Times New Roman"/>
          <w:b w:val="false"/>
          <w:i w:val="false"/>
          <w:color w:val="000000"/>
          <w:sz w:val="28"/>
        </w:rPr>
        <w:t>
  |   |   |   |обоснований местных инвестиционнных проектов
</w:t>
      </w:r>
      <w:r>
        <w:br/>
      </w:r>
      <w:r>
        <w:rPr>
          <w:rFonts w:ascii="Times New Roman"/>
          <w:b w:val="false"/>
          <w:i w:val="false"/>
          <w:color w:val="000000"/>
          <w:sz w:val="28"/>
        </w:rPr>
        <w:t>
  |   |273|   |Исполнительный орган инфраструктуры и
</w:t>
      </w:r>
      <w:r>
        <w:br/>
      </w:r>
      <w:r>
        <w:rPr>
          <w:rFonts w:ascii="Times New Roman"/>
          <w:b w:val="false"/>
          <w:i w:val="false"/>
          <w:color w:val="000000"/>
          <w:sz w:val="28"/>
        </w:rPr>
        <w:t>
  |   |   |   |строительства,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инфраструктуры и строительства,
</w:t>
      </w:r>
      <w:r>
        <w:br/>
      </w:r>
      <w:r>
        <w:rPr>
          <w:rFonts w:ascii="Times New Roman"/>
          <w:b w:val="false"/>
          <w:i w:val="false"/>
          <w:color w:val="000000"/>
          <w:sz w:val="28"/>
        </w:rPr>
        <w:t>
  |   |   |   |финансируемого из местного бюджета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|001|Обеспечение деятельности исполнительного
</w:t>
      </w:r>
      <w:r>
        <w:br/>
      </w:r>
      <w:r>
        <w:rPr>
          <w:rFonts w:ascii="Times New Roman"/>
          <w:b w:val="false"/>
          <w:i w:val="false"/>
          <w:color w:val="000000"/>
          <w:sz w:val="28"/>
        </w:rPr>
        <w:t>
  |   |   |   |органа жилищно-коммунального, дорожного
</w:t>
      </w:r>
      <w:r>
        <w:br/>
      </w:r>
      <w:r>
        <w:rPr>
          <w:rFonts w:ascii="Times New Roman"/>
          <w:b w:val="false"/>
          <w:i w:val="false"/>
          <w:color w:val="000000"/>
          <w:sz w:val="28"/>
        </w:rPr>
        <w:t>
  |   |   |   |хозяйства и транспорта, финансируемого
</w:t>
      </w:r>
      <w:r>
        <w:br/>
      </w:r>
      <w:r>
        <w:rPr>
          <w:rFonts w:ascii="Times New Roman"/>
          <w:b w:val="false"/>
          <w:i w:val="false"/>
          <w:color w:val="000000"/>
          <w:sz w:val="28"/>
        </w:rPr>
        <w:t>
  |   |   |   |из местного бюджета
</w:t>
      </w:r>
      <w:r>
        <w:br/>
      </w:r>
      <w:r>
        <w:rPr>
          <w:rFonts w:ascii="Times New Roman"/>
          <w:b w:val="false"/>
          <w:i w:val="false"/>
          <w:color w:val="000000"/>
          <w:sz w:val="28"/>
        </w:rPr>
        <w:t>
15 |   |   |   |Официальные трансферты
</w:t>
      </w:r>
      <w:r>
        <w:br/>
      </w:r>
      <w:r>
        <w:rPr>
          <w:rFonts w:ascii="Times New Roman"/>
          <w:b w:val="false"/>
          <w:i w:val="false"/>
          <w:color w:val="000000"/>
          <w:sz w:val="28"/>
        </w:rPr>
        <w:t>
  | 1 |   |   |Официальные трансферты
</w:t>
      </w:r>
      <w:r>
        <w:br/>
      </w:r>
      <w:r>
        <w:rPr>
          <w:rFonts w:ascii="Times New Roman"/>
          <w:b w:val="false"/>
          <w:i w:val="false"/>
          <w:color w:val="000000"/>
          <w:sz w:val="28"/>
        </w:rPr>
        <w:t>
  |   |260|   |Исполнительный орган финансов,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|003|Трансферты из местных бюджетов
</w:t>
      </w:r>
      <w:r>
        <w:br/>
      </w:r>
      <w:r>
        <w:rPr>
          <w:rFonts w:ascii="Times New Roman"/>
          <w:b w:val="false"/>
          <w:i w:val="false"/>
          <w:color w:val="000000"/>
          <w:sz w:val="28"/>
        </w:rPr>
        <w:t>
  |   |   |005|Субвенции
</w:t>
      </w:r>
      <w:r>
        <w:br/>
      </w:r>
      <w:r>
        <w:rPr>
          <w:rFonts w:ascii="Times New Roman"/>
          <w:b w:val="false"/>
          <w:i w:val="false"/>
          <w:color w:val="000000"/>
          <w:sz w:val="28"/>
        </w:rPr>
        <w:t>
16 |   |   |   |Финансирование
</w:t>
      </w:r>
      <w:r>
        <w:br/>
      </w:r>
      <w:r>
        <w:rPr>
          <w:rFonts w:ascii="Times New Roman"/>
          <w:b w:val="false"/>
          <w:i w:val="false"/>
          <w:color w:val="000000"/>
          <w:sz w:val="28"/>
        </w:rPr>
        <w:t>
  | 1 |   |   |Погашение основного долга
</w:t>
      </w:r>
      <w:r>
        <w:br/>
      </w:r>
      <w:r>
        <w:rPr>
          <w:rFonts w:ascii="Times New Roman"/>
          <w:b w:val="false"/>
          <w:i w:val="false"/>
          <w:color w:val="000000"/>
          <w:sz w:val="28"/>
        </w:rPr>
        <w:t>
  |   |260|   |Исполнительный орган финансов,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|006|Погашение долга местного исполнительного
</w:t>
      </w:r>
      <w:r>
        <w:br/>
      </w:r>
      <w:r>
        <w:rPr>
          <w:rFonts w:ascii="Times New Roman"/>
          <w:b w:val="false"/>
          <w:i w:val="false"/>
          <w:color w:val="000000"/>
          <w:sz w:val="28"/>
        </w:rPr>
        <w:t>
  |   |   |   |органа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решению V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 внесении изменений и дополнений в
</w:t>
      </w:r>
      <w:r>
        <w:br/>
      </w:r>
      <w:r>
        <w:rPr>
          <w:rFonts w:ascii="Times New Roman"/>
          <w:b w:val="false"/>
          <w:i w:val="false"/>
          <w:color w:val="000000"/>
          <w:sz w:val="28"/>
        </w:rPr>
        <w:t>
решение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r>
        <w:br/>
      </w:r>
      <w:r>
        <w:rPr>
          <w:rFonts w:ascii="Times New Roman"/>
          <w:b w:val="false"/>
          <w:i w:val="false"/>
          <w:color w:val="000000"/>
          <w:sz w:val="28"/>
        </w:rPr>
        <w:t>
от 18 марта 2004 года N 76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к решению III сессии
</w:t>
      </w:r>
      <w:r>
        <w:br/>
      </w:r>
      <w:r>
        <w:rPr>
          <w:rFonts w:ascii="Times New Roman"/>
          <w:b w:val="false"/>
          <w:i w:val="false"/>
          <w:color w:val="000000"/>
          <w:sz w:val="28"/>
        </w:rPr>
        <w:t>
Карагандинского областного Маслихата
</w:t>
      </w:r>
      <w:r>
        <w:br/>
      </w:r>
      <w:r>
        <w:rPr>
          <w:rFonts w:ascii="Times New Roman"/>
          <w:b w:val="false"/>
          <w:i w:val="false"/>
          <w:color w:val="000000"/>
          <w:sz w:val="28"/>
        </w:rPr>
        <w:t>
от 25 декабря 2003 года N 36
</w:t>
      </w:r>
      <w:r>
        <w:br/>
      </w:r>
      <w:r>
        <w:rPr>
          <w:rFonts w:ascii="Times New Roman"/>
          <w:b w:val="false"/>
          <w:i w:val="false"/>
          <w:color w:val="000000"/>
          <w:sz w:val="28"/>
        </w:rPr>
        <w:t>
"Об областном бюджете на 2004 год"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бюджетных программ развития областного бюджета на 2004 год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Функциональная группа           Наименование
</w:t>
      </w:r>
      <w:r>
        <w:br/>
      </w:r>
      <w:r>
        <w:rPr>
          <w:rFonts w:ascii="Times New Roman"/>
          <w:b w:val="false"/>
          <w:i w:val="false"/>
          <w:color w:val="000000"/>
          <w:sz w:val="28"/>
        </w:rPr>
        <w:t>
  |Подфункция
</w:t>
      </w:r>
      <w:r>
        <w:br/>
      </w:r>
      <w:r>
        <w:rPr>
          <w:rFonts w:ascii="Times New Roman"/>
          <w:b w:val="false"/>
          <w:i w:val="false"/>
          <w:color w:val="000000"/>
          <w:sz w:val="28"/>
        </w:rPr>
        <w:t>
  |   |Администратор программы
</w:t>
      </w:r>
      <w:r>
        <w:br/>
      </w:r>
      <w:r>
        <w:rPr>
          <w:rFonts w:ascii="Times New Roman"/>
          <w:b w:val="false"/>
          <w:i w:val="false"/>
          <w:color w:val="000000"/>
          <w:sz w:val="28"/>
        </w:rPr>
        <w:t>
  |   |   |Программа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01|   |   |   |Государственные услуги общего характера
</w:t>
      </w:r>
      <w:r>
        <w:br/>
      </w:r>
      <w:r>
        <w:rPr>
          <w:rFonts w:ascii="Times New Roman"/>
          <w:b w:val="false"/>
          <w:i w:val="false"/>
          <w:color w:val="000000"/>
          <w:sz w:val="28"/>
        </w:rPr>
        <w:t>
  | 2 |   |   |Финансовая деятельность
</w:t>
      </w:r>
      <w:r>
        <w:br/>
      </w:r>
      <w:r>
        <w:rPr>
          <w:rFonts w:ascii="Times New Roman"/>
          <w:b w:val="false"/>
          <w:i w:val="false"/>
          <w:color w:val="000000"/>
          <w:sz w:val="28"/>
        </w:rPr>
        <w:t>
  |   |260|   |Исполнительный орган финансов,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|002|Создание информационных систем органов
</w:t>
      </w:r>
      <w:r>
        <w:br/>
      </w:r>
      <w:r>
        <w:rPr>
          <w:rFonts w:ascii="Times New Roman"/>
          <w:b w:val="false"/>
          <w:i w:val="false"/>
          <w:color w:val="000000"/>
          <w:sz w:val="28"/>
        </w:rPr>
        <w:t>
  |   |   |   |финансов
</w:t>
      </w:r>
      <w:r>
        <w:br/>
      </w:r>
      <w:r>
        <w:rPr>
          <w:rFonts w:ascii="Times New Roman"/>
          <w:b w:val="false"/>
          <w:i w:val="false"/>
          <w:color w:val="000000"/>
          <w:sz w:val="28"/>
        </w:rPr>
        <w:t>
3 |   |   |   |Общественный порядок и безопасность
</w:t>
      </w:r>
      <w:r>
        <w:br/>
      </w:r>
      <w:r>
        <w:rPr>
          <w:rFonts w:ascii="Times New Roman"/>
          <w:b w:val="false"/>
          <w:i w:val="false"/>
          <w:color w:val="000000"/>
          <w:sz w:val="28"/>
        </w:rPr>
        <w:t>
  | 1 |   |   |Правоохранительная деятельность
</w:t>
      </w:r>
      <w:r>
        <w:br/>
      </w:r>
      <w:r>
        <w:rPr>
          <w:rFonts w:ascii="Times New Roman"/>
          <w:b w:val="false"/>
          <w:i w:val="false"/>
          <w:color w:val="000000"/>
          <w:sz w:val="28"/>
        </w:rPr>
        <w:t>
  |   |251|   |Исполнительный орган внутренних дел,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|004|Развитие объектов органов внутренних дел
</w:t>
      </w:r>
      <w:r>
        <w:br/>
      </w:r>
      <w:r>
        <w:rPr>
          <w:rFonts w:ascii="Times New Roman"/>
          <w:b w:val="false"/>
          <w:i w:val="false"/>
          <w:color w:val="000000"/>
          <w:sz w:val="28"/>
        </w:rPr>
        <w:t>
4 |   |   |   |Образование
</w:t>
      </w:r>
      <w:r>
        <w:br/>
      </w:r>
      <w:r>
        <w:rPr>
          <w:rFonts w:ascii="Times New Roman"/>
          <w:b w:val="false"/>
          <w:i w:val="false"/>
          <w:color w:val="000000"/>
          <w:sz w:val="28"/>
        </w:rPr>
        <w:t>
  | 4 |   |   |Среднее профессиональное образование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|002|Подготовка специалистов со средним
</w:t>
      </w:r>
      <w:r>
        <w:br/>
      </w:r>
      <w:r>
        <w:rPr>
          <w:rFonts w:ascii="Times New Roman"/>
          <w:b w:val="false"/>
          <w:i w:val="false"/>
          <w:color w:val="000000"/>
          <w:sz w:val="28"/>
        </w:rPr>
        <w:t>
  |   |   |   |профессиональным образованием на местном
</w:t>
      </w:r>
      <w:r>
        <w:br/>
      </w:r>
      <w:r>
        <w:rPr>
          <w:rFonts w:ascii="Times New Roman"/>
          <w:b w:val="false"/>
          <w:i w:val="false"/>
          <w:color w:val="000000"/>
          <w:sz w:val="28"/>
        </w:rPr>
        <w:t>
  |   |   |   |уровне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|012|Подготовка специалистов со средним
</w:t>
      </w:r>
      <w:r>
        <w:br/>
      </w:r>
      <w:r>
        <w:rPr>
          <w:rFonts w:ascii="Times New Roman"/>
          <w:b w:val="false"/>
          <w:i w:val="false"/>
          <w:color w:val="000000"/>
          <w:sz w:val="28"/>
        </w:rPr>
        <w:t>
  |   |   |   |профессиональным образованием на местном
</w:t>
      </w:r>
      <w:r>
        <w:br/>
      </w:r>
      <w:r>
        <w:rPr>
          <w:rFonts w:ascii="Times New Roman"/>
          <w:b w:val="false"/>
          <w:i w:val="false"/>
          <w:color w:val="000000"/>
          <w:sz w:val="28"/>
        </w:rPr>
        <w:t>
  |   |   |   |уровне
</w:t>
      </w:r>
      <w:r>
        <w:br/>
      </w:r>
      <w:r>
        <w:rPr>
          <w:rFonts w:ascii="Times New Roman"/>
          <w:b w:val="false"/>
          <w:i w:val="false"/>
          <w:color w:val="000000"/>
          <w:sz w:val="28"/>
        </w:rPr>
        <w:t>
  | 9 |   |   |Прочие услуги в области образования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|016|Развитие объектов образования на местном
</w:t>
      </w:r>
      <w:r>
        <w:br/>
      </w:r>
      <w:r>
        <w:rPr>
          <w:rFonts w:ascii="Times New Roman"/>
          <w:b w:val="false"/>
          <w:i w:val="false"/>
          <w:color w:val="000000"/>
          <w:sz w:val="28"/>
        </w:rPr>
        <w:t>
  |   |   |   |уровне
</w:t>
      </w:r>
      <w:r>
        <w:br/>
      </w:r>
      <w:r>
        <w:rPr>
          <w:rFonts w:ascii="Times New Roman"/>
          <w:b w:val="false"/>
          <w:i w:val="false"/>
          <w:color w:val="000000"/>
          <w:sz w:val="28"/>
        </w:rPr>
        <w:t>
5 |   |   |   |Здравоохранение
</w:t>
      </w:r>
      <w:r>
        <w:br/>
      </w:r>
      <w:r>
        <w:rPr>
          <w:rFonts w:ascii="Times New Roman"/>
          <w:b w:val="false"/>
          <w:i w:val="false"/>
          <w:color w:val="000000"/>
          <w:sz w:val="28"/>
        </w:rPr>
        <w:t>
  | 9 |   |   |Прочие услуги в области здравоохранения
</w:t>
      </w:r>
      <w:r>
        <w:br/>
      </w:r>
      <w:r>
        <w:rPr>
          <w:rFonts w:ascii="Times New Roman"/>
          <w:b w:val="false"/>
          <w:i w:val="false"/>
          <w:color w:val="000000"/>
          <w:sz w:val="28"/>
        </w:rPr>
        <w:t>
  |   |254|   |Исполнительный орган здравоохранения,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|017|Развитие объектов здравоохранения
</w:t>
      </w:r>
      <w:r>
        <w:br/>
      </w:r>
      <w:r>
        <w:rPr>
          <w:rFonts w:ascii="Times New Roman"/>
          <w:b w:val="false"/>
          <w:i w:val="false"/>
          <w:color w:val="000000"/>
          <w:sz w:val="28"/>
        </w:rPr>
        <w:t>
  |   |   |018|Создание информационных систем здравоохранения
</w:t>
      </w:r>
      <w:r>
        <w:br/>
      </w:r>
      <w:r>
        <w:rPr>
          <w:rFonts w:ascii="Times New Roman"/>
          <w:b w:val="false"/>
          <w:i w:val="false"/>
          <w:color w:val="000000"/>
          <w:sz w:val="28"/>
        </w:rPr>
        <w:t>
7 |   |   |   |Жилищно-коммунальное хозяйство
</w:t>
      </w:r>
      <w:r>
        <w:br/>
      </w:r>
      <w:r>
        <w:rPr>
          <w:rFonts w:ascii="Times New Roman"/>
          <w:b w:val="false"/>
          <w:i w:val="false"/>
          <w:color w:val="000000"/>
          <w:sz w:val="28"/>
        </w:rPr>
        <w:t>
  | 3 |   |   |Водоснабжение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|015|Развитие системы водоснабжения
</w:t>
      </w:r>
      <w:r>
        <w:br/>
      </w:r>
      <w:r>
        <w:rPr>
          <w:rFonts w:ascii="Times New Roman"/>
          <w:b w:val="false"/>
          <w:i w:val="false"/>
          <w:color w:val="000000"/>
          <w:sz w:val="28"/>
        </w:rPr>
        <w:t>
8 |   |   |   |Культура, спорт, туризм и информационное
</w:t>
      </w:r>
      <w:r>
        <w:br/>
      </w:r>
      <w:r>
        <w:rPr>
          <w:rFonts w:ascii="Times New Roman"/>
          <w:b w:val="false"/>
          <w:i w:val="false"/>
          <w:color w:val="000000"/>
          <w:sz w:val="28"/>
        </w:rPr>
        <w:t>
  |   |   |   |пространство
</w:t>
      </w:r>
      <w:r>
        <w:br/>
      </w:r>
      <w:r>
        <w:rPr>
          <w:rFonts w:ascii="Times New Roman"/>
          <w:b w:val="false"/>
          <w:i w:val="false"/>
          <w:color w:val="000000"/>
          <w:sz w:val="28"/>
        </w:rPr>
        <w:t>
  | 1 |   |   |Деятельность в области культуры
</w:t>
      </w:r>
      <w:r>
        <w:br/>
      </w:r>
      <w:r>
        <w:rPr>
          <w:rFonts w:ascii="Times New Roman"/>
          <w:b w:val="false"/>
          <w:i w:val="false"/>
          <w:color w:val="000000"/>
          <w:sz w:val="28"/>
        </w:rPr>
        <w:t>
  |   |263|   |Исполнительный орган образования, культуры,
</w:t>
      </w:r>
      <w:r>
        <w:br/>
      </w:r>
      <w:r>
        <w:rPr>
          <w:rFonts w:ascii="Times New Roman"/>
          <w:b w:val="false"/>
          <w:i w:val="false"/>
          <w:color w:val="000000"/>
          <w:sz w:val="28"/>
        </w:rPr>
        <w:t>
  |   |   |   |спорта и туризма,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|030|Развитие объектов культуры
</w:t>
      </w:r>
      <w:r>
        <w:br/>
      </w:r>
      <w:r>
        <w:rPr>
          <w:rFonts w:ascii="Times New Roman"/>
          <w:b w:val="false"/>
          <w:i w:val="false"/>
          <w:color w:val="000000"/>
          <w:sz w:val="28"/>
        </w:rPr>
        <w:t>
10|   |   |   |Сельское, водное, лесное, рыбное хозяйство
</w:t>
      </w:r>
      <w:r>
        <w:br/>
      </w:r>
      <w:r>
        <w:rPr>
          <w:rFonts w:ascii="Times New Roman"/>
          <w:b w:val="false"/>
          <w:i w:val="false"/>
          <w:color w:val="000000"/>
          <w:sz w:val="28"/>
        </w:rPr>
        <w:t>
  |   |   |   |и охрана окружающей среды
</w:t>
      </w:r>
      <w:r>
        <w:br/>
      </w:r>
      <w:r>
        <w:rPr>
          <w:rFonts w:ascii="Times New Roman"/>
          <w:b w:val="false"/>
          <w:i w:val="false"/>
          <w:color w:val="000000"/>
          <w:sz w:val="28"/>
        </w:rPr>
        <w:t>
  | 1 |   |   |Сельское хозяйство
</w:t>
      </w:r>
      <w:r>
        <w:br/>
      </w:r>
      <w:r>
        <w:rPr>
          <w:rFonts w:ascii="Times New Roman"/>
          <w:b w:val="false"/>
          <w:i w:val="false"/>
          <w:color w:val="000000"/>
          <w:sz w:val="28"/>
        </w:rPr>
        <w:t>
  |   |257|   |Исполнительный орган сельского хозяйства,
</w:t>
      </w:r>
      <w:r>
        <w:br/>
      </w:r>
      <w:r>
        <w:rPr>
          <w:rFonts w:ascii="Times New Roman"/>
          <w:b w:val="false"/>
          <w:i w:val="false"/>
          <w:color w:val="000000"/>
          <w:sz w:val="28"/>
        </w:rPr>
        <w:t>
  |   |   |   |по охране лесов и животного мира,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|010|Кредитование сельскохозяйственных
</w:t>
      </w:r>
      <w:r>
        <w:br/>
      </w:r>
      <w:r>
        <w:rPr>
          <w:rFonts w:ascii="Times New Roman"/>
          <w:b w:val="false"/>
          <w:i w:val="false"/>
          <w:color w:val="000000"/>
          <w:sz w:val="28"/>
        </w:rPr>
        <w:t>
  |   |   |   |товаропроизводителей на проведение
</w:t>
      </w:r>
      <w:r>
        <w:br/>
      </w:r>
      <w:r>
        <w:rPr>
          <w:rFonts w:ascii="Times New Roman"/>
          <w:b w:val="false"/>
          <w:i w:val="false"/>
          <w:color w:val="000000"/>
          <w:sz w:val="28"/>
        </w:rPr>
        <w:t>
  |   |   |   |весенне - полевых и уборочных работ
</w:t>
      </w:r>
      <w:r>
        <w:br/>
      </w:r>
      <w:r>
        <w:rPr>
          <w:rFonts w:ascii="Times New Roman"/>
          <w:b w:val="false"/>
          <w:i w:val="false"/>
          <w:color w:val="000000"/>
          <w:sz w:val="28"/>
        </w:rPr>
        <w:t>
  | 5 |   |   |Охрана окружающей среды
</w:t>
      </w:r>
      <w:r>
        <w:br/>
      </w:r>
      <w:r>
        <w:rPr>
          <w:rFonts w:ascii="Times New Roman"/>
          <w:b w:val="false"/>
          <w:i w:val="false"/>
          <w:color w:val="000000"/>
          <w:sz w:val="28"/>
        </w:rPr>
        <w:t>
  |   |256|   |Исполнительный орган по природопользованию
</w:t>
      </w:r>
      <w:r>
        <w:br/>
      </w:r>
      <w:r>
        <w:rPr>
          <w:rFonts w:ascii="Times New Roman"/>
          <w:b w:val="false"/>
          <w:i w:val="false"/>
          <w:color w:val="000000"/>
          <w:sz w:val="28"/>
        </w:rPr>
        <w:t>
  |   |   |   |и охране окружающей среды, финансируемый
</w:t>
      </w:r>
      <w:r>
        <w:br/>
      </w:r>
      <w:r>
        <w:rPr>
          <w:rFonts w:ascii="Times New Roman"/>
          <w:b w:val="false"/>
          <w:i w:val="false"/>
          <w:color w:val="000000"/>
          <w:sz w:val="28"/>
        </w:rPr>
        <w:t>
  |   |   |   |из местного бюджета
</w:t>
      </w:r>
      <w:r>
        <w:br/>
      </w:r>
      <w:r>
        <w:rPr>
          <w:rFonts w:ascii="Times New Roman"/>
          <w:b w:val="false"/>
          <w:i w:val="false"/>
          <w:color w:val="000000"/>
          <w:sz w:val="28"/>
        </w:rPr>
        <w:t>
  |   |   |003|Развитие охраны окружающей среды
</w:t>
      </w:r>
      <w:r>
        <w:br/>
      </w:r>
      <w:r>
        <w:rPr>
          <w:rFonts w:ascii="Times New Roman"/>
          <w:b w:val="false"/>
          <w:i w:val="false"/>
          <w:color w:val="000000"/>
          <w:sz w:val="28"/>
        </w:rPr>
        <w:t>
12|   |   |   |Транспорт и связь
</w:t>
      </w:r>
      <w:r>
        <w:br/>
      </w:r>
      <w:r>
        <w:rPr>
          <w:rFonts w:ascii="Times New Roman"/>
          <w:b w:val="false"/>
          <w:i w:val="false"/>
          <w:color w:val="000000"/>
          <w:sz w:val="28"/>
        </w:rPr>
        <w:t>
  | 1 |   |   |Автомобильный транспорт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|025|Развитие транспортной инфраструктуры
</w:t>
      </w:r>
      <w:r>
        <w:br/>
      </w:r>
      <w:r>
        <w:rPr>
          <w:rFonts w:ascii="Times New Roman"/>
          <w:b w:val="false"/>
          <w:i w:val="false"/>
          <w:color w:val="000000"/>
          <w:sz w:val="28"/>
        </w:rPr>
        <w:t>
13|   |   |   |Прочие
</w:t>
      </w:r>
      <w:r>
        <w:br/>
      </w:r>
      <w:r>
        <w:rPr>
          <w:rFonts w:ascii="Times New Roman"/>
          <w:b w:val="false"/>
          <w:i w:val="false"/>
          <w:color w:val="000000"/>
          <w:sz w:val="28"/>
        </w:rPr>
        <w:t>
  | 9 |   |   |Прочие
</w:t>
      </w:r>
      <w:r>
        <w:br/>
      </w:r>
      <w:r>
        <w:rPr>
          <w:rFonts w:ascii="Times New Roman"/>
          <w:b w:val="false"/>
          <w:i w:val="false"/>
          <w:color w:val="000000"/>
          <w:sz w:val="28"/>
        </w:rPr>
        <w:t>
  |   |273|   |Исполнительный орган инфраструктуры и
</w:t>
      </w:r>
      <w:r>
        <w:br/>
      </w:r>
      <w:r>
        <w:rPr>
          <w:rFonts w:ascii="Times New Roman"/>
          <w:b w:val="false"/>
          <w:i w:val="false"/>
          <w:color w:val="000000"/>
          <w:sz w:val="28"/>
        </w:rPr>
        <w:t>
  |   |   |   |строительства, финансируемый из местного
</w:t>
      </w:r>
      <w:r>
        <w:br/>
      </w:r>
      <w:r>
        <w:rPr>
          <w:rFonts w:ascii="Times New Roman"/>
          <w:b w:val="false"/>
          <w:i w:val="false"/>
          <w:color w:val="000000"/>
          <w:sz w:val="28"/>
        </w:rPr>
        <w:t>
  |   |   |   |бюджета
</w:t>
      </w:r>
      <w:r>
        <w:br/>
      </w:r>
      <w:r>
        <w:rPr>
          <w:rFonts w:ascii="Times New Roman"/>
          <w:b w:val="false"/>
          <w:i w:val="false"/>
          <w:color w:val="000000"/>
          <w:sz w:val="28"/>
        </w:rPr>
        <w:t>
  |   |   |002|Развитие объектов коммунальной собственности
</w:t>
      </w:r>
      <w:r>
        <w:br/>
      </w:r>
      <w:r>
        <w:rPr>
          <w:rFonts w:ascii="Times New Roman"/>
          <w:b w:val="false"/>
          <w:i w:val="false"/>
          <w:color w:val="000000"/>
          <w:sz w:val="28"/>
        </w:rPr>
        <w:t>
  |   |   |003|Создание информационных систем органов
</w:t>
      </w:r>
      <w:r>
        <w:br/>
      </w:r>
      <w:r>
        <w:rPr>
          <w:rFonts w:ascii="Times New Roman"/>
          <w:b w:val="false"/>
          <w:i w:val="false"/>
          <w:color w:val="000000"/>
          <w:sz w:val="28"/>
        </w:rPr>
        <w:t>
  |   |   |   |инфраструктуры и строительства
</w:t>
      </w:r>
      <w:r>
        <w:br/>
      </w:r>
      <w:r>
        <w:rPr>
          <w:rFonts w:ascii="Times New Roman"/>
          <w:b w:val="false"/>
          <w:i w:val="false"/>
          <w:color w:val="000000"/>
          <w:sz w:val="28"/>
        </w:rPr>
        <w:t>
  |   |274|   |Исполнительный орган жилищно-коммунального,
</w:t>
      </w:r>
      <w:r>
        <w:br/>
      </w:r>
      <w:r>
        <w:rPr>
          <w:rFonts w:ascii="Times New Roman"/>
          <w:b w:val="false"/>
          <w:i w:val="false"/>
          <w:color w:val="000000"/>
          <w:sz w:val="28"/>
        </w:rPr>
        <w:t>
  |   |   |   |дорожного хозяйства и транспорта,
</w:t>
      </w:r>
      <w:r>
        <w:br/>
      </w:r>
      <w:r>
        <w:rPr>
          <w:rFonts w:ascii="Times New Roman"/>
          <w:b w:val="false"/>
          <w:i w:val="false"/>
          <w:color w:val="000000"/>
          <w:sz w:val="28"/>
        </w:rPr>
        <w:t>
  |   |   |   |финансируемый из местного бюджета
</w:t>
      </w:r>
      <w:r>
        <w:br/>
      </w:r>
      <w:r>
        <w:rPr>
          <w:rFonts w:ascii="Times New Roman"/>
          <w:b w:val="false"/>
          <w:i w:val="false"/>
          <w:color w:val="000000"/>
          <w:sz w:val="28"/>
        </w:rPr>
        <w:t>
  |   |   |002|Создание информационных систем органов
</w:t>
      </w:r>
      <w:r>
        <w:br/>
      </w:r>
      <w:r>
        <w:rPr>
          <w:rFonts w:ascii="Times New Roman"/>
          <w:b w:val="false"/>
          <w:i w:val="false"/>
          <w:color w:val="000000"/>
          <w:sz w:val="28"/>
        </w:rPr>
        <w:t>
  |   |   |   |жилищно-коммунального, дорожного хозяйства
</w:t>
      </w:r>
      <w:r>
        <w:br/>
      </w:r>
      <w:r>
        <w:rPr>
          <w:rFonts w:ascii="Times New Roman"/>
          <w:b w:val="false"/>
          <w:i w:val="false"/>
          <w:color w:val="000000"/>
          <w:sz w:val="28"/>
        </w:rPr>
        <w:t>
  |   |   |   |и транспорта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